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58E4" w14:textId="77777777" w:rsidR="00493C77" w:rsidRPr="00493C77" w:rsidRDefault="00493C77" w:rsidP="00493C77">
      <w:pPr>
        <w:spacing w:after="160" w:line="240" w:lineRule="auto"/>
        <w:jc w:val="center"/>
        <w:rPr>
          <w:rFonts w:ascii="Sakkal Majalla" w:eastAsia="Calibri" w:hAnsi="Sakkal Majalla" w:cs="PNU"/>
          <w:sz w:val="32"/>
          <w:szCs w:val="32"/>
          <w:rtl/>
        </w:rPr>
      </w:pPr>
      <w:r w:rsidRPr="00493C77">
        <w:rPr>
          <w:rFonts w:ascii="Sakkal Majalla" w:eastAsia="Calibri" w:hAnsi="Sakkal Majalla" w:cs="PNU" w:hint="cs"/>
          <w:sz w:val="32"/>
          <w:szCs w:val="32"/>
          <w:rtl/>
        </w:rPr>
        <w:t>كلية ...................................</w:t>
      </w:r>
    </w:p>
    <w:p w14:paraId="016C3D8A" w14:textId="5DBD0223" w:rsidR="00493C77" w:rsidRPr="00493C77" w:rsidRDefault="00493C77" w:rsidP="00493C77">
      <w:pPr>
        <w:spacing w:after="16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  <w:r w:rsidRPr="00493C77">
        <w:rPr>
          <w:rFonts w:ascii="Sakkal Majalla" w:eastAsia="Calibri" w:hAnsi="Sakkal Majalla" w:cs="PNU" w:hint="cs"/>
          <w:sz w:val="32"/>
          <w:szCs w:val="32"/>
          <w:rtl/>
        </w:rPr>
        <w:t>نموذج متابعة سير الدراسة وانتظام المحاضرات للأسبوع ............ من الفصل الصيفي للعام الجامعي ............  هـ</w:t>
      </w:r>
    </w:p>
    <w:tbl>
      <w:tblPr>
        <w:tblpPr w:leftFromText="180" w:rightFromText="180" w:vertAnchor="page" w:horzAnchor="margin" w:tblpXSpec="right" w:tblpY="5866"/>
        <w:bidiVisual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49"/>
        <w:gridCol w:w="1481"/>
        <w:gridCol w:w="1525"/>
        <w:gridCol w:w="996"/>
        <w:gridCol w:w="821"/>
        <w:gridCol w:w="2060"/>
        <w:gridCol w:w="705"/>
        <w:gridCol w:w="610"/>
        <w:gridCol w:w="1616"/>
        <w:gridCol w:w="1616"/>
        <w:gridCol w:w="1752"/>
      </w:tblGrid>
      <w:tr w:rsidR="00493C77" w:rsidRPr="00493C77" w14:paraId="028DD28D" w14:textId="77777777" w:rsidTr="00493C77">
        <w:trPr>
          <w:trHeight w:val="465"/>
        </w:trPr>
        <w:tc>
          <w:tcPr>
            <w:tcW w:w="115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B071D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00B569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1481" w:type="dxa"/>
            <w:vMerge w:val="restart"/>
            <w:shd w:val="clear" w:color="auto" w:fill="D9D9D9" w:themeFill="background1" w:themeFillShade="D9"/>
            <w:vAlign w:val="center"/>
          </w:tcPr>
          <w:p w14:paraId="6E05956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نوع الفصل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الصيفي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14:paraId="6741733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المقرر</w:t>
            </w:r>
          </w:p>
          <w:p w14:paraId="54EF283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و رمزه</w:t>
            </w:r>
          </w:p>
        </w:tc>
        <w:tc>
          <w:tcPr>
            <w:tcW w:w="996" w:type="dxa"/>
            <w:vMerge w:val="restart"/>
            <w:shd w:val="clear" w:color="auto" w:fill="D9D9D9" w:themeFill="background1" w:themeFillShade="D9"/>
            <w:vAlign w:val="center"/>
          </w:tcPr>
          <w:p w14:paraId="75E63771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عدد 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ساعات</w:t>
            </w:r>
          </w:p>
        </w:tc>
        <w:tc>
          <w:tcPr>
            <w:tcW w:w="82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E9E11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الشعبة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66DE12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</w:t>
            </w: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ستاذة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62E01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هل أُعطيت محاضرة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14:paraId="1C3CC80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 المسجلات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14:paraId="62D2620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 الحاضرات</w:t>
            </w:r>
          </w:p>
        </w:tc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C0763D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93C77" w:rsidRPr="00493C77" w14:paraId="4FF50EF6" w14:textId="77777777" w:rsidTr="00493C77">
        <w:trPr>
          <w:trHeight w:val="365"/>
        </w:trPr>
        <w:tc>
          <w:tcPr>
            <w:tcW w:w="1157" w:type="dxa"/>
            <w:vMerge/>
            <w:shd w:val="clear" w:color="auto" w:fill="92CDDC" w:themeFill="accent5" w:themeFillTint="99"/>
            <w:vAlign w:val="center"/>
            <w:hideMark/>
          </w:tcPr>
          <w:p w14:paraId="15D31B7B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Merge/>
            <w:shd w:val="clear" w:color="auto" w:fill="92CDDC" w:themeFill="accent5" w:themeFillTint="99"/>
            <w:vAlign w:val="center"/>
            <w:hideMark/>
          </w:tcPr>
          <w:p w14:paraId="5ED1F043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92CDDC" w:themeFill="accent5" w:themeFillTint="99"/>
          </w:tcPr>
          <w:p w14:paraId="36FB1C1F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92CDDC" w:themeFill="accent5" w:themeFillTint="99"/>
          </w:tcPr>
          <w:p w14:paraId="5A72ACAC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92CDDC" w:themeFill="accent5" w:themeFillTint="99"/>
          </w:tcPr>
          <w:p w14:paraId="7C573366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92CDDC" w:themeFill="accent5" w:themeFillTint="99"/>
            <w:vAlign w:val="center"/>
            <w:hideMark/>
          </w:tcPr>
          <w:p w14:paraId="385BC5FE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  <w:shd w:val="clear" w:color="auto" w:fill="92CDDC" w:themeFill="accent5" w:themeFillTint="99"/>
            <w:vAlign w:val="center"/>
            <w:hideMark/>
          </w:tcPr>
          <w:p w14:paraId="33C77784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vAlign w:val="center"/>
            <w:hideMark/>
          </w:tcPr>
          <w:p w14:paraId="0640DF6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14:paraId="01C7C4E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لا</w:t>
            </w:r>
          </w:p>
        </w:tc>
        <w:tc>
          <w:tcPr>
            <w:tcW w:w="1616" w:type="dxa"/>
            <w:vMerge/>
            <w:shd w:val="clear" w:color="auto" w:fill="92CDDC" w:themeFill="accent5" w:themeFillTint="99"/>
          </w:tcPr>
          <w:p w14:paraId="67D9416F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</w:tcPr>
          <w:p w14:paraId="14B01AAB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/>
            <w:shd w:val="clear" w:color="auto" w:fill="92CDDC" w:themeFill="accent5" w:themeFillTint="99"/>
            <w:vAlign w:val="center"/>
            <w:hideMark/>
          </w:tcPr>
          <w:p w14:paraId="42FBC659" w14:textId="77777777" w:rsidR="00493C77" w:rsidRPr="00493C77" w:rsidRDefault="00493C77" w:rsidP="00493C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3C77" w:rsidRPr="00493C77" w14:paraId="76F998E1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074BC9E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18DC19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3649994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408ADCB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2A42313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866276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0264E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00E5942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271C31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6156D75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B8F5B6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5B39F79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33F35847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606AEB3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0CEAA60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136ACEF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393768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4B3734B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EDD82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8A7B4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15A9341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73FCDD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05C7A0A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66AABF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554DEC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1FCA4BD9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198E696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76F0E9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4A9016E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14CB06B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4BCD64CF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A13A3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43CBE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60F1B73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40F1E4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4308C349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4238A44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203330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659F4CE5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2ECC7A4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57CDE3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52651887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B6AD05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1BC705D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D374B4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50355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591B34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3AD9FE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6DD316C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5EBDCC68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3257994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6E443F1E" w14:textId="77777777" w:rsidTr="00493C77">
        <w:trPr>
          <w:trHeight w:val="465"/>
        </w:trPr>
        <w:tc>
          <w:tcPr>
            <w:tcW w:w="1157" w:type="dxa"/>
            <w:shd w:val="clear" w:color="auto" w:fill="auto"/>
            <w:vAlign w:val="center"/>
            <w:hideMark/>
          </w:tcPr>
          <w:p w14:paraId="2B55D7D1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745329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54B361AA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0B68C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762C76E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D9A27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3A262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5BD6F3E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6058765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CC06D4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3D2DF552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729162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93C77" w:rsidRPr="00493C77" w14:paraId="2286E7C6" w14:textId="77777777" w:rsidTr="00493C77">
        <w:trPr>
          <w:trHeight w:val="540"/>
        </w:trPr>
        <w:tc>
          <w:tcPr>
            <w:tcW w:w="1157" w:type="dxa"/>
            <w:shd w:val="clear" w:color="auto" w:fill="auto"/>
            <w:vAlign w:val="center"/>
            <w:hideMark/>
          </w:tcPr>
          <w:p w14:paraId="4B365763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EC3439B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481" w:type="dxa"/>
          </w:tcPr>
          <w:p w14:paraId="24059EE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14:paraId="06AEA94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14:paraId="75A04DE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D9533D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5B072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42F3625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423CF964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616" w:type="dxa"/>
          </w:tcPr>
          <w:p w14:paraId="383843E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6" w:type="dxa"/>
          </w:tcPr>
          <w:p w14:paraId="6191AED6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CED313E" w14:textId="77777777" w:rsidR="00493C77" w:rsidRPr="00493C77" w:rsidRDefault="00493C77" w:rsidP="00493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493C77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14:paraId="6A503C90" w14:textId="77777777" w:rsidR="00493C77" w:rsidRPr="00493C77" w:rsidRDefault="00493C77" w:rsidP="00493C77">
      <w:pPr>
        <w:rPr>
          <w:rtl/>
        </w:rPr>
      </w:pPr>
    </w:p>
    <w:p w14:paraId="19FAA058" w14:textId="77777777" w:rsidR="0009435F" w:rsidRPr="00493C77" w:rsidRDefault="0009435F" w:rsidP="00493C77">
      <w:pPr>
        <w:rPr>
          <w:rtl/>
        </w:rPr>
      </w:pPr>
    </w:p>
    <w:sectPr w:rsidR="0009435F" w:rsidRPr="00493C77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FF9E" w14:textId="77777777" w:rsidR="00F256A9" w:rsidRDefault="00F256A9" w:rsidP="005561E7">
      <w:pPr>
        <w:spacing w:after="0" w:line="240" w:lineRule="auto"/>
      </w:pPr>
      <w:r>
        <w:separator/>
      </w:r>
    </w:p>
  </w:endnote>
  <w:endnote w:type="continuationSeparator" w:id="0">
    <w:p w14:paraId="7D52F14E" w14:textId="77777777" w:rsidR="00F256A9" w:rsidRDefault="00F256A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56C9" w14:textId="77777777" w:rsidR="004C40CE" w:rsidRDefault="004C40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54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54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BD53" w14:textId="77777777" w:rsidR="004C40CE" w:rsidRDefault="004C4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2413" w14:textId="77777777" w:rsidR="00F256A9" w:rsidRDefault="00F256A9" w:rsidP="005561E7">
      <w:pPr>
        <w:spacing w:after="0" w:line="240" w:lineRule="auto"/>
      </w:pPr>
      <w:r>
        <w:separator/>
      </w:r>
    </w:p>
  </w:footnote>
  <w:footnote w:type="continuationSeparator" w:id="0">
    <w:p w14:paraId="6D892E67" w14:textId="77777777" w:rsidR="00F256A9" w:rsidRDefault="00F256A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3884E" w14:textId="77777777" w:rsidR="004C40CE" w:rsidRDefault="004C4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168FFC62">
          <wp:simplePos x="0" y="0"/>
          <wp:positionH relativeFrom="column">
            <wp:posOffset>-706120</wp:posOffset>
          </wp:positionH>
          <wp:positionV relativeFrom="paragraph">
            <wp:posOffset>-282575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99FD2AA" w14:textId="77777777" w:rsidR="00AE5537" w:rsidRDefault="00AE5537" w:rsidP="00E41549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0B18199F" w:rsidR="00B12363" w:rsidRPr="00AE5537" w:rsidRDefault="00493C77" w:rsidP="00E41549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سير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الدراسة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وانتظام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المحاضرات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="00E4154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Pr="00493C7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493C7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4C40CE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4C40CE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C40CE" w:rsidRPr="004C40CE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0130-F084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r w:rsidR="00E4154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0B18199F" w:rsidR="00B12363" w:rsidRPr="00AE5537" w:rsidRDefault="00493C77" w:rsidP="00E41549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سير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الدراسة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وانتظام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المحاضرات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="00E4154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Pr="00493C7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493C7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4C40CE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:</w:t>
                    </w:r>
                    <w:r w:rsidR="004C40CE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C40CE" w:rsidRPr="004C40CE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0130-F084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r w:rsidR="00E4154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F38C" w14:textId="77777777" w:rsidR="004C40CE" w:rsidRDefault="004C4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171E0"/>
    <w:rsid w:val="00041B60"/>
    <w:rsid w:val="0009435F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93C77"/>
    <w:rsid w:val="004B3BE7"/>
    <w:rsid w:val="004C40CE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6792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41549"/>
    <w:rsid w:val="00EA3140"/>
    <w:rsid w:val="00EC1FA9"/>
    <w:rsid w:val="00EE12A2"/>
    <w:rsid w:val="00F11A52"/>
    <w:rsid w:val="00F24264"/>
    <w:rsid w:val="00F256A9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713A1-488F-4D1D-B41D-C199713D7108}"/>
</file>

<file path=customXml/itemProps2.xml><?xml version="1.0" encoding="utf-8"?>
<ds:datastoreItem xmlns:ds="http://schemas.openxmlformats.org/officeDocument/2006/customXml" ds:itemID="{E066DBA3-1CAD-4749-A8B4-423B4065802C}"/>
</file>

<file path=customXml/itemProps3.xml><?xml version="1.0" encoding="utf-8"?>
<ds:datastoreItem xmlns:ds="http://schemas.openxmlformats.org/officeDocument/2006/customXml" ds:itemID="{600E4A20-7319-47E0-B108-C0D57130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2019-10-29T09:08:00Z</cp:lastPrinted>
  <dcterms:created xsi:type="dcterms:W3CDTF">2020-02-23T06:39:00Z</dcterms:created>
  <dcterms:modified xsi:type="dcterms:W3CDTF">2021-02-03T05:51:00Z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