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C" w:rsidRPr="0041450C" w:rsidRDefault="0041450C" w:rsidP="0041450C">
      <w:pPr>
        <w:tabs>
          <w:tab w:val="left" w:pos="5051"/>
        </w:tabs>
        <w:spacing w:after="160" w:line="259" w:lineRule="auto"/>
        <w:rPr>
          <w:rFonts w:ascii="Arial" w:eastAsia="Times New Roman" w:hAnsi="Arial" w:cs="Arial"/>
          <w:b/>
          <w:bCs/>
          <w:color w:val="C00000"/>
          <w:sz w:val="10"/>
          <w:szCs w:val="10"/>
        </w:rPr>
      </w:pPr>
      <w:bookmarkStart w:id="0" w:name="_GoBack"/>
      <w:bookmarkEnd w:id="0"/>
    </w:p>
    <w:p w:rsidR="0041450C" w:rsidRPr="0041450C" w:rsidRDefault="0041450C" w:rsidP="0041450C">
      <w:pPr>
        <w:pStyle w:val="ListParagraph"/>
        <w:numPr>
          <w:ilvl w:val="0"/>
          <w:numId w:val="42"/>
        </w:num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>معلومات</w:t>
      </w:r>
      <w:proofErr w:type="gramEnd"/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الطالبة المتدربة:</w:t>
      </w:r>
    </w:p>
    <w:tbl>
      <w:tblPr>
        <w:tblStyle w:val="TableGrid"/>
        <w:tblpPr w:leftFromText="180" w:rightFromText="180" w:vertAnchor="page" w:horzAnchor="margin" w:tblpXSpec="center" w:tblpY="3106"/>
        <w:bidiVisual/>
        <w:tblW w:w="5970" w:type="pct"/>
        <w:tblLook w:val="04A0" w:firstRow="1" w:lastRow="0" w:firstColumn="1" w:lastColumn="0" w:noHBand="0" w:noVBand="1"/>
      </w:tblPr>
      <w:tblGrid>
        <w:gridCol w:w="1470"/>
        <w:gridCol w:w="4538"/>
        <w:gridCol w:w="1504"/>
        <w:gridCol w:w="3119"/>
      </w:tblGrid>
      <w:tr w:rsidR="0041450C" w:rsidRPr="0041450C" w:rsidTr="0041450C">
        <w:trPr>
          <w:trHeight w:val="426"/>
        </w:trPr>
        <w:tc>
          <w:tcPr>
            <w:tcW w:w="691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الطالبة</w:t>
            </w:r>
            <w:proofErr w:type="gramEnd"/>
          </w:p>
        </w:tc>
        <w:tc>
          <w:tcPr>
            <w:tcW w:w="2134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1467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450C" w:rsidRPr="0041450C" w:rsidTr="0041450C">
        <w:trPr>
          <w:trHeight w:val="414"/>
        </w:trPr>
        <w:tc>
          <w:tcPr>
            <w:tcW w:w="691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134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467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450C" w:rsidRPr="0041450C" w:rsidTr="0041450C">
        <w:trPr>
          <w:trHeight w:val="426"/>
        </w:trPr>
        <w:tc>
          <w:tcPr>
            <w:tcW w:w="691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  <w:tc>
          <w:tcPr>
            <w:tcW w:w="2134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إدارة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  <w:tc>
          <w:tcPr>
            <w:tcW w:w="1467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450C" w:rsidRPr="0041450C" w:rsidTr="0041450C">
        <w:trPr>
          <w:trHeight w:val="414"/>
        </w:trPr>
        <w:tc>
          <w:tcPr>
            <w:tcW w:w="691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بداية التدريب</w:t>
            </w:r>
          </w:p>
        </w:tc>
        <w:tc>
          <w:tcPr>
            <w:tcW w:w="2134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من:</w:t>
            </w:r>
            <w:r w:rsidRPr="00414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........./........./.........</w: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14هـ</w:t>
            </w:r>
          </w:p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إلى:</w:t>
            </w:r>
            <w:r w:rsidRPr="00414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........./........./.........</w: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14هـ</w:t>
            </w: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مدة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  <w:tc>
          <w:tcPr>
            <w:tcW w:w="1467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14D0B" wp14:editId="15C579D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39370</wp:posOffset>
                      </wp:positionV>
                      <wp:extent cx="266700" cy="190500"/>
                      <wp:effectExtent l="0" t="0" r="19050" b="19050"/>
                      <wp:wrapNone/>
                      <wp:docPr id="4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50C" w:rsidRDefault="0041450C" w:rsidP="0041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.6pt;margin-top:3.1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FMhgIAABM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" fillcolor="window" strokecolor="#70ad47" strokeweight="1pt">
                      <v:textbox>
                        <w:txbxContent>
                          <w:p w:rsidR="0041450C" w:rsidRDefault="0041450C" w:rsidP="0041450C"/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عدد</w:t>
            </w:r>
            <w:proofErr w:type="gramEnd"/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أيام التدريب...          </w:t>
            </w:r>
          </w:p>
          <w:p w:rsidR="0041450C" w:rsidRPr="0041450C" w:rsidRDefault="0041450C" w:rsidP="0041450C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ED9BB" wp14:editId="2753CB7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23495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50C" w:rsidRDefault="0041450C" w:rsidP="0041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.1pt;margin-top:1.8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ghwIAABs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" fillcolor="window" strokecolor="#70ad47" strokeweight="1pt">
                      <v:textbox>
                        <w:txbxContent>
                          <w:p w:rsidR="0041450C" w:rsidRDefault="0041450C" w:rsidP="0041450C"/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عدد أسابيع التدريب... </w:t>
            </w:r>
          </w:p>
          <w:p w:rsidR="0041450C" w:rsidRPr="0041450C" w:rsidRDefault="0041450C" w:rsidP="0041450C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1DA6A" wp14:editId="4614FF3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266700" cy="1714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50C" w:rsidRDefault="0041450C" w:rsidP="0041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2.6pt;margin-top:2.3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" fillcolor="window" strokecolor="#70ad47" strokeweight="1pt">
                      <v:textbox>
                        <w:txbxContent>
                          <w:p w:rsidR="0041450C" w:rsidRDefault="0041450C" w:rsidP="0041450C"/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عدد ساعات التدريب...</w: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1450C" w:rsidRPr="0041450C" w:rsidRDefault="0041450C" w:rsidP="0041450C">
      <w:pPr>
        <w:pStyle w:val="ListParagraph"/>
        <w:numPr>
          <w:ilvl w:val="0"/>
          <w:numId w:val="42"/>
        </w:num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>تقييم اداء الطالبة:</w:t>
      </w:r>
      <w:r w:rsidR="00605FC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 قبل جهة التدريب</w:t>
      </w:r>
    </w:p>
    <w:tbl>
      <w:tblPr>
        <w:tblStyle w:val="TableGrid"/>
        <w:bidiVisual/>
        <w:tblW w:w="10923" w:type="dxa"/>
        <w:jc w:val="center"/>
        <w:tblInd w:w="-1448" w:type="dxa"/>
        <w:tblLook w:val="04A0" w:firstRow="1" w:lastRow="0" w:firstColumn="1" w:lastColumn="0" w:noHBand="0" w:noVBand="1"/>
      </w:tblPr>
      <w:tblGrid>
        <w:gridCol w:w="884"/>
        <w:gridCol w:w="5361"/>
        <w:gridCol w:w="2268"/>
        <w:gridCol w:w="2410"/>
      </w:tblGrid>
      <w:tr w:rsidR="0041450C" w:rsidRPr="0041450C" w:rsidTr="00605FCE">
        <w:trPr>
          <w:jc w:val="center"/>
        </w:trPr>
        <w:tc>
          <w:tcPr>
            <w:tcW w:w="6245" w:type="dxa"/>
            <w:gridSpan w:val="2"/>
            <w:shd w:val="clear" w:color="auto" w:fill="B8CCE4" w:themeFill="accent1" w:themeFillTint="66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>نقاط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 xml:space="preserve"> التقييم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>الدرجة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>الدرجة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 xml:space="preserve"> المستحقة</w:t>
            </w: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الالتزام بساعات الدوام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المظهر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الشخصي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العلاقة مع زملاء العمل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درجة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إتقان العمل</w:t>
            </w: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العمل بحماس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القدرة </w:t>
            </w: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عرض الأفكار والوضوح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تقبل التوجيهات والارشادات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روح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المبادرة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مهارات اللباقة </w:t>
            </w:r>
            <w:proofErr w:type="gramStart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والتصرف</w:t>
            </w:r>
            <w:proofErr w:type="gramEnd"/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القدرة </w:t>
            </w:r>
            <w:proofErr w:type="gramStart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proofErr w:type="gramEnd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حل المشكلات وتقديم الحلول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القدرة على الاعتماد على النفس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القدرة على التخطيط لاحتياجات</w:t>
            </w: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فهم </w:t>
            </w:r>
            <w:proofErr w:type="gramStart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أهداف</w:t>
            </w:r>
            <w:proofErr w:type="gramEnd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وطبيعة بيئة العمل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التخصص العلمي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41450C" w:rsidRPr="0041450C" w:rsidTr="00605FCE">
        <w:trPr>
          <w:jc w:val="center"/>
        </w:trPr>
        <w:tc>
          <w:tcPr>
            <w:tcW w:w="6245" w:type="dxa"/>
            <w:gridSpan w:val="2"/>
            <w:shd w:val="clear" w:color="auto" w:fill="B8CCE4" w:themeFill="accent1" w:themeFillTint="66"/>
          </w:tcPr>
          <w:p w:rsidR="0041450C" w:rsidRPr="0041450C" w:rsidRDefault="0041450C" w:rsidP="0041450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4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0"/>
                <w:szCs w:val="24"/>
                <w:rtl/>
              </w:rPr>
              <w:t>الدرجة الاجمالية للطالبة المتدربة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41450C" w:rsidRPr="0041450C" w:rsidRDefault="00605FCE" w:rsidP="0041450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4"/>
                <w:rtl/>
              </w:rPr>
              <w:t>80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1450C" w:rsidRPr="0041450C" w:rsidRDefault="0041450C" w:rsidP="0041450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4"/>
                <w:rtl/>
              </w:rPr>
            </w:pPr>
          </w:p>
        </w:tc>
      </w:tr>
    </w:tbl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41450C" w:rsidRPr="0041450C" w:rsidRDefault="0041450C" w:rsidP="0041450C">
      <w:pPr>
        <w:pStyle w:val="ListParagraph"/>
        <w:numPr>
          <w:ilvl w:val="0"/>
          <w:numId w:val="42"/>
        </w:numPr>
        <w:spacing w:before="120"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1450C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يجابيات وسلبيات تتحلى بها الطالبة واقتراحات للتطوير </w:t>
      </w:r>
      <w:proofErr w:type="gramStart"/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>والتحسين</w:t>
      </w:r>
      <w:proofErr w:type="gramEnd"/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>...</w:t>
      </w:r>
    </w:p>
    <w:tbl>
      <w:tblPr>
        <w:tblStyle w:val="TableGrid"/>
        <w:bidiVisual/>
        <w:tblW w:w="10207" w:type="dxa"/>
        <w:tblInd w:w="-916" w:type="dxa"/>
        <w:tblLook w:val="04A0" w:firstRow="1" w:lastRow="0" w:firstColumn="1" w:lastColumn="0" w:noHBand="0" w:noVBand="1"/>
      </w:tblPr>
      <w:tblGrid>
        <w:gridCol w:w="1701"/>
        <w:gridCol w:w="8506"/>
      </w:tblGrid>
      <w:tr w:rsidR="0041450C" w:rsidRPr="0041450C" w:rsidTr="0041450C">
        <w:tc>
          <w:tcPr>
            <w:tcW w:w="170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إيجابيات</w:t>
            </w:r>
          </w:p>
        </w:tc>
        <w:tc>
          <w:tcPr>
            <w:tcW w:w="8506" w:type="dxa"/>
          </w:tcPr>
          <w:p w:rsidR="0041450C" w:rsidRPr="0041450C" w:rsidRDefault="0041450C" w:rsidP="0041450C">
            <w:pPr>
              <w:rPr>
                <w:rFonts w:ascii="Arial" w:hAnsi="Arial" w:cs="Arial"/>
                <w:rtl/>
              </w:rPr>
            </w:pPr>
          </w:p>
        </w:tc>
      </w:tr>
      <w:tr w:rsidR="0041450C" w:rsidRPr="0041450C" w:rsidTr="0041450C">
        <w:tc>
          <w:tcPr>
            <w:tcW w:w="170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سلبيات</w:t>
            </w:r>
          </w:p>
        </w:tc>
        <w:tc>
          <w:tcPr>
            <w:tcW w:w="8506" w:type="dxa"/>
          </w:tcPr>
          <w:p w:rsidR="0041450C" w:rsidRPr="0041450C" w:rsidRDefault="0041450C" w:rsidP="0041450C">
            <w:pPr>
              <w:rPr>
                <w:rFonts w:ascii="Arial" w:hAnsi="Arial" w:cs="Arial"/>
                <w:rtl/>
              </w:rPr>
            </w:pPr>
          </w:p>
        </w:tc>
      </w:tr>
      <w:tr w:rsidR="0041450C" w:rsidRPr="0041450C" w:rsidTr="0041450C">
        <w:tc>
          <w:tcPr>
            <w:tcW w:w="170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اقتراحات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للتطوير</w:t>
            </w:r>
          </w:p>
        </w:tc>
        <w:tc>
          <w:tcPr>
            <w:tcW w:w="8506" w:type="dxa"/>
          </w:tcPr>
          <w:p w:rsidR="0041450C" w:rsidRPr="0041450C" w:rsidRDefault="0041450C" w:rsidP="0041450C">
            <w:pPr>
              <w:rPr>
                <w:rFonts w:ascii="Arial" w:hAnsi="Arial" w:cs="Arial"/>
                <w:rtl/>
              </w:rPr>
            </w:pPr>
          </w:p>
        </w:tc>
      </w:tr>
    </w:tbl>
    <w:p w:rsidR="0041450C" w:rsidRPr="0041450C" w:rsidRDefault="0041450C" w:rsidP="0041450C">
      <w:pPr>
        <w:spacing w:after="0" w:line="240" w:lineRule="auto"/>
        <w:rPr>
          <w:rFonts w:ascii="Arial" w:eastAsia="MS Mincho" w:hAnsi="Arial" w:cs="Arial"/>
          <w:sz w:val="2"/>
          <w:szCs w:val="8"/>
          <w:rtl/>
        </w:rPr>
      </w:pPr>
    </w:p>
    <w:tbl>
      <w:tblPr>
        <w:tblStyle w:val="TableGrid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3924"/>
        <w:gridCol w:w="3731"/>
        <w:gridCol w:w="2836"/>
      </w:tblGrid>
      <w:tr w:rsidR="0041450C" w:rsidRPr="0041450C" w:rsidTr="0041450C">
        <w:trPr>
          <w:trHeight w:val="683"/>
        </w:trPr>
        <w:tc>
          <w:tcPr>
            <w:tcW w:w="3924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مشرف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/ـة جهة التدريب:</w:t>
            </w:r>
          </w:p>
        </w:tc>
        <w:tc>
          <w:tcPr>
            <w:tcW w:w="373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الوظيفي: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:rsidR="0041450C" w:rsidRPr="0041450C" w:rsidRDefault="0041450C" w:rsidP="0041450C">
      <w:pPr>
        <w:spacing w:after="160" w:line="259" w:lineRule="auto"/>
        <w:jc w:val="right"/>
        <w:rPr>
          <w:rFonts w:ascii="Arial" w:eastAsia="MS Mincho" w:hAnsi="Arial" w:cs="Arial"/>
          <w:sz w:val="6"/>
          <w:szCs w:val="6"/>
          <w:rtl/>
        </w:rPr>
      </w:pPr>
    </w:p>
    <w:p w:rsidR="00F00DB6" w:rsidRPr="0041450C" w:rsidRDefault="0041450C" w:rsidP="0041450C">
      <w:pPr>
        <w:spacing w:after="160" w:line="259" w:lineRule="auto"/>
        <w:jc w:val="right"/>
        <w:rPr>
          <w:rFonts w:ascii="Arial" w:eastAsia="Calibri" w:hAnsi="Arial" w:cs="Arial"/>
          <w:b/>
          <w:bCs/>
          <w:sz w:val="24"/>
          <w:szCs w:val="24"/>
          <w:rtl/>
        </w:rPr>
      </w:pPr>
      <w:r w:rsidRPr="0041450C">
        <w:rPr>
          <w:rFonts w:ascii="Arial" w:eastAsia="Calibri" w:hAnsi="Arial" w:cs="Arial"/>
          <w:b/>
          <w:bCs/>
          <w:rtl/>
        </w:rPr>
        <w:t>ختم جهة التدريب</w:t>
      </w:r>
    </w:p>
    <w:sectPr w:rsidR="00F00DB6" w:rsidRPr="0041450C" w:rsidSect="0041450C">
      <w:headerReference w:type="default" r:id="rId9"/>
      <w:footerReference w:type="default" r:id="rId10"/>
      <w:pgSz w:w="11906" w:h="16838"/>
      <w:pgMar w:top="2340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1E" w:rsidRDefault="0032521E" w:rsidP="005561E7">
      <w:pPr>
        <w:spacing w:after="0" w:line="240" w:lineRule="auto"/>
      </w:pPr>
      <w:r>
        <w:separator/>
      </w:r>
    </w:p>
  </w:endnote>
  <w:endnote w:type="continuationSeparator" w:id="0">
    <w:p w:rsidR="0032521E" w:rsidRDefault="0032521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d Italic Font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320093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67908317"/>
          <w:docPartObj>
            <w:docPartGallery w:val="Page Numbers (Top of Page)"/>
            <w:docPartUnique/>
          </w:docPartObj>
        </w:sdtPr>
        <w:sdtEndPr/>
        <w:sdtContent>
          <w:p w:rsidR="00BC38C8" w:rsidRDefault="00BC38C8">
            <w:pPr>
              <w:pStyle w:val="Footer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7B8F3" wp14:editId="5C4F32E5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25401</wp:posOffset>
                      </wp:positionV>
                      <wp:extent cx="7553325" cy="266700"/>
                      <wp:effectExtent l="0" t="0" r="9525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-70.9pt;margin-top:2pt;width:594.7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" fillcolor="#027b98" stroked="f" strokeweight="2pt"/>
                  </w:pict>
                </mc:Fallback>
              </mc:AlternateContent>
            </w:r>
          </w:p>
          <w:p w:rsidR="00BC38C8" w:rsidRDefault="00BC38C8">
            <w:pPr>
              <w:pStyle w:val="Footer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Footer"/>
              <w:jc w:val="right"/>
            </w:pPr>
            <w:proofErr w:type="gramStart"/>
            <w:r>
              <w:rPr>
                <w:rtl/>
                <w:lang w:val="ar-SA"/>
              </w:rPr>
              <w:t>الصفحة</w:t>
            </w:r>
            <w:proofErr w:type="gramEnd"/>
            <w:r>
              <w:rPr>
                <w:rtl/>
                <w:lang w:val="ar-SA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26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269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8C8" w:rsidRDefault="00BC3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1E" w:rsidRDefault="0032521E" w:rsidP="005561E7">
      <w:pPr>
        <w:spacing w:after="0" w:line="240" w:lineRule="auto"/>
      </w:pPr>
      <w:r>
        <w:separator/>
      </w:r>
    </w:p>
  </w:footnote>
  <w:footnote w:type="continuationSeparator" w:id="0">
    <w:p w:rsidR="0032521E" w:rsidRDefault="0032521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EB41D5" w:rsidP="00FE6A7A">
    <w:pPr>
      <w:pStyle w:val="Header"/>
      <w:tabs>
        <w:tab w:val="clear" w:pos="8306"/>
        <w:tab w:val="right" w:pos="8448"/>
      </w:tabs>
      <w:ind w:left="-852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482E8" wp14:editId="2B1EDFEA">
              <wp:simplePos x="0" y="0"/>
              <wp:positionH relativeFrom="column">
                <wp:posOffset>1242060</wp:posOffset>
              </wp:positionH>
              <wp:positionV relativeFrom="paragraph">
                <wp:posOffset>228600</wp:posOffset>
              </wp:positionV>
              <wp:extent cx="3419475" cy="8477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731BD5" w:rsidRPr="00F24264" w:rsidRDefault="00731BD5" w:rsidP="005B12BC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97.8pt;margin-top:18pt;width:269.25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" stroked="f">
              <v:textbox>
                <w:txbxContent>
                  <w:p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:rsidR="00731BD5" w:rsidRPr="00F24264" w:rsidRDefault="00731BD5" w:rsidP="005B12BC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80E17B" wp14:editId="1D5724D8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2586" w:rsidRPr="00FE6A7A" w:rsidRDefault="00A87849" w:rsidP="002F147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A8784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</w:t>
                          </w:r>
                          <w:proofErr w:type="gramEnd"/>
                          <w:r w:rsidRPr="00A8784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الأول</w:t>
                          </w:r>
                          <w:r w:rsidRPr="00A8784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                 </w:t>
                          </w:r>
                          <w:r w:rsid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رمضان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24" o:spid="_x0000_s1030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/IACla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:rsidR="00DB2586" w:rsidRPr="00FE6A7A" w:rsidRDefault="00A87849" w:rsidP="002F1479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A87849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الإصدار </w:t>
                    </w:r>
                    <w:r w:rsidR="002F1479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الأول</w:t>
                    </w:r>
                    <w:r w:rsidRPr="00A87849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                  </w:t>
                    </w:r>
                    <w:r w:rsidR="002F1479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رمضان 1437هـ</w:t>
                    </w:r>
                  </w:p>
                </w:txbxContent>
              </v:textbox>
            </v:rect>
          </w:pict>
        </mc:Fallback>
      </mc:AlternateContent>
    </w:r>
    <w:r w:rsidR="00574EA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D414B" wp14:editId="6A2EB761">
              <wp:simplePos x="0" y="0"/>
              <wp:positionH relativeFrom="column">
                <wp:posOffset>-967105</wp:posOffset>
              </wp:positionH>
              <wp:positionV relativeFrom="paragraph">
                <wp:posOffset>1129030</wp:posOffset>
              </wp:positionV>
              <wp:extent cx="7677150" cy="28575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1479" w:rsidRPr="002F1479" w:rsidRDefault="002F1479" w:rsidP="002F147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proofErr w:type="gramStart"/>
                          <w:r w:rsidRP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2F1479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 </w:t>
                          </w:r>
                          <w:r w:rsidRP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تقييم</w:t>
                          </w:r>
                          <w:proofErr w:type="gramEnd"/>
                          <w:r w:rsidRP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جهة التدريب الميداني                  </w:t>
                          </w:r>
                          <w:r w:rsidRPr="002F1479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                                </w:t>
                          </w:r>
                          <w:r w:rsidRP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رمز النموذج: </w:t>
                          </w:r>
                          <w:r w:rsidRPr="002F1479">
                            <w:rPr>
                              <w:b/>
                              <w:bCs/>
                              <w:color w:val="000000" w:themeColor="text1"/>
                            </w:rPr>
                            <w:t>0130-F54</w:t>
                          </w:r>
                        </w:p>
                        <w:p w:rsidR="00BC38C8" w:rsidRPr="002F1479" w:rsidRDefault="00BC38C8" w:rsidP="002F147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15pt;margin-top:88.9pt;width:60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" fillcolor="#027b98" stroked="f" strokeweight="2pt">
              <v:fill opacity="54227f"/>
              <v:textbox>
                <w:txbxContent>
                  <w:p w:rsidR="002F1479" w:rsidRPr="002F1479" w:rsidRDefault="002F1479" w:rsidP="002F1479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F1479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2F1479">
                      <w:rPr>
                        <w:b/>
                        <w:bCs/>
                        <w:color w:val="000000" w:themeColor="text1"/>
                      </w:rPr>
                      <w:t xml:space="preserve">  </w:t>
                    </w:r>
                    <w:r w:rsidRPr="002F1479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تقييم جهة التدريب الميداني                  </w:t>
                    </w:r>
                    <w:r w:rsidRPr="002F1479">
                      <w:rPr>
                        <w:b/>
                        <w:bCs/>
                        <w:color w:val="000000" w:themeColor="text1"/>
                      </w:rPr>
                      <w:t xml:space="preserve">                                 </w:t>
                    </w:r>
                    <w:r w:rsidRPr="002F1479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رمز النموذج: </w:t>
                    </w:r>
                    <w:r w:rsidRPr="002F1479">
                      <w:rPr>
                        <w:b/>
                        <w:bCs/>
                        <w:color w:val="000000" w:themeColor="text1"/>
                      </w:rPr>
                      <w:t>0130-F54</w:t>
                    </w:r>
                  </w:p>
                  <w:p w:rsidR="00BC38C8" w:rsidRPr="002F1479" w:rsidRDefault="00BC38C8" w:rsidP="002F1479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1D3DFBFA" wp14:editId="6DF86355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2D"/>
      </v:shape>
    </w:pict>
  </w:numPicBullet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256B2"/>
    <w:multiLevelType w:val="hybridMultilevel"/>
    <w:tmpl w:val="6B0E79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D64608"/>
    <w:multiLevelType w:val="hybridMultilevel"/>
    <w:tmpl w:val="B4CC6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6511B"/>
    <w:multiLevelType w:val="hybridMultilevel"/>
    <w:tmpl w:val="1BE47614"/>
    <w:lvl w:ilvl="0" w:tplc="E3E8F91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4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0119C"/>
    <w:multiLevelType w:val="hybridMultilevel"/>
    <w:tmpl w:val="5E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6"/>
  </w:num>
  <w:num w:numId="4">
    <w:abstractNumId w:val="26"/>
  </w:num>
  <w:num w:numId="5">
    <w:abstractNumId w:val="18"/>
  </w:num>
  <w:num w:numId="6">
    <w:abstractNumId w:val="16"/>
  </w:num>
  <w:num w:numId="7">
    <w:abstractNumId w:val="5"/>
  </w:num>
  <w:num w:numId="8">
    <w:abstractNumId w:val="13"/>
  </w:num>
  <w:num w:numId="9">
    <w:abstractNumId w:val="3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7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"/>
  </w:num>
  <w:num w:numId="26">
    <w:abstractNumId w:val="23"/>
  </w:num>
  <w:num w:numId="27">
    <w:abstractNumId w:val="38"/>
  </w:num>
  <w:num w:numId="28">
    <w:abstractNumId w:val="28"/>
  </w:num>
  <w:num w:numId="29">
    <w:abstractNumId w:val="39"/>
  </w:num>
  <w:num w:numId="30">
    <w:abstractNumId w:val="24"/>
  </w:num>
  <w:num w:numId="31">
    <w:abstractNumId w:val="30"/>
  </w:num>
  <w:num w:numId="32">
    <w:abstractNumId w:val="0"/>
  </w:num>
  <w:num w:numId="33">
    <w:abstractNumId w:val="19"/>
  </w:num>
  <w:num w:numId="34">
    <w:abstractNumId w:val="14"/>
  </w:num>
  <w:num w:numId="35">
    <w:abstractNumId w:val="32"/>
  </w:num>
  <w:num w:numId="36">
    <w:abstractNumId w:val="6"/>
  </w:num>
  <w:num w:numId="37">
    <w:abstractNumId w:val="27"/>
  </w:num>
  <w:num w:numId="38">
    <w:abstractNumId w:val="22"/>
  </w:num>
  <w:num w:numId="39">
    <w:abstractNumId w:val="8"/>
  </w:num>
  <w:num w:numId="40">
    <w:abstractNumId w:val="17"/>
  </w:num>
  <w:num w:numId="41">
    <w:abstractNumId w:val="2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34E0A"/>
    <w:rsid w:val="00041B60"/>
    <w:rsid w:val="00152979"/>
    <w:rsid w:val="001D7255"/>
    <w:rsid w:val="001E0AAA"/>
    <w:rsid w:val="001E571A"/>
    <w:rsid w:val="00234146"/>
    <w:rsid w:val="00244EE8"/>
    <w:rsid w:val="00272C42"/>
    <w:rsid w:val="002A1DDF"/>
    <w:rsid w:val="002F0846"/>
    <w:rsid w:val="002F1479"/>
    <w:rsid w:val="0032521E"/>
    <w:rsid w:val="003A2157"/>
    <w:rsid w:val="003C7DFC"/>
    <w:rsid w:val="003D1A5E"/>
    <w:rsid w:val="003E4170"/>
    <w:rsid w:val="0041450C"/>
    <w:rsid w:val="004B3BE7"/>
    <w:rsid w:val="005345A3"/>
    <w:rsid w:val="005561E7"/>
    <w:rsid w:val="00560C7D"/>
    <w:rsid w:val="00574EA1"/>
    <w:rsid w:val="005A1507"/>
    <w:rsid w:val="005B12BC"/>
    <w:rsid w:val="005E52CA"/>
    <w:rsid w:val="005F1EF0"/>
    <w:rsid w:val="00602D52"/>
    <w:rsid w:val="00605FCE"/>
    <w:rsid w:val="00642C7C"/>
    <w:rsid w:val="00680481"/>
    <w:rsid w:val="006932F0"/>
    <w:rsid w:val="006A7D34"/>
    <w:rsid w:val="006D364C"/>
    <w:rsid w:val="006E13AA"/>
    <w:rsid w:val="006E7B59"/>
    <w:rsid w:val="00731BD5"/>
    <w:rsid w:val="00746E4E"/>
    <w:rsid w:val="00781441"/>
    <w:rsid w:val="00790C6D"/>
    <w:rsid w:val="007D068F"/>
    <w:rsid w:val="00841EEA"/>
    <w:rsid w:val="00851957"/>
    <w:rsid w:val="008564B0"/>
    <w:rsid w:val="008678BE"/>
    <w:rsid w:val="008D272D"/>
    <w:rsid w:val="008D31B7"/>
    <w:rsid w:val="008D4F9D"/>
    <w:rsid w:val="00967A82"/>
    <w:rsid w:val="009728A9"/>
    <w:rsid w:val="00987E7F"/>
    <w:rsid w:val="009D36BA"/>
    <w:rsid w:val="00A15BA9"/>
    <w:rsid w:val="00A35336"/>
    <w:rsid w:val="00A87849"/>
    <w:rsid w:val="00A964DF"/>
    <w:rsid w:val="00AB089B"/>
    <w:rsid w:val="00AB591C"/>
    <w:rsid w:val="00AE0D40"/>
    <w:rsid w:val="00B80810"/>
    <w:rsid w:val="00BC38C8"/>
    <w:rsid w:val="00BD3B48"/>
    <w:rsid w:val="00BE1247"/>
    <w:rsid w:val="00C02269"/>
    <w:rsid w:val="00C0226C"/>
    <w:rsid w:val="00C13FD0"/>
    <w:rsid w:val="00C76410"/>
    <w:rsid w:val="00CD6F94"/>
    <w:rsid w:val="00D14EA0"/>
    <w:rsid w:val="00D34515"/>
    <w:rsid w:val="00D646DF"/>
    <w:rsid w:val="00D72981"/>
    <w:rsid w:val="00D861F2"/>
    <w:rsid w:val="00D862BF"/>
    <w:rsid w:val="00DA5E18"/>
    <w:rsid w:val="00DB2586"/>
    <w:rsid w:val="00DE0CA4"/>
    <w:rsid w:val="00DF423A"/>
    <w:rsid w:val="00EB41D5"/>
    <w:rsid w:val="00EB4BC9"/>
    <w:rsid w:val="00EC1FA9"/>
    <w:rsid w:val="00EE12A2"/>
    <w:rsid w:val="00F00DB6"/>
    <w:rsid w:val="00F01051"/>
    <w:rsid w:val="00F24264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E7"/>
  </w:style>
  <w:style w:type="paragraph" w:styleId="Footer">
    <w:name w:val="footer"/>
    <w:basedOn w:val="Normal"/>
    <w:link w:val="Footer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E7"/>
  </w:style>
  <w:style w:type="paragraph" w:styleId="ListParagraph">
    <w:name w:val="List Paragraph"/>
    <w:basedOn w:val="Normal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Columns2">
    <w:name w:val="Table Columns 2"/>
    <w:basedOn w:val="TableNormal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TableNormal"/>
    <w:next w:val="TableGrid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TableNormal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TableNormal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TableNormal"/>
    <w:next w:val="TableGrid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TableNormal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TableNormal"/>
    <w:next w:val="TableGrid"/>
    <w:uiPriority w:val="59"/>
    <w:rsid w:val="006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TableNormal"/>
    <w:next w:val="TableGrid"/>
    <w:uiPriority w:val="59"/>
    <w:rsid w:val="002F0846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B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878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E7"/>
  </w:style>
  <w:style w:type="paragraph" w:styleId="Footer">
    <w:name w:val="footer"/>
    <w:basedOn w:val="Normal"/>
    <w:link w:val="Footer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E7"/>
  </w:style>
  <w:style w:type="paragraph" w:styleId="ListParagraph">
    <w:name w:val="List Paragraph"/>
    <w:basedOn w:val="Normal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Columns2">
    <w:name w:val="Table Columns 2"/>
    <w:basedOn w:val="TableNormal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TableNormal"/>
    <w:next w:val="TableGrid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TableNormal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TableNormal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TableNormal"/>
    <w:next w:val="TableGrid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TableNormal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TableNormal"/>
    <w:next w:val="TableGrid"/>
    <w:uiPriority w:val="59"/>
    <w:rsid w:val="006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TableNormal"/>
    <w:next w:val="TableGrid"/>
    <w:uiPriority w:val="59"/>
    <w:rsid w:val="002F0846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B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878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4BC3-9191-436D-BB5D-6A6826D3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Walaa Fawzy</cp:lastModifiedBy>
  <cp:revision>2</cp:revision>
  <cp:lastPrinted>2019-10-24T10:53:00Z</cp:lastPrinted>
  <dcterms:created xsi:type="dcterms:W3CDTF">2020-09-07T09:10:00Z</dcterms:created>
  <dcterms:modified xsi:type="dcterms:W3CDTF">2020-09-07T09:10:00Z</dcterms:modified>
</cp:coreProperties>
</file>