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A5A2" w14:textId="77777777" w:rsidR="00654E1B" w:rsidRPr="00654E1B" w:rsidRDefault="00654E1B" w:rsidP="00654E1B">
      <w:pPr>
        <w:pStyle w:val="a5"/>
        <w:numPr>
          <w:ilvl w:val="0"/>
          <w:numId w:val="38"/>
        </w:numPr>
        <w:spacing w:line="256" w:lineRule="auto"/>
        <w:ind w:left="1170"/>
        <w:rPr>
          <w:rFonts w:ascii="Sakkal Majalla" w:hAnsi="Sakkal Majalla" w:cs="PNU"/>
          <w:b/>
          <w:bCs/>
          <w:sz w:val="28"/>
          <w:szCs w:val="28"/>
        </w:rPr>
      </w:pPr>
      <w:r w:rsidRPr="00654E1B">
        <w:rPr>
          <w:rFonts w:ascii="Sakkal Majalla" w:hAnsi="Sakkal Majalla" w:cs="PNU"/>
          <w:b/>
          <w:bCs/>
          <w:sz w:val="28"/>
          <w:szCs w:val="28"/>
          <w:rtl/>
        </w:rPr>
        <w:t xml:space="preserve">بيانات جدول حصر جهات التدريب الميداني للفصل الدراسي ( </w:t>
      </w:r>
      <w:r w:rsidRPr="00654E1B">
        <w:rPr>
          <w:rFonts w:ascii="Sakkal Majalla" w:hAnsi="Sakkal Majalla" w:cs="PNU"/>
          <w:sz w:val="28"/>
          <w:szCs w:val="28"/>
          <w:rtl/>
        </w:rPr>
        <w:t>.................................</w:t>
      </w:r>
      <w:r w:rsidRPr="00654E1B">
        <w:rPr>
          <w:rFonts w:ascii="Sakkal Majalla" w:hAnsi="Sakkal Majalla" w:cs="PNU"/>
          <w:b/>
          <w:bCs/>
          <w:sz w:val="28"/>
          <w:szCs w:val="28"/>
          <w:rtl/>
        </w:rPr>
        <w:t xml:space="preserve"> ) من العام الجامعي </w:t>
      </w:r>
      <w:r w:rsidRPr="00654E1B">
        <w:rPr>
          <w:rFonts w:ascii="Sakkal Majalla" w:hAnsi="Sakkal Majalla" w:cs="PNU"/>
          <w:sz w:val="28"/>
          <w:szCs w:val="28"/>
          <w:rtl/>
        </w:rPr>
        <w:t>......</w:t>
      </w:r>
      <w:r w:rsidRPr="00654E1B">
        <w:rPr>
          <w:rFonts w:ascii="Sakkal Majalla" w:hAnsi="Sakkal Majalla" w:cs="PNU"/>
          <w:b/>
          <w:bCs/>
          <w:sz w:val="28"/>
          <w:szCs w:val="28"/>
          <w:rtl/>
        </w:rPr>
        <w:t>144هـ.</w:t>
      </w:r>
    </w:p>
    <w:p w14:paraId="157BA835" w14:textId="77777777" w:rsidR="00654E1B" w:rsidRPr="00654E1B" w:rsidRDefault="00654E1B" w:rsidP="00654E1B">
      <w:pPr>
        <w:spacing w:after="160" w:line="256" w:lineRule="auto"/>
        <w:contextualSpacing/>
        <w:rPr>
          <w:rFonts w:ascii="Sakkal Majalla" w:eastAsia="Calibri" w:hAnsi="Sakkal Majalla" w:cs="PNU"/>
          <w:b/>
          <w:bCs/>
          <w:sz w:val="24"/>
          <w:szCs w:val="24"/>
        </w:rPr>
      </w:pPr>
    </w:p>
    <w:tbl>
      <w:tblPr>
        <w:tblStyle w:val="151"/>
        <w:bidiVisual/>
        <w:tblW w:w="15877" w:type="dxa"/>
        <w:tblInd w:w="-522" w:type="dxa"/>
        <w:tblLook w:val="04A0" w:firstRow="1" w:lastRow="0" w:firstColumn="1" w:lastColumn="0" w:noHBand="0" w:noVBand="1"/>
      </w:tblPr>
      <w:tblGrid>
        <w:gridCol w:w="1559"/>
        <w:gridCol w:w="1701"/>
        <w:gridCol w:w="2552"/>
        <w:gridCol w:w="850"/>
        <w:gridCol w:w="851"/>
        <w:gridCol w:w="2126"/>
        <w:gridCol w:w="1701"/>
        <w:gridCol w:w="3402"/>
        <w:gridCol w:w="1135"/>
      </w:tblGrid>
      <w:tr w:rsidR="00654E1B" w:rsidRPr="00654E1B" w14:paraId="141B4539" w14:textId="77777777" w:rsidTr="00654E1B">
        <w:trPr>
          <w:trHeight w:val="28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F0C694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اسم الكلية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FF06FE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0BBEEF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الجهة التدريبية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CBC93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الجهة التدريبية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F2CEA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"/>
                <w:szCs w:val="8"/>
                <w:rtl/>
              </w:rPr>
            </w:pPr>
          </w:p>
          <w:p w14:paraId="75EF684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الشخص المسؤول بجهة التدريب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81980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اسم المشرفة الأكاديمية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B1619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رقم التواصل مع جهة التدريب والبريد الالكتروني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F8AD4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عدد الطالبات في كل جهة</w:t>
            </w:r>
          </w:p>
        </w:tc>
      </w:tr>
      <w:tr w:rsidR="00654E1B" w:rsidRPr="00654E1B" w14:paraId="78DBAA2C" w14:textId="77777777" w:rsidTr="00654E1B">
        <w:trPr>
          <w:trHeight w:val="20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53B4E6E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F3CD10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B2C48DE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F45D9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654E1B">
              <w:rPr>
                <w:rFonts w:ascii="Sakkal Majalla" w:hAnsi="Sakkal Majalla" w:cs="PNU"/>
                <w:b/>
                <w:bCs/>
                <w:rtl/>
              </w:rPr>
              <w:t>داخل الرياض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B6534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654E1B">
              <w:rPr>
                <w:rFonts w:ascii="Sakkal Majalla" w:hAnsi="Sakkal Majalla" w:cs="PNU"/>
                <w:b/>
                <w:bCs/>
                <w:rtl/>
              </w:rPr>
              <w:t>خارج الرياض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EA4945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ADBC27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BC1436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04381E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654E1B" w:rsidRPr="00654E1B" w14:paraId="3F2C2EC9" w14:textId="77777777" w:rsidTr="00654E1B">
        <w:trPr>
          <w:trHeight w:val="4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C54B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DEB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5A4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38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765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E0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917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946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8EF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53B3D62D" w14:textId="77777777" w:rsidTr="00654E1B">
        <w:trPr>
          <w:trHeight w:val="40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BB06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5CE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35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1A2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F0D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3B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F0C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78C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04C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609CFCA1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C4BC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31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9C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DE8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B57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7F3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4E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522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4D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63C0A967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490B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A43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87A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2E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1C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E0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AF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BA1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E1D7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715AB217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FCC6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77A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60BD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467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2E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D08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AC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61E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6A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2421E29B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F0E3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45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B0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ABA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90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E2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E9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F20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65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213670E5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F167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E25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14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24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6D1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FFB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92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CE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1214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11D05785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CC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7D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254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0D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7727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53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DA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82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9E2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</w:tbl>
    <w:p w14:paraId="00BA42A4" w14:textId="77777777" w:rsidR="00654E1B" w:rsidRPr="00654E1B" w:rsidRDefault="00654E1B" w:rsidP="00654E1B">
      <w:pPr>
        <w:jc w:val="center"/>
        <w:rPr>
          <w:rFonts w:ascii="Sakkal Majalla" w:eastAsia="Calibri" w:hAnsi="Sakkal Majalla" w:cs="PNU"/>
          <w:sz w:val="24"/>
          <w:szCs w:val="24"/>
        </w:rPr>
      </w:pPr>
    </w:p>
    <w:p w14:paraId="049B3F56" w14:textId="77777777" w:rsidR="00654E1B" w:rsidRPr="00654E1B" w:rsidRDefault="00654E1B" w:rsidP="00654E1B">
      <w:pPr>
        <w:spacing w:after="160" w:line="256" w:lineRule="auto"/>
        <w:jc w:val="center"/>
        <w:rPr>
          <w:rFonts w:ascii="Sakkal Majalla" w:eastAsia="Calibri" w:hAnsi="Sakkal Majalla" w:cs="PNU"/>
          <w:b/>
          <w:bCs/>
          <w:rtl/>
        </w:rPr>
      </w:pPr>
      <w:r w:rsidRPr="00654E1B">
        <w:rPr>
          <w:rFonts w:ascii="Sakkal Majalla" w:eastAsia="Calibri" w:hAnsi="Sakkal Majalla" w:cs="PNU"/>
          <w:b/>
          <w:bCs/>
          <w:sz w:val="24"/>
          <w:szCs w:val="24"/>
          <w:rtl/>
        </w:rPr>
        <w:t>رئيسة القسم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: </w:t>
      </w:r>
      <w:r w:rsidRPr="00654E1B">
        <w:rPr>
          <w:rFonts w:ascii="Sakkal Majalla" w:eastAsia="Calibri" w:hAnsi="Sakkal Majalla" w:cs="PNU"/>
          <w:rtl/>
        </w:rPr>
        <w:t xml:space="preserve">............................................................ 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                     </w:t>
      </w:r>
      <w:r w:rsidRPr="00654E1B">
        <w:rPr>
          <w:rFonts w:ascii="Sakkal Majalla" w:eastAsia="Calibri" w:hAnsi="Sakkal Majalla" w:cs="PNU"/>
          <w:b/>
          <w:bCs/>
          <w:sz w:val="24"/>
          <w:szCs w:val="24"/>
          <w:rtl/>
        </w:rPr>
        <w:t>عميدة الكلية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: </w:t>
      </w:r>
      <w:r w:rsidRPr="00654E1B">
        <w:rPr>
          <w:rFonts w:ascii="Sakkal Majalla" w:eastAsia="Calibri" w:hAnsi="Sakkal Majalla" w:cs="PNU"/>
          <w:rtl/>
        </w:rPr>
        <w:t>............................................................</w:t>
      </w:r>
    </w:p>
    <w:p w14:paraId="19FAA058" w14:textId="4454F4E8" w:rsidR="0009435F" w:rsidRPr="00654E1B" w:rsidRDefault="00654E1B" w:rsidP="00654E1B">
      <w:pPr>
        <w:spacing w:after="0" w:line="240" w:lineRule="auto"/>
        <w:jc w:val="center"/>
        <w:rPr>
          <w:rFonts w:ascii="Sakkal Majalla" w:eastAsia="Times New Roman" w:hAnsi="Sakkal Majalla" w:cs="PNU"/>
          <w:sz w:val="40"/>
          <w:szCs w:val="40"/>
          <w:rtl/>
        </w:rPr>
      </w:pPr>
      <w:r w:rsidRPr="00654E1B">
        <w:rPr>
          <w:rFonts w:ascii="Sakkal Majalla" w:eastAsia="Calibri" w:hAnsi="Sakkal Majalla" w:cs="PNU"/>
          <w:b/>
          <w:bCs/>
          <w:sz w:val="24"/>
          <w:szCs w:val="24"/>
          <w:rtl/>
        </w:rPr>
        <w:t>التوقيع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: </w:t>
      </w:r>
      <w:r w:rsidRPr="00654E1B">
        <w:rPr>
          <w:rFonts w:ascii="Sakkal Majalla" w:eastAsia="Calibri" w:hAnsi="Sakkal Majalla" w:cs="PNU"/>
          <w:rtl/>
        </w:rPr>
        <w:t xml:space="preserve">.......................... 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                                                              </w:t>
      </w:r>
      <w:r w:rsidRPr="00654E1B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التوقيع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: </w:t>
      </w:r>
      <w:r w:rsidRPr="00654E1B">
        <w:rPr>
          <w:rFonts w:ascii="Sakkal Majalla" w:eastAsia="Calibri" w:hAnsi="Sakkal Majalla" w:cs="PNU"/>
          <w:rtl/>
        </w:rPr>
        <w:t>................................</w:t>
      </w:r>
      <w:bookmarkStart w:id="0" w:name="_GoBack"/>
      <w:bookmarkEnd w:id="0"/>
    </w:p>
    <w:sectPr w:rsidR="0009435F" w:rsidRPr="00654E1B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C2E9F" w14:textId="77777777" w:rsidR="00E857C0" w:rsidRDefault="00E857C0" w:rsidP="005561E7">
      <w:pPr>
        <w:spacing w:after="0" w:line="240" w:lineRule="auto"/>
      </w:pPr>
      <w:r>
        <w:separator/>
      </w:r>
    </w:p>
  </w:endnote>
  <w:endnote w:type="continuationSeparator" w:id="0">
    <w:p w14:paraId="3C81250A" w14:textId="77777777" w:rsidR="00E857C0" w:rsidRDefault="00E857C0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E1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E1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19A35" w14:textId="77777777" w:rsidR="00E857C0" w:rsidRDefault="00E857C0" w:rsidP="005561E7">
      <w:pPr>
        <w:spacing w:after="0" w:line="240" w:lineRule="auto"/>
      </w:pPr>
      <w:r>
        <w:separator/>
      </w:r>
    </w:p>
  </w:footnote>
  <w:footnote w:type="continuationSeparator" w:id="0">
    <w:p w14:paraId="346EBB39" w14:textId="77777777" w:rsidR="00E857C0" w:rsidRDefault="00E857C0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1318933B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2BDD2168" w:rsidR="004E4C08" w:rsidRPr="004E4C08" w:rsidRDefault="00654E1B" w:rsidP="00654E1B">
                          <w:pPr>
                            <w:spacing w:after="0" w:line="259" w:lineRule="auto"/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</w:t>
                          </w: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نموذج جدول حصر جهات التدريب  الميداني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44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الإصدار الأول رمضان 1437هـ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" fillcolor="#027b98" stroked="f" strokeweight="2pt">
              <v:fill opacity="54227f"/>
              <v:textbox>
                <w:txbxContent>
                  <w:p w14:paraId="2FDFF1EA" w14:textId="2BDD2168" w:rsidR="004E4C08" w:rsidRPr="004E4C08" w:rsidRDefault="00654E1B" w:rsidP="00654E1B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</w:t>
                    </w: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نموذج جدول حصر جهات التدريب  الميداني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44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الإصدار الأول رمضان 1437هـ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538E"/>
    <w:multiLevelType w:val="hybridMultilevel"/>
    <w:tmpl w:val="6C5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CC185E"/>
    <w:multiLevelType w:val="hybridMultilevel"/>
    <w:tmpl w:val="8B825D34"/>
    <w:lvl w:ilvl="0" w:tplc="6B24A17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6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30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1"/>
  </w:num>
  <w:num w:numId="4">
    <w:abstractNumId w:val="22"/>
  </w:num>
  <w:num w:numId="5">
    <w:abstractNumId w:val="17"/>
  </w:num>
  <w:num w:numId="6">
    <w:abstractNumId w:val="16"/>
  </w:num>
  <w:num w:numId="7">
    <w:abstractNumId w:val="5"/>
  </w:num>
  <w:num w:numId="8">
    <w:abstractNumId w:val="13"/>
  </w:num>
  <w:num w:numId="9">
    <w:abstractNumId w:val="3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8"/>
  </w:num>
  <w:num w:numId="17">
    <w:abstractNumId w:val="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"/>
  </w:num>
  <w:num w:numId="26">
    <w:abstractNumId w:val="19"/>
  </w:num>
  <w:num w:numId="27">
    <w:abstractNumId w:val="33"/>
  </w:num>
  <w:num w:numId="28">
    <w:abstractNumId w:val="24"/>
  </w:num>
  <w:num w:numId="29">
    <w:abstractNumId w:val="34"/>
  </w:num>
  <w:num w:numId="30">
    <w:abstractNumId w:val="20"/>
  </w:num>
  <w:num w:numId="31">
    <w:abstractNumId w:val="26"/>
  </w:num>
  <w:num w:numId="32">
    <w:abstractNumId w:val="0"/>
  </w:num>
  <w:num w:numId="33">
    <w:abstractNumId w:val="2"/>
  </w:num>
  <w:num w:numId="34">
    <w:abstractNumId w:val="27"/>
  </w:num>
  <w:num w:numId="35">
    <w:abstractNumId w:val="14"/>
  </w:num>
  <w:num w:numId="36">
    <w:abstractNumId w:val="7"/>
  </w:num>
  <w:num w:numId="37">
    <w:abstractNumId w:val="2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660D"/>
    <w:rsid w:val="003208AE"/>
    <w:rsid w:val="003C610A"/>
    <w:rsid w:val="003C7DFC"/>
    <w:rsid w:val="003E41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54E1B"/>
    <w:rsid w:val="00691ADA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67A82"/>
    <w:rsid w:val="00987E7F"/>
    <w:rsid w:val="009952F8"/>
    <w:rsid w:val="009D36BA"/>
    <w:rsid w:val="009F4AA4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857C0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20790f930739fe1f0be91c60facc97ef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ccf0fcc99bd4b125cb6e80fb0361c2da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1D80C5-7900-4997-84D9-5636649B6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BDED8A-FE2C-4F01-9C46-2BF5B695E666}"/>
</file>

<file path=customXml/itemProps3.xml><?xml version="1.0" encoding="utf-8"?>
<ds:datastoreItem xmlns:ds="http://schemas.openxmlformats.org/officeDocument/2006/customXml" ds:itemID="{2DF40350-55A2-40BA-8AC9-7AA358867613}"/>
</file>

<file path=customXml/itemProps4.xml><?xml version="1.0" encoding="utf-8"?>
<ds:datastoreItem xmlns:ds="http://schemas.openxmlformats.org/officeDocument/2006/customXml" ds:itemID="{4C8414D3-A3EC-4C0E-9F49-81951E178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2019-10-29T09:08:00Z</cp:lastPrinted>
  <dcterms:created xsi:type="dcterms:W3CDTF">2020-06-15T07:43:00Z</dcterms:created>
  <dcterms:modified xsi:type="dcterms:W3CDTF">2020-06-15T07:45:00Z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