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D78E2" w14:textId="77777777" w:rsidR="00DA48B8" w:rsidRPr="00476F70" w:rsidRDefault="00DA48B8" w:rsidP="00476F70">
      <w:pPr>
        <w:pStyle w:val="a5"/>
        <w:numPr>
          <w:ilvl w:val="0"/>
          <w:numId w:val="40"/>
        </w:numPr>
        <w:spacing w:after="0" w:line="240" w:lineRule="auto"/>
        <w:jc w:val="center"/>
        <w:rPr>
          <w:rFonts w:ascii="Sakkal Majalla" w:hAnsi="Sakkal Majalla" w:cs="PNU"/>
          <w:b/>
          <w:bCs/>
          <w:sz w:val="24"/>
          <w:szCs w:val="24"/>
        </w:rPr>
      </w:pPr>
      <w:r w:rsidRPr="00476F70">
        <w:rPr>
          <w:rFonts w:ascii="Sakkal Majalla" w:hAnsi="Sakkal Majalla" w:cs="PNU"/>
          <w:b/>
          <w:bCs/>
          <w:sz w:val="24"/>
          <w:szCs w:val="24"/>
          <w:rtl/>
        </w:rPr>
        <w:t>يعبأ من قبل مشرف/ ـة جهة التدريب</w:t>
      </w:r>
    </w:p>
    <w:p w14:paraId="0A133D83" w14:textId="77777777" w:rsidR="00DA48B8" w:rsidRPr="00DA48B8" w:rsidRDefault="00DA48B8" w:rsidP="00DA48B8">
      <w:pPr>
        <w:spacing w:after="0" w:line="240" w:lineRule="auto"/>
        <w:ind w:left="720"/>
        <w:contextualSpacing/>
        <w:jc w:val="center"/>
        <w:rPr>
          <w:rFonts w:ascii="Sakkal Majalla" w:eastAsia="Calibri" w:hAnsi="Sakkal Majalla" w:cs="PNU"/>
          <w:b/>
          <w:bCs/>
          <w:sz w:val="24"/>
          <w:szCs w:val="24"/>
          <w:rtl/>
        </w:rPr>
      </w:pPr>
      <w:r w:rsidRPr="00DA48B8">
        <w:rPr>
          <w:rFonts w:ascii="Sakkal Majalla" w:eastAsia="Calibri" w:hAnsi="Sakkal Majalla" w:cs="PNU"/>
          <w:b/>
          <w:bCs/>
          <w:sz w:val="24"/>
          <w:szCs w:val="24"/>
          <w:rtl/>
        </w:rPr>
        <w:t>سعادة عميدة كلية ..................... السلام عليكم ورحمة الله وبركاته نفيدكم بأن الطالبات الآتي باشرن التدريب لدى جهتكم</w:t>
      </w:r>
    </w:p>
    <w:p w14:paraId="63287CFE" w14:textId="77777777" w:rsidR="00DA48B8" w:rsidRPr="00DA48B8" w:rsidRDefault="00DA48B8" w:rsidP="00476F70">
      <w:pPr>
        <w:spacing w:after="0" w:line="240" w:lineRule="auto"/>
        <w:contextualSpacing/>
        <w:rPr>
          <w:rFonts w:ascii="Sakkal Majalla" w:eastAsia="Calibri" w:hAnsi="Sakkal Majalla" w:cs="PNU"/>
          <w:b/>
          <w:bCs/>
          <w:sz w:val="24"/>
          <w:szCs w:val="24"/>
          <w:rtl/>
        </w:rPr>
      </w:pPr>
    </w:p>
    <w:tbl>
      <w:tblPr>
        <w:tblStyle w:val="91"/>
        <w:bidiVisual/>
        <w:tblW w:w="5136" w:type="pct"/>
        <w:tblInd w:w="-601" w:type="dxa"/>
        <w:tblLook w:val="04A0" w:firstRow="1" w:lastRow="0" w:firstColumn="1" w:lastColumn="0" w:noHBand="0" w:noVBand="1"/>
      </w:tblPr>
      <w:tblGrid>
        <w:gridCol w:w="541"/>
        <w:gridCol w:w="5435"/>
        <w:gridCol w:w="2113"/>
        <w:gridCol w:w="1693"/>
        <w:gridCol w:w="1547"/>
        <w:gridCol w:w="1857"/>
        <w:gridCol w:w="2012"/>
      </w:tblGrid>
      <w:tr w:rsidR="00476F70" w:rsidRPr="00DA48B8" w14:paraId="6631502C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2350016E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788" w:type="pct"/>
            <w:shd w:val="clear" w:color="auto" w:fill="B8CCE4" w:themeFill="accent1" w:themeFillTint="66"/>
            <w:vAlign w:val="center"/>
          </w:tcPr>
          <w:p w14:paraId="4F5394AE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 المتدربة</w:t>
            </w:r>
          </w:p>
        </w:tc>
        <w:tc>
          <w:tcPr>
            <w:tcW w:w="695" w:type="pct"/>
            <w:shd w:val="clear" w:color="auto" w:fill="B8CCE4" w:themeFill="accent1" w:themeFillTint="66"/>
            <w:vAlign w:val="center"/>
          </w:tcPr>
          <w:p w14:paraId="547BA822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رقمها الجامعي</w:t>
            </w:r>
          </w:p>
        </w:tc>
        <w:tc>
          <w:tcPr>
            <w:tcW w:w="557" w:type="pct"/>
            <w:shd w:val="clear" w:color="auto" w:fill="B8CCE4" w:themeFill="accent1" w:themeFillTint="66"/>
            <w:vAlign w:val="center"/>
          </w:tcPr>
          <w:p w14:paraId="26EE00C9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509" w:type="pct"/>
            <w:shd w:val="clear" w:color="auto" w:fill="B8CCE4" w:themeFill="accent1" w:themeFillTint="66"/>
            <w:vAlign w:val="center"/>
          </w:tcPr>
          <w:p w14:paraId="13A0F018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تاريخ مباشرة التدريب</w:t>
            </w:r>
          </w:p>
        </w:tc>
        <w:tc>
          <w:tcPr>
            <w:tcW w:w="611" w:type="pct"/>
            <w:shd w:val="clear" w:color="auto" w:fill="B8CCE4" w:themeFill="accent1" w:themeFillTint="66"/>
            <w:vAlign w:val="center"/>
          </w:tcPr>
          <w:p w14:paraId="202790BA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المشرف على التدريب</w:t>
            </w:r>
          </w:p>
        </w:tc>
        <w:tc>
          <w:tcPr>
            <w:tcW w:w="662" w:type="pct"/>
            <w:shd w:val="clear" w:color="auto" w:fill="B8CCE4" w:themeFill="accent1" w:themeFillTint="66"/>
            <w:vAlign w:val="center"/>
          </w:tcPr>
          <w:p w14:paraId="28E7F867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إدارة التدريب</w:t>
            </w:r>
          </w:p>
        </w:tc>
      </w:tr>
      <w:tr w:rsidR="00476F70" w:rsidRPr="00DA48B8" w14:paraId="54EAC8CF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0CDD9023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88" w:type="pct"/>
            <w:vAlign w:val="center"/>
          </w:tcPr>
          <w:p w14:paraId="2AEF54A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3A8E43A9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7EC6737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1E47E071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467A04A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52104318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5FDA3561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4E2685EA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88" w:type="pct"/>
            <w:vAlign w:val="center"/>
          </w:tcPr>
          <w:p w14:paraId="36EC3E3F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201CC15E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0A32FBC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60F0F553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170065AB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054915E9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3C6A9BF1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513EAABF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88" w:type="pct"/>
            <w:vAlign w:val="center"/>
          </w:tcPr>
          <w:p w14:paraId="6C29396D" w14:textId="77777777" w:rsidR="00DA48B8" w:rsidRPr="00DA48B8" w:rsidRDefault="00DA48B8" w:rsidP="00DA48B8">
            <w:pPr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048CF4D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2E99F23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62ECEE9B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368AA1F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7F74BC59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1AA87DF9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60ED3EE5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88" w:type="pct"/>
            <w:vAlign w:val="center"/>
          </w:tcPr>
          <w:p w14:paraId="0892C8F0" w14:textId="77777777" w:rsidR="00DA48B8" w:rsidRPr="00DA48B8" w:rsidRDefault="00DA48B8" w:rsidP="00DA48B8">
            <w:pPr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02334854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046A6748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0108E17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4CBD83EF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1D7B34E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26D9D383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4CF571F4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88" w:type="pct"/>
            <w:vAlign w:val="center"/>
          </w:tcPr>
          <w:p w14:paraId="7F2175D4" w14:textId="77777777" w:rsidR="00DA48B8" w:rsidRPr="00DA48B8" w:rsidRDefault="00DA48B8" w:rsidP="00DA48B8">
            <w:pPr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41B23E33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6E0911D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6CFEC48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04C6D527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5AEBE5C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91"/>
        <w:tblpPr w:leftFromText="180" w:rightFromText="180" w:vertAnchor="text" w:horzAnchor="margin" w:tblpXSpec="center" w:tblpY="523"/>
        <w:bidiVisual/>
        <w:tblW w:w="4819" w:type="pct"/>
        <w:tblLook w:val="04A0" w:firstRow="1" w:lastRow="0" w:firstColumn="1" w:lastColumn="0" w:noHBand="0" w:noVBand="1"/>
      </w:tblPr>
      <w:tblGrid>
        <w:gridCol w:w="3537"/>
        <w:gridCol w:w="3539"/>
        <w:gridCol w:w="2909"/>
        <w:gridCol w:w="6"/>
        <w:gridCol w:w="4269"/>
      </w:tblGrid>
      <w:tr w:rsidR="00DA48B8" w:rsidRPr="00DA48B8" w14:paraId="063BF02C" w14:textId="77777777" w:rsidTr="007E1B20">
        <w:trPr>
          <w:trHeight w:val="527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0D941D7D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بيانات منسق/ـة جهة التدريب</w:t>
            </w:r>
          </w:p>
        </w:tc>
      </w:tr>
      <w:tr w:rsidR="00DA48B8" w:rsidRPr="00DA48B8" w14:paraId="2B103ACC" w14:textId="77777777" w:rsidTr="007E1B20">
        <w:tc>
          <w:tcPr>
            <w:tcW w:w="1240" w:type="pct"/>
            <w:vAlign w:val="center"/>
          </w:tcPr>
          <w:p w14:paraId="44797E75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bookmarkStart w:id="0" w:name="_GoBack" w:colFirst="3" w:colLast="3"/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الاسم لمشرف/ ـة جهة التدريب:</w:t>
            </w:r>
          </w:p>
        </w:tc>
        <w:tc>
          <w:tcPr>
            <w:tcW w:w="1241" w:type="pct"/>
            <w:vAlign w:val="center"/>
          </w:tcPr>
          <w:p w14:paraId="03F52A5F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2" w:type="pct"/>
            <w:gridSpan w:val="2"/>
            <w:vAlign w:val="center"/>
          </w:tcPr>
          <w:p w14:paraId="6F672625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البريد الالكتروني:</w:t>
            </w:r>
          </w:p>
        </w:tc>
        <w:tc>
          <w:tcPr>
            <w:tcW w:w="1497" w:type="pct"/>
            <w:vAlign w:val="center"/>
          </w:tcPr>
          <w:p w14:paraId="632F5D03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</w:tr>
      <w:tr w:rsidR="00DA48B8" w:rsidRPr="00DA48B8" w14:paraId="05A7A050" w14:textId="77777777" w:rsidTr="007E1B20">
        <w:trPr>
          <w:trHeight w:val="590"/>
        </w:trPr>
        <w:tc>
          <w:tcPr>
            <w:tcW w:w="1240" w:type="pct"/>
            <w:vAlign w:val="center"/>
          </w:tcPr>
          <w:p w14:paraId="28AC5D8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رقم الجوال:</w:t>
            </w:r>
          </w:p>
        </w:tc>
        <w:tc>
          <w:tcPr>
            <w:tcW w:w="1241" w:type="pct"/>
            <w:vAlign w:val="center"/>
          </w:tcPr>
          <w:p w14:paraId="778BFCF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0" w:type="pct"/>
            <w:vAlign w:val="center"/>
          </w:tcPr>
          <w:p w14:paraId="5073BD02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التوقيع:</w:t>
            </w:r>
          </w:p>
        </w:tc>
        <w:tc>
          <w:tcPr>
            <w:tcW w:w="1499" w:type="pct"/>
            <w:gridSpan w:val="2"/>
            <w:vAlign w:val="center"/>
          </w:tcPr>
          <w:p w14:paraId="0326E18D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</w:tr>
      <w:bookmarkEnd w:id="0"/>
    </w:tbl>
    <w:p w14:paraId="0ABDD87D" w14:textId="77777777" w:rsidR="00DA48B8" w:rsidRPr="00DA48B8" w:rsidRDefault="00DA48B8" w:rsidP="00DA48B8">
      <w:pPr>
        <w:tabs>
          <w:tab w:val="left" w:pos="2351"/>
        </w:tabs>
        <w:spacing w:after="160" w:line="259" w:lineRule="auto"/>
        <w:jc w:val="center"/>
        <w:rPr>
          <w:rFonts w:ascii="Sakkal Majalla" w:eastAsia="MS Mincho" w:hAnsi="Sakkal Majalla" w:cs="PNU"/>
          <w:sz w:val="16"/>
          <w:szCs w:val="16"/>
          <w:rtl/>
        </w:rPr>
      </w:pPr>
    </w:p>
    <w:p w14:paraId="19FAA058" w14:textId="7B76AF01" w:rsidR="0009435F" w:rsidRPr="00476F70" w:rsidRDefault="00DA48B8" w:rsidP="00476F70">
      <w:pPr>
        <w:tabs>
          <w:tab w:val="left" w:pos="2351"/>
        </w:tabs>
        <w:spacing w:after="160" w:line="259" w:lineRule="auto"/>
        <w:jc w:val="center"/>
        <w:rPr>
          <w:rFonts w:ascii="Sakkal Majalla" w:eastAsia="MS Mincho" w:hAnsi="Sakkal Majalla" w:cs="PNU" w:hint="cs"/>
          <w:b/>
          <w:bCs/>
          <w:sz w:val="28"/>
          <w:szCs w:val="28"/>
          <w:rtl/>
        </w:rPr>
      </w:pPr>
      <w:r w:rsidRPr="00DA48B8">
        <w:rPr>
          <w:rFonts w:ascii="Sakkal Majalla" w:eastAsia="Calibri" w:hAnsi="Sakkal Majalla" w:cs="PNU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</w:t>
      </w:r>
      <w:r w:rsidRPr="00DA48B8">
        <w:rPr>
          <w:rFonts w:ascii="Sakkal Majalla" w:eastAsia="Calibri" w:hAnsi="Sakkal Majalla" w:cs="PNU"/>
          <w:b/>
          <w:bCs/>
          <w:sz w:val="24"/>
          <w:szCs w:val="24"/>
          <w:rtl/>
        </w:rPr>
        <w:t>ختم جهة التدريب</w:t>
      </w:r>
      <w:r w:rsidRPr="00DA48B8">
        <w:rPr>
          <w:rFonts w:ascii="Sakkal Majalla" w:eastAsia="MS Mincho" w:hAnsi="Sakkal Majalla" w:cs="PNU" w:hint="cs"/>
          <w:b/>
          <w:bCs/>
          <w:sz w:val="28"/>
          <w:szCs w:val="28"/>
          <w:rtl/>
        </w:rPr>
        <w:t xml:space="preserve">     </w:t>
      </w:r>
    </w:p>
    <w:sectPr w:rsidR="0009435F" w:rsidRPr="00476F70" w:rsidSect="000A2EED">
      <w:headerReference w:type="default" r:id="rId9"/>
      <w:footerReference w:type="default" r:id="rId10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E8E40" w14:textId="77777777" w:rsidR="000B1165" w:rsidRDefault="000B1165" w:rsidP="005561E7">
      <w:pPr>
        <w:spacing w:after="0" w:line="240" w:lineRule="auto"/>
      </w:pPr>
      <w:r>
        <w:separator/>
      </w:r>
    </w:p>
  </w:endnote>
  <w:endnote w:type="continuationSeparator" w:id="0">
    <w:p w14:paraId="46C2CB18" w14:textId="77777777" w:rsidR="000B1165" w:rsidRDefault="000B116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F7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F7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786CD" w14:textId="77777777" w:rsidR="000B1165" w:rsidRDefault="000B1165" w:rsidP="005561E7">
      <w:pPr>
        <w:spacing w:after="0" w:line="240" w:lineRule="auto"/>
      </w:pPr>
      <w:r>
        <w:separator/>
      </w:r>
    </w:p>
  </w:footnote>
  <w:footnote w:type="continuationSeparator" w:id="0">
    <w:p w14:paraId="774116F4" w14:textId="77777777" w:rsidR="000B1165" w:rsidRDefault="000B116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1318933B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2504EFA4" w:rsidR="004E4C08" w:rsidRPr="004E4C08" w:rsidRDefault="00654E1B" w:rsidP="00DA48B8">
                          <w:pPr>
                            <w:spacing w:after="0" w:line="259" w:lineRule="auto"/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</w:t>
                          </w: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="00DA48B8" w:rsidRPr="00DA48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="00DA48B8" w:rsidRPr="00DA48B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DA48B8" w:rsidRPr="00DA48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مباشرة طالبة متدربة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="00DA206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</w:t>
                          </w:r>
                          <w:r w:rsidR="00DA48B8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53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</w:t>
                          </w:r>
                          <w:r w:rsidR="00DA206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الإصدار الأول رمضان 1437هـ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" fillcolor="#027b98" stroked="f" strokeweight="2pt">
              <v:fill opacity="54227f"/>
              <v:textbox>
                <w:txbxContent>
                  <w:p w14:paraId="2FDFF1EA" w14:textId="2504EFA4" w:rsidR="004E4C08" w:rsidRPr="004E4C08" w:rsidRDefault="00654E1B" w:rsidP="00DA48B8">
                    <w:pPr>
                      <w:spacing w:after="0" w:line="259" w:lineRule="auto"/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</w:t>
                    </w: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 w:rsidR="00DA48B8" w:rsidRPr="00DA48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="00DA48B8" w:rsidRPr="00DA48B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="00DA48B8" w:rsidRPr="00DA48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مباشرة طالبة متدربة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</w:t>
                    </w:r>
                    <w:r w:rsidR="00DA206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رمز النموذج: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</w:t>
                    </w:r>
                    <w:r w:rsidR="00DA48B8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53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</w:t>
                    </w:r>
                    <w:r w:rsidR="00DA206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الإصدار الأول رمضان 1437هـ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EDF"/>
    <w:multiLevelType w:val="hybridMultilevel"/>
    <w:tmpl w:val="F048A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4538E"/>
    <w:multiLevelType w:val="hybridMultilevel"/>
    <w:tmpl w:val="6C5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519FC"/>
    <w:multiLevelType w:val="hybridMultilevel"/>
    <w:tmpl w:val="3266B8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CC185E"/>
    <w:multiLevelType w:val="hybridMultilevel"/>
    <w:tmpl w:val="8B825D34"/>
    <w:lvl w:ilvl="0" w:tplc="6B24A17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8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32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3"/>
  </w:num>
  <w:num w:numId="4">
    <w:abstractNumId w:val="24"/>
  </w:num>
  <w:num w:numId="5">
    <w:abstractNumId w:val="19"/>
  </w:num>
  <w:num w:numId="6">
    <w:abstractNumId w:val="18"/>
  </w:num>
  <w:num w:numId="7">
    <w:abstractNumId w:val="5"/>
  </w:num>
  <w:num w:numId="8">
    <w:abstractNumId w:val="14"/>
  </w:num>
  <w:num w:numId="9">
    <w:abstractNumId w:val="3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9"/>
  </w:num>
  <w:num w:numId="17">
    <w:abstractNumId w:val="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"/>
  </w:num>
  <w:num w:numId="26">
    <w:abstractNumId w:val="21"/>
  </w:num>
  <w:num w:numId="27">
    <w:abstractNumId w:val="35"/>
  </w:num>
  <w:num w:numId="28">
    <w:abstractNumId w:val="26"/>
  </w:num>
  <w:num w:numId="29">
    <w:abstractNumId w:val="36"/>
  </w:num>
  <w:num w:numId="30">
    <w:abstractNumId w:val="22"/>
  </w:num>
  <w:num w:numId="31">
    <w:abstractNumId w:val="28"/>
  </w:num>
  <w:num w:numId="32">
    <w:abstractNumId w:val="0"/>
  </w:num>
  <w:num w:numId="33">
    <w:abstractNumId w:val="2"/>
  </w:num>
  <w:num w:numId="34">
    <w:abstractNumId w:val="29"/>
  </w:num>
  <w:num w:numId="35">
    <w:abstractNumId w:val="16"/>
  </w:num>
  <w:num w:numId="36">
    <w:abstractNumId w:val="8"/>
  </w:num>
  <w:num w:numId="37">
    <w:abstractNumId w:val="25"/>
  </w:num>
  <w:num w:numId="38">
    <w:abstractNumId w:val="7"/>
  </w:num>
  <w:num w:numId="39">
    <w:abstractNumId w:val="1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B1165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660D"/>
    <w:rsid w:val="003208AE"/>
    <w:rsid w:val="003C610A"/>
    <w:rsid w:val="003C7DFC"/>
    <w:rsid w:val="003E4170"/>
    <w:rsid w:val="00476F70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54E1B"/>
    <w:rsid w:val="00691ADA"/>
    <w:rsid w:val="006A7D34"/>
    <w:rsid w:val="006D364C"/>
    <w:rsid w:val="00731BD5"/>
    <w:rsid w:val="00781441"/>
    <w:rsid w:val="00786DCD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67A82"/>
    <w:rsid w:val="00987E7F"/>
    <w:rsid w:val="009952F8"/>
    <w:rsid w:val="009D36BA"/>
    <w:rsid w:val="009F4AA4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71CDC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2065"/>
    <w:rsid w:val="00DA48B8"/>
    <w:rsid w:val="00DA5E18"/>
    <w:rsid w:val="00DE0CA4"/>
    <w:rsid w:val="00DF423A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DA48B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DA48B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20790f930739fe1f0be91c60facc97ef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ccf0fcc99bd4b125cb6e80fb0361c2da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E5C05CB-ED11-4FF0-B32B-B9DA1953ED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DC03B2-9001-4965-9C36-0B3B89A1AE86}"/>
</file>

<file path=customXml/itemProps3.xml><?xml version="1.0" encoding="utf-8"?>
<ds:datastoreItem xmlns:ds="http://schemas.openxmlformats.org/officeDocument/2006/customXml" ds:itemID="{9062EA11-F971-4184-9D3A-87FA43B95B7F}"/>
</file>

<file path=customXml/itemProps4.xml><?xml version="1.0" encoding="utf-8"?>
<ds:datastoreItem xmlns:ds="http://schemas.openxmlformats.org/officeDocument/2006/customXml" ds:itemID="{1490B941-DA4C-4A12-B6FD-E4B359034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2019-10-29T09:08:00Z</cp:lastPrinted>
  <dcterms:created xsi:type="dcterms:W3CDTF">2020-06-15T07:48:00Z</dcterms:created>
  <dcterms:modified xsi:type="dcterms:W3CDTF">2020-06-15T07:50:00Z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