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0660" w14:textId="77777777" w:rsidR="00E31BB7" w:rsidRPr="00E31BB7" w:rsidRDefault="001600F9" w:rsidP="00E31BB7">
      <w:pPr>
        <w:tabs>
          <w:tab w:val="left" w:pos="960"/>
          <w:tab w:val="left" w:pos="1410"/>
          <w:tab w:val="left" w:pos="1605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r w:rsidRPr="00E31BB7">
        <w:rPr>
          <w:rFonts w:cs="PNU"/>
          <w:rtl/>
        </w:rPr>
        <w:t xml:space="preserve"> </w:t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14:paraId="36F04B52" w14:textId="77777777"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18"/>
          <w:szCs w:val="18"/>
          <w:rtl/>
        </w:rPr>
      </w:pPr>
    </w:p>
    <w:p w14:paraId="3B865657" w14:textId="77777777"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36"/>
          <w:szCs w:val="36"/>
          <w:rtl/>
        </w:rPr>
      </w:pPr>
      <w:r w:rsidRPr="00E31BB7">
        <w:rPr>
          <w:rFonts w:ascii="Traditional Arabic" w:eastAsia="Times New Roman" w:hAnsi="Traditional Arabic" w:cs="PNU" w:hint="cs"/>
          <w:b/>
          <w:bCs/>
          <w:sz w:val="36"/>
          <w:szCs w:val="36"/>
          <w:rtl/>
        </w:rPr>
        <w:t>الموافقة على تدريب</w:t>
      </w:r>
    </w:p>
    <w:p w14:paraId="2BAB215F" w14:textId="77777777"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14:paraId="5F2C0437" w14:textId="77777777" w:rsidR="00E31BB7" w:rsidRPr="00E31BB7" w:rsidRDefault="00E31BB7" w:rsidP="00E31BB7">
      <w:pPr>
        <w:spacing w:after="160" w:line="259" w:lineRule="auto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المكرم /ة  /   ..................................                      حفظكم الله</w:t>
      </w:r>
    </w:p>
    <w:p w14:paraId="36AA8F7E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 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السلام عليكم ورحمة الله وبركاته ،،،، وبعد</w:t>
      </w:r>
    </w:p>
    <w:p w14:paraId="484FA2A0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انطلاقا من مبدا التعاون والتكامل وتعزيزا لأواصر المشاركة وتبادل الخبرة بين جامعة الأميرة نورة بنت عبدالرحمن وجهتكم الموقرة</w:t>
      </w:r>
    </w:p>
    <w:p w14:paraId="321EA366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نأمل من سعادتكم  الموافقة على تدريب طالبات كلية ......... (قسم ..............)</w:t>
      </w:r>
    </w:p>
    <w:p w14:paraId="5C6F60A3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 xml:space="preserve"> لديكم خلال الفترة من ...  إلى ........... وفق الخطة المرفقة مساهمة منكم في تهيئة الطالبات المقبلات على التخرج لسوق العمل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</w:t>
      </w:r>
    </w:p>
    <w:p w14:paraId="37DB2C3A" w14:textId="77777777"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</w:p>
    <w:p w14:paraId="6E3C6CD5" w14:textId="77777777"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Tahoma" w:eastAsia="Times New Roman" w:hAnsi="Tahoma" w:cs="PNU"/>
          <w:b/>
          <w:bCs/>
          <w:sz w:val="28"/>
          <w:szCs w:val="28"/>
          <w:rtl/>
        </w:rPr>
        <w:t xml:space="preserve">مع </w:t>
      </w:r>
      <w:r w:rsidRPr="00E31BB7">
        <w:rPr>
          <w:rFonts w:ascii="Calibri" w:eastAsia="Calibri" w:hAnsi="Calibri" w:cs="PNU"/>
          <w:bCs/>
          <w:sz w:val="28"/>
          <w:szCs w:val="28"/>
          <w:rtl/>
        </w:rPr>
        <w:t>جزيل الشكر والتقدير</w:t>
      </w:r>
    </w:p>
    <w:p w14:paraId="1F281753" w14:textId="77777777"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</w:p>
    <w:p w14:paraId="6AFCBF30" w14:textId="7897AA17" w:rsidR="00E31BB7" w:rsidRPr="00E31BB7" w:rsidRDefault="00E31BB7" w:rsidP="00EF0B20">
      <w:pPr>
        <w:bidi w:val="0"/>
        <w:spacing w:after="160" w:line="259" w:lineRule="auto"/>
        <w:ind w:left="540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عميدة كلية: .......................     </w:t>
      </w:r>
      <w:r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="00EF0B20">
        <w:rPr>
          <w:rFonts w:ascii="Calibri" w:eastAsia="Calibri" w:hAnsi="Calibri" w:cs="PNU" w:hint="cs"/>
          <w:bCs/>
          <w:sz w:val="28"/>
          <w:szCs w:val="28"/>
          <w:rtl/>
        </w:rPr>
        <w:t xml:space="preserve">                       </w:t>
      </w:r>
      <w:bookmarkStart w:id="0" w:name="_GoBack"/>
      <w:bookmarkEnd w:id="0"/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ختم الكلية :                          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    </w:t>
      </w:r>
    </w:p>
    <w:p w14:paraId="69159F54" w14:textId="77777777" w:rsidR="00E31BB7" w:rsidRP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الاسم :..............................</w:t>
      </w:r>
    </w:p>
    <w:p w14:paraId="7D8E414A" w14:textId="77777777" w:rsid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التوقيع:..............................</w:t>
      </w:r>
    </w:p>
    <w:p w14:paraId="7FBA27AE" w14:textId="77777777" w:rsidR="00E31BB7" w:rsidRPr="00E31BB7" w:rsidRDefault="00E31BB7" w:rsidP="00E31BB7">
      <w:pPr>
        <w:bidi w:val="0"/>
        <w:spacing w:after="160" w:line="259" w:lineRule="auto"/>
        <w:ind w:left="2160"/>
        <w:rPr>
          <w:rFonts w:ascii="Calibri" w:eastAsia="Calibri" w:hAnsi="Calibri" w:cs="PNU"/>
          <w:bCs/>
          <w:sz w:val="28"/>
          <w:szCs w:val="28"/>
        </w:rPr>
      </w:pPr>
    </w:p>
    <w:p w14:paraId="1D72FDFD" w14:textId="77777777"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14:paraId="6A3D52D9" w14:textId="0FFA316C" w:rsidR="002B0B3F" w:rsidRPr="00E31BB7" w:rsidRDefault="002B0B3F" w:rsidP="00E31BB7">
      <w:pPr>
        <w:rPr>
          <w:rFonts w:cs="PNU" w:hint="cs"/>
          <w:rtl/>
        </w:rPr>
      </w:pPr>
    </w:p>
    <w:sectPr w:rsidR="002B0B3F" w:rsidRPr="00E31BB7" w:rsidSect="001D1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1EC1B" w14:textId="77777777" w:rsidR="00465445" w:rsidRDefault="00465445" w:rsidP="005561E7">
      <w:pPr>
        <w:spacing w:after="0" w:line="240" w:lineRule="auto"/>
      </w:pPr>
      <w:r>
        <w:separator/>
      </w:r>
    </w:p>
  </w:endnote>
  <w:endnote w:type="continuationSeparator" w:id="0">
    <w:p w14:paraId="09B77DAB" w14:textId="77777777" w:rsidR="00465445" w:rsidRDefault="0046544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287350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38211027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779193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604232456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2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2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0867" w14:textId="77777777" w:rsidR="001C00DD" w:rsidRDefault="001C00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E4FF" w14:textId="77777777" w:rsidR="00465445" w:rsidRDefault="00465445" w:rsidP="005561E7">
      <w:pPr>
        <w:spacing w:after="0" w:line="240" w:lineRule="auto"/>
      </w:pPr>
      <w:r>
        <w:separator/>
      </w:r>
    </w:p>
  </w:footnote>
  <w:footnote w:type="continuationSeparator" w:id="0">
    <w:p w14:paraId="0ADE91BF" w14:textId="77777777" w:rsidR="00465445" w:rsidRDefault="0046544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40C64D20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EFF182C" w14:textId="77777777" w:rsidR="00E31BB7" w:rsidRPr="001057D5" w:rsidRDefault="00E31BB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صفر 1439هـ</w:t>
                          </w:r>
                        </w:p>
                        <w:p w14:paraId="54A9E989" w14:textId="16834C72" w:rsidR="005E15D6" w:rsidRPr="00E31BB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EFF182C" w14:textId="77777777" w:rsidR="00E31BB7" w:rsidRPr="001057D5" w:rsidRDefault="00E31BB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صفر 1439هـ</w:t>
                    </w:r>
                  </w:p>
                  <w:p w14:paraId="54A9E989" w14:textId="16834C72" w:rsidR="005E15D6" w:rsidRPr="00E31BB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5910984D" w:rsidR="001057D5" w:rsidRPr="001057D5" w:rsidRDefault="00D52BE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E31BB7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143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9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5910984D" w:rsidR="001057D5" w:rsidRPr="001057D5" w:rsidRDefault="00D52BE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E31BB7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143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9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23A50" w14:textId="77777777" w:rsidR="001C00DD" w:rsidRDefault="001C0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600F9"/>
    <w:rsid w:val="0018686B"/>
    <w:rsid w:val="001A4BA6"/>
    <w:rsid w:val="001C00DD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65445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D234C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31BB7"/>
    <w:rsid w:val="00E563D9"/>
    <w:rsid w:val="00EC1FA9"/>
    <w:rsid w:val="00EE12A2"/>
    <w:rsid w:val="00EF0B20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205C28-00C1-457F-8357-86F920A65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5F207-3AD5-4CDB-97DE-F168129ED0FD}"/>
</file>

<file path=customXml/itemProps3.xml><?xml version="1.0" encoding="utf-8"?>
<ds:datastoreItem xmlns:ds="http://schemas.openxmlformats.org/officeDocument/2006/customXml" ds:itemID="{341E6654-5F1E-4B93-B8D5-A8F65F7FE46A}"/>
</file>

<file path=customXml/itemProps4.xml><?xml version="1.0" encoding="utf-8"?>
<ds:datastoreItem xmlns:ds="http://schemas.openxmlformats.org/officeDocument/2006/customXml" ds:itemID="{8307EA72-4C58-4E76-BECD-F9B23BC5A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5</cp:revision>
  <cp:lastPrinted>2019-10-24T10:53:00Z</cp:lastPrinted>
  <dcterms:created xsi:type="dcterms:W3CDTF">2020-06-15T07:51:00Z</dcterms:created>
  <dcterms:modified xsi:type="dcterms:W3CDTF">2020-06-15T08:00:00Z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