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3527"/>
        <w:bidiVisual/>
        <w:tblW w:w="6122" w:type="pct"/>
        <w:tblLook w:val="04A0" w:firstRow="1" w:lastRow="0" w:firstColumn="1" w:lastColumn="0" w:noHBand="0" w:noVBand="1"/>
      </w:tblPr>
      <w:tblGrid>
        <w:gridCol w:w="1755"/>
        <w:gridCol w:w="4056"/>
        <w:gridCol w:w="2027"/>
        <w:gridCol w:w="3142"/>
      </w:tblGrid>
      <w:tr w:rsidR="000847E1" w:rsidRPr="000847E1" w14:paraId="7A58E462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954AFA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847" w:type="pct"/>
            <w:vAlign w:val="center"/>
          </w:tcPr>
          <w:p w14:paraId="00E3FFDA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45DB01A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31" w:type="pct"/>
            <w:vAlign w:val="center"/>
          </w:tcPr>
          <w:p w14:paraId="7DDBF52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62176024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F3E705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7" w:type="pct"/>
            <w:vAlign w:val="center"/>
          </w:tcPr>
          <w:p w14:paraId="5967E935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026A73E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31" w:type="pct"/>
            <w:vAlign w:val="center"/>
          </w:tcPr>
          <w:p w14:paraId="48EDB3CB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304480BC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5D03D6A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847" w:type="pct"/>
            <w:vAlign w:val="center"/>
          </w:tcPr>
          <w:p w14:paraId="10D0DA69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3757ABE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1431" w:type="pct"/>
            <w:vAlign w:val="center"/>
          </w:tcPr>
          <w:p w14:paraId="3969F0B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5E79C44C" w14:textId="77777777" w:rsidTr="000847E1">
        <w:trPr>
          <w:trHeight w:val="1241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4F0B877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تاريخ بداية التدريب</w:t>
            </w:r>
          </w:p>
        </w:tc>
        <w:tc>
          <w:tcPr>
            <w:tcW w:w="1847" w:type="pct"/>
            <w:vAlign w:val="center"/>
          </w:tcPr>
          <w:p w14:paraId="08597C10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من:  ........./........./.........14هـ</w:t>
            </w:r>
          </w:p>
          <w:p w14:paraId="6BF92762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إلى: ........./........./.........14هـ</w:t>
            </w: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5068D5EF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431" w:type="pct"/>
            <w:vAlign w:val="center"/>
          </w:tcPr>
          <w:p w14:paraId="60E40B10" w14:textId="77777777" w:rsidR="000847E1" w:rsidRPr="000847E1" w:rsidRDefault="000847E1" w:rsidP="000847E1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7F8A" wp14:editId="5D65822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DA11D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14:paraId="14DDA11D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hAnsi="Sakkal Majalla" w:cs="PNU"/>
                <w:sz w:val="24"/>
                <w:szCs w:val="24"/>
                <w:rtl/>
              </w:rPr>
              <w:t xml:space="preserve"> </w: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أيام التدريب...          </w:t>
            </w:r>
          </w:p>
          <w:p w14:paraId="27894B77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4A9E" wp14:editId="62C13C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7A88B7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14:paraId="157A88B7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أسابيع التدريب... </w:t>
            </w:r>
          </w:p>
          <w:p w14:paraId="5920E839" w14:textId="77777777" w:rsidR="000847E1" w:rsidRPr="000847E1" w:rsidRDefault="000847E1" w:rsidP="000847E1">
            <w:pPr>
              <w:spacing w:line="276" w:lineRule="auto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8282C" wp14:editId="4769DC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6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B8A48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" fillcolor="window" strokecolor="#70ad47" strokeweight="1pt">
                      <v:textbox>
                        <w:txbxContent>
                          <w:p w14:paraId="18DB8A48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>عدد ساعات التدريب...</w:t>
            </w:r>
            <w:r w:rsidRPr="000847E1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</w:tr>
    </w:tbl>
    <w:p w14:paraId="6609B77C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معلومات الطالبة المتدربة:</w:t>
      </w:r>
    </w:p>
    <w:p w14:paraId="68956550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تقييم اداء الطالبة:</w:t>
      </w:r>
    </w:p>
    <w:tbl>
      <w:tblPr>
        <w:tblStyle w:val="a6"/>
        <w:bidiVisual/>
        <w:tblW w:w="11086" w:type="dxa"/>
        <w:jc w:val="center"/>
        <w:tblInd w:w="-1753" w:type="dxa"/>
        <w:tblLook w:val="04A0" w:firstRow="1" w:lastRow="0" w:firstColumn="1" w:lastColumn="0" w:noHBand="0" w:noVBand="1"/>
      </w:tblPr>
      <w:tblGrid>
        <w:gridCol w:w="649"/>
        <w:gridCol w:w="6063"/>
        <w:gridCol w:w="1964"/>
        <w:gridCol w:w="2410"/>
      </w:tblGrid>
      <w:tr w:rsidR="000847E1" w:rsidRPr="000847E1" w14:paraId="607BA28F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C6D9F1" w:themeFill="text2" w:themeFillTint="33"/>
            <w:vAlign w:val="center"/>
          </w:tcPr>
          <w:p w14:paraId="465CA247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نقاط التقييم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6ACA4D11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DFB65C2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847E1" w:rsidRPr="000847E1" w14:paraId="4B6BB01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0218352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</w:t>
            </w:r>
          </w:p>
        </w:tc>
        <w:tc>
          <w:tcPr>
            <w:tcW w:w="6063" w:type="dxa"/>
          </w:tcPr>
          <w:p w14:paraId="75BAB2B0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حسنة السيرة والسلوك..</w:t>
            </w:r>
          </w:p>
        </w:tc>
        <w:tc>
          <w:tcPr>
            <w:tcW w:w="1964" w:type="dxa"/>
            <w:vAlign w:val="center"/>
          </w:tcPr>
          <w:p w14:paraId="1665EE4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F729FDC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71825A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D4FFF4E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2</w:t>
            </w:r>
          </w:p>
        </w:tc>
        <w:tc>
          <w:tcPr>
            <w:tcW w:w="6063" w:type="dxa"/>
          </w:tcPr>
          <w:p w14:paraId="01024B13" w14:textId="07CA7143" w:rsidR="000847E1" w:rsidRPr="000847E1" w:rsidRDefault="00403F6B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>
              <w:rPr>
                <w:rFonts w:ascii="Sakkal Majalla" w:hAnsi="Sakkal Majalla" w:cs="PNU"/>
                <w:sz w:val="18"/>
                <w:szCs w:val="22"/>
                <w:rtl/>
              </w:rPr>
              <w:t>تحتر</w:t>
            </w:r>
            <w:r w:rsidR="000847E1" w:rsidRPr="000847E1">
              <w:rPr>
                <w:rFonts w:ascii="Sakkal Majalla" w:hAnsi="Sakkal Majalla" w:cs="PNU"/>
                <w:sz w:val="18"/>
                <w:szCs w:val="22"/>
                <w:rtl/>
              </w:rPr>
              <w:t>م مواعيد العمل..</w:t>
            </w:r>
          </w:p>
        </w:tc>
        <w:tc>
          <w:tcPr>
            <w:tcW w:w="1964" w:type="dxa"/>
            <w:vAlign w:val="center"/>
          </w:tcPr>
          <w:p w14:paraId="5006D59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313C0853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233A597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4686449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3</w:t>
            </w:r>
          </w:p>
        </w:tc>
        <w:tc>
          <w:tcPr>
            <w:tcW w:w="6063" w:type="dxa"/>
          </w:tcPr>
          <w:p w14:paraId="53DC135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تتبع التعليمات والأنظمة..</w:t>
            </w:r>
          </w:p>
        </w:tc>
        <w:tc>
          <w:tcPr>
            <w:tcW w:w="1964" w:type="dxa"/>
            <w:vAlign w:val="center"/>
          </w:tcPr>
          <w:p w14:paraId="3CDEF41B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047812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801F1E6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264709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4</w:t>
            </w:r>
          </w:p>
        </w:tc>
        <w:tc>
          <w:tcPr>
            <w:tcW w:w="6063" w:type="dxa"/>
          </w:tcPr>
          <w:p w14:paraId="123F34EF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1964" w:type="dxa"/>
            <w:vAlign w:val="center"/>
          </w:tcPr>
          <w:p w14:paraId="1DDE689A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5FA32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DBE154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4DA9ADF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5</w:t>
            </w:r>
          </w:p>
        </w:tc>
        <w:tc>
          <w:tcPr>
            <w:tcW w:w="6063" w:type="dxa"/>
          </w:tcPr>
          <w:p w14:paraId="0184ADE9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الاستيعاب والتواصل مع الآخرين..</w:t>
            </w:r>
          </w:p>
        </w:tc>
        <w:tc>
          <w:tcPr>
            <w:tcW w:w="1964" w:type="dxa"/>
            <w:vAlign w:val="center"/>
          </w:tcPr>
          <w:p w14:paraId="5A1085C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46EA189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5AAE59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041FB2A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6</w:t>
            </w:r>
          </w:p>
        </w:tc>
        <w:tc>
          <w:tcPr>
            <w:tcW w:w="6063" w:type="dxa"/>
          </w:tcPr>
          <w:p w14:paraId="1E4D359A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تنفيذ ما ينسب إليها من مهام..</w:t>
            </w:r>
          </w:p>
        </w:tc>
        <w:tc>
          <w:tcPr>
            <w:tcW w:w="1964" w:type="dxa"/>
            <w:vAlign w:val="center"/>
          </w:tcPr>
          <w:p w14:paraId="130E2964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2156B00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43A1686E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8359EE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7</w:t>
            </w:r>
          </w:p>
        </w:tc>
        <w:tc>
          <w:tcPr>
            <w:tcW w:w="6063" w:type="dxa"/>
          </w:tcPr>
          <w:p w14:paraId="1C1ECD3B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ضمن فريق عمل..</w:t>
            </w:r>
          </w:p>
        </w:tc>
        <w:tc>
          <w:tcPr>
            <w:tcW w:w="1964" w:type="dxa"/>
            <w:vAlign w:val="center"/>
          </w:tcPr>
          <w:p w14:paraId="64B40FD2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CFDEC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E25CD4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2302765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8</w:t>
            </w:r>
          </w:p>
        </w:tc>
        <w:tc>
          <w:tcPr>
            <w:tcW w:w="6063" w:type="dxa"/>
          </w:tcPr>
          <w:p w14:paraId="2C64029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بصورة مستقلة..</w:t>
            </w:r>
          </w:p>
        </w:tc>
        <w:tc>
          <w:tcPr>
            <w:tcW w:w="1964" w:type="dxa"/>
            <w:vAlign w:val="center"/>
          </w:tcPr>
          <w:p w14:paraId="13C43DD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85128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25C3D6A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B418BD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9</w:t>
            </w:r>
          </w:p>
        </w:tc>
        <w:tc>
          <w:tcPr>
            <w:tcW w:w="6063" w:type="dxa"/>
          </w:tcPr>
          <w:p w14:paraId="7C9D950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الإبداع في العمل..</w:t>
            </w:r>
          </w:p>
        </w:tc>
        <w:tc>
          <w:tcPr>
            <w:tcW w:w="1964" w:type="dxa"/>
            <w:vAlign w:val="center"/>
          </w:tcPr>
          <w:p w14:paraId="446B586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52A607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56303878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650D9BB4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10</w:t>
            </w:r>
          </w:p>
        </w:tc>
        <w:tc>
          <w:tcPr>
            <w:tcW w:w="6063" w:type="dxa"/>
          </w:tcPr>
          <w:p w14:paraId="561B3197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1964" w:type="dxa"/>
            <w:vAlign w:val="center"/>
          </w:tcPr>
          <w:p w14:paraId="6C4A489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CFC7C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655A96D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B8CCE4" w:themeFill="accent1" w:themeFillTint="66"/>
          </w:tcPr>
          <w:p w14:paraId="12F33454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1964" w:type="dxa"/>
            <w:shd w:val="clear" w:color="auto" w:fill="B8CCE4" w:themeFill="accent1" w:themeFillTint="66"/>
          </w:tcPr>
          <w:p w14:paraId="172B411A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6D39F7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</w:p>
        </w:tc>
      </w:tr>
    </w:tbl>
    <w:p w14:paraId="1F517545" w14:textId="77777777" w:rsidR="000847E1" w:rsidRPr="000847E1" w:rsidRDefault="000847E1" w:rsidP="000847E1">
      <w:pPr>
        <w:pStyle w:val="a5"/>
        <w:numPr>
          <w:ilvl w:val="0"/>
          <w:numId w:val="19"/>
        </w:numPr>
        <w:spacing w:before="120"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 w:hint="cs"/>
          <w:b/>
          <w:bCs/>
          <w:sz w:val="24"/>
          <w:szCs w:val="24"/>
          <w:rtl/>
        </w:rPr>
        <w:t>إ</w:t>
      </w: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1160" w:type="dxa"/>
        <w:tblInd w:w="-1130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0847E1" w:rsidRPr="000847E1" w14:paraId="6B0A4D6F" w14:textId="77777777" w:rsidTr="00403F6B">
        <w:trPr>
          <w:trHeight w:val="437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130C9429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إيجابيات</w:t>
            </w:r>
          </w:p>
        </w:tc>
        <w:tc>
          <w:tcPr>
            <w:tcW w:w="8550" w:type="dxa"/>
          </w:tcPr>
          <w:p w14:paraId="649CB64B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5FE026CC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054994A3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سلبيات</w:t>
            </w:r>
          </w:p>
        </w:tc>
        <w:tc>
          <w:tcPr>
            <w:tcW w:w="8550" w:type="dxa"/>
          </w:tcPr>
          <w:p w14:paraId="72D7E7AF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2BE7B4BF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353D54A0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اقتراحات للتطوير</w:t>
            </w:r>
          </w:p>
        </w:tc>
        <w:tc>
          <w:tcPr>
            <w:tcW w:w="8550" w:type="dxa"/>
          </w:tcPr>
          <w:p w14:paraId="0CE442EA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</w:tbl>
    <w:p w14:paraId="730DBD87" w14:textId="77777777" w:rsidR="000847E1" w:rsidRPr="000847E1" w:rsidRDefault="000847E1" w:rsidP="000847E1">
      <w:pPr>
        <w:spacing w:after="0" w:line="240" w:lineRule="auto"/>
        <w:rPr>
          <w:rFonts w:ascii="Arial" w:eastAsia="MS Mincho" w:hAnsi="Arial" w:cs="PNU"/>
          <w:sz w:val="2"/>
          <w:szCs w:val="8"/>
          <w:rtl/>
        </w:rPr>
      </w:pPr>
    </w:p>
    <w:tbl>
      <w:tblPr>
        <w:tblStyle w:val="a6"/>
        <w:bidiVisual/>
        <w:tblW w:w="11102" w:type="dxa"/>
        <w:tblInd w:w="-1072" w:type="dxa"/>
        <w:tblLook w:val="04A0" w:firstRow="1" w:lastRow="0" w:firstColumn="1" w:lastColumn="0" w:noHBand="0" w:noVBand="1"/>
      </w:tblPr>
      <w:tblGrid>
        <w:gridCol w:w="3912"/>
        <w:gridCol w:w="3731"/>
        <w:gridCol w:w="3459"/>
      </w:tblGrid>
      <w:tr w:rsidR="000847E1" w:rsidRPr="000847E1" w14:paraId="516DADBA" w14:textId="77777777" w:rsidTr="00403F6B">
        <w:trPr>
          <w:trHeight w:val="432"/>
        </w:trPr>
        <w:tc>
          <w:tcPr>
            <w:tcW w:w="3912" w:type="dxa"/>
            <w:shd w:val="clear" w:color="auto" w:fill="B8CCE4" w:themeFill="accent1" w:themeFillTint="66"/>
            <w:vAlign w:val="center"/>
          </w:tcPr>
          <w:p w14:paraId="712CE272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مشرف/ـة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14:paraId="61F819BC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14:paraId="060037EA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7AE885E" w14:textId="77777777" w:rsidR="000847E1" w:rsidRPr="000847E1" w:rsidRDefault="000847E1" w:rsidP="000847E1">
      <w:pPr>
        <w:spacing w:after="160" w:line="259" w:lineRule="auto"/>
        <w:jc w:val="right"/>
        <w:rPr>
          <w:rFonts w:ascii="Arial" w:eastAsia="MS Mincho" w:hAnsi="Arial" w:cs="PNU"/>
          <w:sz w:val="6"/>
          <w:szCs w:val="6"/>
          <w:rtl/>
        </w:rPr>
      </w:pPr>
    </w:p>
    <w:p w14:paraId="7B57FBD1" w14:textId="7C67D48E" w:rsidR="005236CB" w:rsidRPr="00403F6B" w:rsidRDefault="000847E1" w:rsidP="00403F6B">
      <w:pPr>
        <w:spacing w:after="160" w:line="259" w:lineRule="auto"/>
        <w:jc w:val="right"/>
        <w:rPr>
          <w:rFonts w:ascii="Arial" w:eastAsia="Calibri" w:hAnsi="Arial" w:cs="PNU"/>
          <w:b/>
          <w:bCs/>
          <w:sz w:val="28"/>
          <w:szCs w:val="28"/>
          <w:rtl/>
        </w:rPr>
      </w:pPr>
      <w:r w:rsidRPr="00403F6B">
        <w:rPr>
          <w:rFonts w:ascii="Arial" w:eastAsia="Calibri" w:hAnsi="Arial" w:cs="PNU"/>
          <w:b/>
          <w:bCs/>
          <w:sz w:val="24"/>
          <w:szCs w:val="24"/>
          <w:rtl/>
        </w:rPr>
        <w:t>ختم جهة التدريب</w:t>
      </w:r>
      <w:bookmarkStart w:id="0" w:name="_GoBack"/>
      <w:bookmarkEnd w:id="0"/>
    </w:p>
    <w:sectPr w:rsidR="005236CB" w:rsidRPr="00403F6B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01D4" w14:textId="77777777" w:rsidR="005F11E0" w:rsidRDefault="005F11E0" w:rsidP="005561E7">
      <w:pPr>
        <w:spacing w:after="0" w:line="240" w:lineRule="auto"/>
      </w:pPr>
      <w:r>
        <w:separator/>
      </w:r>
    </w:p>
  </w:endnote>
  <w:endnote w:type="continuationSeparator" w:id="0">
    <w:p w14:paraId="7BD058F4" w14:textId="77777777" w:rsidR="005F11E0" w:rsidRDefault="005F11E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8973" w14:textId="77777777" w:rsidR="005F11E0" w:rsidRDefault="005F11E0" w:rsidP="005561E7">
      <w:pPr>
        <w:spacing w:after="0" w:line="240" w:lineRule="auto"/>
      </w:pPr>
      <w:r>
        <w:separator/>
      </w:r>
    </w:p>
  </w:footnote>
  <w:footnote w:type="continuationSeparator" w:id="0">
    <w:p w14:paraId="263221E7" w14:textId="77777777" w:rsidR="005F11E0" w:rsidRDefault="005F11E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6187406" w14:textId="77777777" w:rsidR="000847E1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رمضان 14370هـ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6187406" w14:textId="77777777" w:rsidR="000847E1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رمضان 14370هـ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EA54048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EA54048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84EA3C3-34AB-449D-8478-54952D60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4803B-D3F5-4D6B-BF8B-B5D9064F8D47}"/>
</file>

<file path=customXml/itemProps3.xml><?xml version="1.0" encoding="utf-8"?>
<ds:datastoreItem xmlns:ds="http://schemas.openxmlformats.org/officeDocument/2006/customXml" ds:itemID="{6F5DB474-3DBC-4623-BD2E-2CE88196609A}"/>
</file>

<file path=customXml/itemProps4.xml><?xml version="1.0" encoding="utf-8"?>
<ds:datastoreItem xmlns:ds="http://schemas.openxmlformats.org/officeDocument/2006/customXml" ds:itemID="{17C484C2-A652-4FF3-A8DC-038E21735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2020-06-15T06:15:00Z</dcterms:created>
  <dcterms:modified xsi:type="dcterms:W3CDTF">2020-06-15T06:27:00Z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