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73D5F" w14:textId="77777777" w:rsidR="00293608" w:rsidRPr="00293608" w:rsidRDefault="00293608" w:rsidP="00293608">
      <w:pPr>
        <w:tabs>
          <w:tab w:val="left" w:pos="5051"/>
        </w:tabs>
        <w:spacing w:after="160" w:line="259" w:lineRule="auto"/>
        <w:rPr>
          <w:rFonts w:ascii="Sakkal Majalla" w:eastAsia="Times New Roman" w:hAnsi="Sakkal Majalla" w:cs="PNU"/>
          <w:b/>
          <w:bCs/>
          <w:color w:val="C00000"/>
          <w:sz w:val="2"/>
          <w:szCs w:val="2"/>
          <w:rtl/>
        </w:rPr>
      </w:pPr>
    </w:p>
    <w:tbl>
      <w:tblPr>
        <w:tblStyle w:val="TableGrid11"/>
        <w:tblpPr w:leftFromText="180" w:rightFromText="180" w:vertAnchor="page" w:horzAnchor="margin" w:tblpXSpec="center" w:tblpY="3151"/>
        <w:bidiVisual/>
        <w:tblW w:w="10710" w:type="dxa"/>
        <w:tblLook w:val="04A0" w:firstRow="1" w:lastRow="0" w:firstColumn="1" w:lastColumn="0" w:noHBand="0" w:noVBand="1"/>
      </w:tblPr>
      <w:tblGrid>
        <w:gridCol w:w="1440"/>
        <w:gridCol w:w="4050"/>
        <w:gridCol w:w="1620"/>
        <w:gridCol w:w="1350"/>
        <w:gridCol w:w="1260"/>
        <w:gridCol w:w="990"/>
      </w:tblGrid>
      <w:tr w:rsidR="00293608" w:rsidRPr="00293608" w14:paraId="3BFDA112" w14:textId="77777777" w:rsidTr="00293608">
        <w:trPr>
          <w:trHeight w:val="720"/>
        </w:trPr>
        <w:tc>
          <w:tcPr>
            <w:tcW w:w="1440" w:type="dxa"/>
            <w:shd w:val="clear" w:color="auto" w:fill="B8CCE4" w:themeFill="accent1" w:themeFillTint="66"/>
            <w:vAlign w:val="center"/>
          </w:tcPr>
          <w:p w14:paraId="261A55FB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4050" w:type="dxa"/>
            <w:vAlign w:val="center"/>
          </w:tcPr>
          <w:p w14:paraId="3E6CA785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14:paraId="69636597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3600" w:type="dxa"/>
            <w:gridSpan w:val="3"/>
          </w:tcPr>
          <w:p w14:paraId="253D4E9D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  <w:tr w:rsidR="00293608" w:rsidRPr="00293608" w14:paraId="2B74FA06" w14:textId="77777777" w:rsidTr="00293608">
        <w:trPr>
          <w:trHeight w:val="576"/>
        </w:trPr>
        <w:tc>
          <w:tcPr>
            <w:tcW w:w="1440" w:type="dxa"/>
            <w:shd w:val="clear" w:color="auto" w:fill="B8CCE4" w:themeFill="accent1" w:themeFillTint="66"/>
            <w:vAlign w:val="center"/>
          </w:tcPr>
          <w:p w14:paraId="0C1906AF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4050" w:type="dxa"/>
            <w:vAlign w:val="center"/>
          </w:tcPr>
          <w:p w14:paraId="33E1A2F9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14:paraId="7235EB31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350" w:type="dxa"/>
          </w:tcPr>
          <w:p w14:paraId="198CB49C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45F97740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990" w:type="dxa"/>
          </w:tcPr>
          <w:p w14:paraId="0E609D08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  <w:tr w:rsidR="00293608" w:rsidRPr="00293608" w14:paraId="04B77289" w14:textId="77777777" w:rsidTr="00293608">
        <w:trPr>
          <w:trHeight w:val="576"/>
        </w:trPr>
        <w:tc>
          <w:tcPr>
            <w:tcW w:w="1440" w:type="dxa"/>
            <w:shd w:val="clear" w:color="auto" w:fill="B8CCE4" w:themeFill="accent1" w:themeFillTint="66"/>
            <w:vAlign w:val="center"/>
          </w:tcPr>
          <w:p w14:paraId="41A881E9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المدينة</w:t>
            </w:r>
          </w:p>
        </w:tc>
        <w:tc>
          <w:tcPr>
            <w:tcW w:w="4050" w:type="dxa"/>
            <w:vAlign w:val="center"/>
          </w:tcPr>
          <w:p w14:paraId="4494F54F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14:paraId="2193A241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المنطقة</w:t>
            </w:r>
          </w:p>
        </w:tc>
        <w:tc>
          <w:tcPr>
            <w:tcW w:w="3600" w:type="dxa"/>
            <w:gridSpan w:val="3"/>
          </w:tcPr>
          <w:p w14:paraId="37C46730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  <w:tr w:rsidR="00293608" w:rsidRPr="00293608" w14:paraId="22336DF8" w14:textId="77777777" w:rsidTr="00293608">
        <w:trPr>
          <w:trHeight w:val="576"/>
        </w:trPr>
        <w:tc>
          <w:tcPr>
            <w:tcW w:w="1440" w:type="dxa"/>
            <w:shd w:val="clear" w:color="auto" w:fill="B8CCE4" w:themeFill="accent1" w:themeFillTint="66"/>
            <w:vAlign w:val="center"/>
          </w:tcPr>
          <w:p w14:paraId="0CB199EF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جهة التدريب</w:t>
            </w:r>
          </w:p>
        </w:tc>
        <w:tc>
          <w:tcPr>
            <w:tcW w:w="4050" w:type="dxa"/>
            <w:vAlign w:val="center"/>
          </w:tcPr>
          <w:p w14:paraId="6DC758D9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14:paraId="13A85F37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 w:hint="cs"/>
                <w:b/>
                <w:bCs/>
                <w:sz w:val="24"/>
                <w:szCs w:val="24"/>
                <w:rtl/>
              </w:rPr>
              <w:t>إ</w:t>
            </w: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دارة التدريب</w:t>
            </w:r>
          </w:p>
        </w:tc>
        <w:tc>
          <w:tcPr>
            <w:tcW w:w="3600" w:type="dxa"/>
            <w:gridSpan w:val="3"/>
          </w:tcPr>
          <w:p w14:paraId="2EAF9D54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  <w:tr w:rsidR="00293608" w:rsidRPr="00293608" w14:paraId="239088AE" w14:textId="77777777" w:rsidTr="00293608">
        <w:trPr>
          <w:trHeight w:val="1268"/>
        </w:trPr>
        <w:tc>
          <w:tcPr>
            <w:tcW w:w="1440" w:type="dxa"/>
            <w:shd w:val="clear" w:color="auto" w:fill="B8CCE4" w:themeFill="accent1" w:themeFillTint="66"/>
            <w:vAlign w:val="center"/>
          </w:tcPr>
          <w:p w14:paraId="2A0E7D64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فترة التدريب</w:t>
            </w:r>
          </w:p>
        </w:tc>
        <w:tc>
          <w:tcPr>
            <w:tcW w:w="4050" w:type="dxa"/>
            <w:vAlign w:val="center"/>
          </w:tcPr>
          <w:p w14:paraId="08ED24F2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 xml:space="preserve">من: 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/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/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 xml:space="preserve">14هـ.  </w:t>
            </w:r>
          </w:p>
          <w:p w14:paraId="0CAF138F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 xml:space="preserve">الموافق 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/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/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2016م.</w:t>
            </w:r>
          </w:p>
          <w:p w14:paraId="338E1EE8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إلى: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 ..........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/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/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14هـ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 xml:space="preserve">. </w:t>
            </w:r>
          </w:p>
          <w:p w14:paraId="6E446878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 xml:space="preserve">الموافق 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/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/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.........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>2016م</w:t>
            </w:r>
            <w:r w:rsidRPr="00293608">
              <w:rPr>
                <w:rFonts w:ascii="Sakkal Majalla" w:eastAsia="Calibri" w:hAnsi="Sakkal Majalla" w:cs="PNU"/>
                <w:sz w:val="20"/>
                <w:szCs w:val="20"/>
                <w:rtl/>
              </w:rPr>
              <w:t>.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14:paraId="5168BAA7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مدة التدريب</w:t>
            </w:r>
          </w:p>
        </w:tc>
        <w:tc>
          <w:tcPr>
            <w:tcW w:w="3600" w:type="dxa"/>
            <w:gridSpan w:val="3"/>
            <w:vAlign w:val="center"/>
          </w:tcPr>
          <w:p w14:paraId="39CD8AA2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sz w:val="14"/>
                <w:szCs w:val="1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15F10" wp14:editId="7638CA4B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83820</wp:posOffset>
                      </wp:positionV>
                      <wp:extent cx="266700" cy="190500"/>
                      <wp:effectExtent l="0" t="0" r="19050" b="19050"/>
                      <wp:wrapNone/>
                      <wp:docPr id="4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0E3018" w14:textId="77777777" w:rsidR="00293608" w:rsidRDefault="00293608" w:rsidP="00293608">
                                  <w:pPr>
                                    <w:ind w:left="-37" w:right="-709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81.85pt;margin-top:6.6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" fillcolor="window" strokecolor="#0070c0" strokeweight="1pt">
                      <v:textbox>
                        <w:txbxContent>
                          <w:p w14:paraId="7A0E3018" w14:textId="77777777" w:rsidR="00293608" w:rsidRDefault="00293608" w:rsidP="00293608">
                            <w:pPr>
                              <w:ind w:left="-37" w:right="-70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D4C4D42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sz w:val="14"/>
                <w:szCs w:val="1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rtl/>
              </w:rPr>
              <w:t>عدد أيام التدريب...</w:t>
            </w: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 xml:space="preserve"> </w:t>
            </w:r>
            <w:r w:rsidRPr="00293608">
              <w:rPr>
                <w:rFonts w:ascii="Sakkal Majalla" w:eastAsia="Calibri" w:hAnsi="Sakkal Majalla" w:cs="PNU"/>
                <w:b/>
                <w:bCs/>
                <w:sz w:val="14"/>
                <w:szCs w:val="14"/>
                <w:rtl/>
              </w:rPr>
              <w:t xml:space="preserve">         </w:t>
            </w:r>
          </w:p>
          <w:p w14:paraId="133C9FBE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B58525" wp14:editId="7DC1DDD7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6985</wp:posOffset>
                      </wp:positionV>
                      <wp:extent cx="266700" cy="1905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D58081A" w14:textId="77777777" w:rsidR="00293608" w:rsidRDefault="00293608" w:rsidP="002936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81.85pt;margin-top:.55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" fillcolor="window" strokecolor="#0070c0" strokeweight="1pt">
                      <v:textbox>
                        <w:txbxContent>
                          <w:p w14:paraId="0D58081A" w14:textId="77777777" w:rsidR="00293608" w:rsidRDefault="00293608" w:rsidP="00293608"/>
                        </w:txbxContent>
                      </v:textbox>
                    </v:shape>
                  </w:pict>
                </mc:Fallback>
              </mc:AlternateContent>
            </w:r>
            <w:r w:rsidRPr="00293608">
              <w:rPr>
                <w:rFonts w:ascii="Sakkal Majalla" w:eastAsia="Calibri" w:hAnsi="Sakkal Majalla" w:cs="PNU"/>
                <w:b/>
                <w:bCs/>
                <w:rtl/>
              </w:rPr>
              <w:t xml:space="preserve">عدد أسابيع التدريب... </w:t>
            </w:r>
          </w:p>
          <w:p w14:paraId="17C8E96F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sz w:val="4"/>
                <w:szCs w:val="4"/>
                <w:rtl/>
              </w:rPr>
            </w:pPr>
          </w:p>
          <w:p w14:paraId="11AFFDA6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sz w:val="2"/>
                <w:szCs w:val="2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68759F" wp14:editId="6F75199E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0</wp:posOffset>
                      </wp:positionV>
                      <wp:extent cx="266700" cy="190500"/>
                      <wp:effectExtent l="0" t="0" r="19050" b="19050"/>
                      <wp:wrapNone/>
                      <wp:docPr id="7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3B78D5" w14:textId="77777777" w:rsidR="00293608" w:rsidRDefault="00293608" w:rsidP="002936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81.85pt;margin-top:0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" fillcolor="window" strokecolor="#0070c0" strokeweight="1pt">
                      <v:textbox>
                        <w:txbxContent>
                          <w:p w14:paraId="053B78D5" w14:textId="77777777" w:rsidR="00293608" w:rsidRDefault="00293608" w:rsidP="00293608"/>
                        </w:txbxContent>
                      </v:textbox>
                    </v:shape>
                  </w:pict>
                </mc:Fallback>
              </mc:AlternateContent>
            </w:r>
          </w:p>
          <w:p w14:paraId="27A2973B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rtl/>
              </w:rPr>
              <w:t>عدد ساعات التدريب...</w:t>
            </w:r>
            <w:r w:rsidRPr="00293608">
              <w:rPr>
                <w:rFonts w:ascii="Sakkal Majalla" w:eastAsia="Calibri" w:hAnsi="Sakkal Majalla" w:cs="PNU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293608" w:rsidRPr="00293608" w14:paraId="3CF99F4F" w14:textId="77777777" w:rsidTr="00293608">
        <w:trPr>
          <w:trHeight w:val="576"/>
        </w:trPr>
        <w:tc>
          <w:tcPr>
            <w:tcW w:w="1440" w:type="dxa"/>
            <w:shd w:val="clear" w:color="auto" w:fill="B8CCE4" w:themeFill="accent1" w:themeFillTint="66"/>
            <w:vAlign w:val="center"/>
          </w:tcPr>
          <w:p w14:paraId="7AD8314E" w14:textId="77777777" w:rsidR="00293608" w:rsidRPr="00293608" w:rsidRDefault="00293608" w:rsidP="00293608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رقم جوال الطالبة</w:t>
            </w:r>
          </w:p>
        </w:tc>
        <w:tc>
          <w:tcPr>
            <w:tcW w:w="9270" w:type="dxa"/>
            <w:gridSpan w:val="5"/>
            <w:vAlign w:val="center"/>
          </w:tcPr>
          <w:p w14:paraId="52E88315" w14:textId="77777777" w:rsidR="00293608" w:rsidRPr="00293608" w:rsidRDefault="00293608" w:rsidP="00293608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</w:p>
        </w:tc>
      </w:tr>
    </w:tbl>
    <w:p w14:paraId="69DF1830" w14:textId="77777777" w:rsidR="00293608" w:rsidRPr="00293608" w:rsidRDefault="00293608" w:rsidP="00293608">
      <w:pPr>
        <w:numPr>
          <w:ilvl w:val="0"/>
          <w:numId w:val="20"/>
        </w:numPr>
        <w:spacing w:after="0" w:line="240" w:lineRule="auto"/>
        <w:ind w:left="720"/>
        <w:contextualSpacing/>
        <w:rPr>
          <w:rFonts w:ascii="Sakkal Majalla" w:eastAsia="MS Mincho" w:hAnsi="Sakkal Majalla" w:cs="PNU"/>
          <w:color w:val="000000"/>
          <w:sz w:val="28"/>
          <w:szCs w:val="28"/>
        </w:rPr>
      </w:pPr>
      <w:r w:rsidRPr="00293608">
        <w:rPr>
          <w:rFonts w:ascii="Sakkal Majalla" w:eastAsia="Calibri" w:hAnsi="Sakkal Majalla" w:cs="PNU"/>
          <w:b/>
          <w:bCs/>
          <w:rtl/>
        </w:rPr>
        <w:t>البيانات الشخصية للطالبة المتدربة:</w:t>
      </w:r>
    </w:p>
    <w:p w14:paraId="2EAFE3DF" w14:textId="77777777" w:rsidR="00293608" w:rsidRPr="00293608" w:rsidRDefault="00293608" w:rsidP="00293608">
      <w:pPr>
        <w:numPr>
          <w:ilvl w:val="0"/>
          <w:numId w:val="20"/>
        </w:numPr>
        <w:spacing w:after="0" w:line="240" w:lineRule="auto"/>
        <w:ind w:left="720"/>
        <w:contextualSpacing/>
        <w:rPr>
          <w:rFonts w:ascii="Sakkal Majalla" w:eastAsia="MS Mincho" w:hAnsi="Sakkal Majalla" w:cs="PNU"/>
          <w:color w:val="000000"/>
          <w:sz w:val="28"/>
          <w:szCs w:val="28"/>
          <w:rtl/>
        </w:rPr>
      </w:pPr>
      <w:r w:rsidRPr="00293608">
        <w:rPr>
          <w:rFonts w:ascii="Sakkal Majalla" w:eastAsia="Calibri" w:hAnsi="Sakkal Majalla" w:cs="PNU"/>
          <w:b/>
          <w:bCs/>
          <w:rtl/>
        </w:rPr>
        <w:t>البيانات الشخصية للمشرفة الاكاديمية:</w:t>
      </w:r>
    </w:p>
    <w:tbl>
      <w:tblPr>
        <w:tblStyle w:val="230"/>
        <w:tblpPr w:leftFromText="180" w:rightFromText="180" w:vertAnchor="text" w:horzAnchor="margin" w:tblpXSpec="center" w:tblpY="118"/>
        <w:bidiVisual/>
        <w:tblW w:w="5396" w:type="pct"/>
        <w:tblLook w:val="04A0" w:firstRow="1" w:lastRow="0" w:firstColumn="1" w:lastColumn="0" w:noHBand="0" w:noVBand="1"/>
      </w:tblPr>
      <w:tblGrid>
        <w:gridCol w:w="9678"/>
      </w:tblGrid>
      <w:tr w:rsidR="00293608" w:rsidRPr="00293608" w14:paraId="379F390F" w14:textId="77777777" w:rsidTr="00293608">
        <w:trPr>
          <w:trHeight w:val="432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14:paraId="2CC5B436" w14:textId="77777777" w:rsidR="00293608" w:rsidRPr="00293608" w:rsidRDefault="00293608" w:rsidP="00293608">
            <w:pPr>
              <w:jc w:val="center"/>
              <w:rPr>
                <w:rFonts w:ascii="Sakkal Majalla" w:hAnsi="Sakkal Majalla" w:cs="PNU"/>
                <w:b/>
                <w:bCs/>
                <w:sz w:val="28"/>
                <w:szCs w:val="28"/>
                <w:rtl/>
              </w:rPr>
            </w:pPr>
            <w:r w:rsidRPr="00293608"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  <w:t>بيانات المشرفة الأكاديمية</w:t>
            </w:r>
          </w:p>
        </w:tc>
      </w:tr>
      <w:tr w:rsidR="00293608" w:rsidRPr="00293608" w14:paraId="7081922F" w14:textId="77777777" w:rsidTr="00293608">
        <w:trPr>
          <w:trHeight w:val="432"/>
        </w:trPr>
        <w:tc>
          <w:tcPr>
            <w:tcW w:w="5000" w:type="pct"/>
            <w:vAlign w:val="center"/>
          </w:tcPr>
          <w:p w14:paraId="6D12422C" w14:textId="77777777" w:rsidR="00293608" w:rsidRPr="00293608" w:rsidRDefault="00293608" w:rsidP="00293608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29360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 xml:space="preserve">اسم المشرفة الأكاديمية: </w:t>
            </w:r>
          </w:p>
        </w:tc>
      </w:tr>
      <w:tr w:rsidR="00293608" w:rsidRPr="00293608" w14:paraId="6EC3E04C" w14:textId="77777777" w:rsidTr="00293608">
        <w:trPr>
          <w:trHeight w:val="432"/>
        </w:trPr>
        <w:tc>
          <w:tcPr>
            <w:tcW w:w="5000" w:type="pct"/>
            <w:vAlign w:val="center"/>
          </w:tcPr>
          <w:p w14:paraId="5650A482" w14:textId="77777777" w:rsidR="00293608" w:rsidRPr="00293608" w:rsidRDefault="00293608" w:rsidP="00293608">
            <w:pPr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29360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المسمى الوظيفي:</w:t>
            </w:r>
          </w:p>
        </w:tc>
      </w:tr>
      <w:tr w:rsidR="00293608" w:rsidRPr="00293608" w14:paraId="713B4927" w14:textId="77777777" w:rsidTr="00293608">
        <w:trPr>
          <w:trHeight w:val="432"/>
        </w:trPr>
        <w:tc>
          <w:tcPr>
            <w:tcW w:w="5000" w:type="pct"/>
            <w:vAlign w:val="center"/>
          </w:tcPr>
          <w:p w14:paraId="4338B317" w14:textId="77777777" w:rsidR="00293608" w:rsidRPr="00293608" w:rsidRDefault="00293608" w:rsidP="00293608">
            <w:pPr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29360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الجوال:</w:t>
            </w:r>
          </w:p>
        </w:tc>
      </w:tr>
    </w:tbl>
    <w:p w14:paraId="0A72482B" w14:textId="77777777" w:rsidR="00293608" w:rsidRPr="00293608" w:rsidRDefault="00293608" w:rsidP="00293608">
      <w:pPr>
        <w:tabs>
          <w:tab w:val="left" w:pos="956"/>
        </w:tabs>
        <w:spacing w:after="160" w:line="259" w:lineRule="auto"/>
        <w:rPr>
          <w:rFonts w:ascii="Sakkal Majalla" w:eastAsia="Calibri" w:hAnsi="Sakkal Majalla" w:cs="PNU"/>
          <w:sz w:val="6"/>
          <w:szCs w:val="6"/>
          <w:rtl/>
        </w:rPr>
      </w:pPr>
    </w:p>
    <w:p w14:paraId="5D475BC8" w14:textId="77777777" w:rsidR="00293608" w:rsidRPr="00293608" w:rsidRDefault="00293608" w:rsidP="00293608">
      <w:pPr>
        <w:numPr>
          <w:ilvl w:val="0"/>
          <w:numId w:val="20"/>
        </w:numPr>
        <w:tabs>
          <w:tab w:val="left" w:pos="956"/>
        </w:tabs>
        <w:spacing w:after="160" w:line="360" w:lineRule="auto"/>
        <w:ind w:left="720"/>
        <w:contextualSpacing/>
        <w:rPr>
          <w:rFonts w:ascii="Sakkal Majalla" w:eastAsia="Calibri" w:hAnsi="Sakkal Majalla" w:cs="PNU"/>
          <w:b/>
          <w:bCs/>
          <w:rtl/>
        </w:rPr>
      </w:pPr>
      <w:r w:rsidRPr="00293608">
        <w:rPr>
          <w:rFonts w:ascii="Sakkal Majalla" w:eastAsia="Calibri" w:hAnsi="Sakkal Majalla" w:cs="PNU"/>
          <w:b/>
          <w:bCs/>
          <w:rtl/>
        </w:rPr>
        <w:t>الطريقة الالكترونية المتبعة في متابعة الطالبة المتدربة:</w:t>
      </w:r>
    </w:p>
    <w:p w14:paraId="1598F069" w14:textId="77777777" w:rsidR="00293608" w:rsidRPr="00293608" w:rsidRDefault="00293608" w:rsidP="00293608">
      <w:pPr>
        <w:numPr>
          <w:ilvl w:val="0"/>
          <w:numId w:val="21"/>
        </w:numPr>
        <w:tabs>
          <w:tab w:val="left" w:pos="956"/>
        </w:tabs>
        <w:spacing w:after="0" w:line="240" w:lineRule="auto"/>
        <w:contextualSpacing/>
        <w:rPr>
          <w:rFonts w:ascii="Sakkal Majalla" w:eastAsia="Calibri" w:hAnsi="Sakkal Majalla" w:cs="PNU"/>
        </w:rPr>
      </w:pPr>
      <w:r w:rsidRPr="00293608">
        <w:rPr>
          <w:rFonts w:ascii="Sakkal Majalla" w:eastAsia="Calibri" w:hAnsi="Sakkal Majalla" w:cs="PNU"/>
          <w:rtl/>
        </w:rPr>
        <w:t xml:space="preserve">...........................................................................                      </w:t>
      </w:r>
    </w:p>
    <w:p w14:paraId="274B9D13" w14:textId="77777777" w:rsidR="00293608" w:rsidRPr="00293608" w:rsidRDefault="00293608" w:rsidP="00293608">
      <w:pPr>
        <w:numPr>
          <w:ilvl w:val="0"/>
          <w:numId w:val="21"/>
        </w:numPr>
        <w:tabs>
          <w:tab w:val="left" w:pos="956"/>
        </w:tabs>
        <w:spacing w:after="0" w:line="240" w:lineRule="auto"/>
        <w:contextualSpacing/>
        <w:rPr>
          <w:rFonts w:ascii="Sakkal Majalla" w:eastAsia="Calibri" w:hAnsi="Sakkal Majalla" w:cs="PNU"/>
        </w:rPr>
      </w:pPr>
      <w:r w:rsidRPr="00293608">
        <w:rPr>
          <w:rFonts w:ascii="Sakkal Majalla" w:eastAsia="Calibri" w:hAnsi="Sakkal Majalla" w:cs="PNU"/>
          <w:rtl/>
        </w:rPr>
        <w:t>...........................................................................</w:t>
      </w:r>
    </w:p>
    <w:p w14:paraId="1AD5ACD5" w14:textId="77777777" w:rsidR="00293608" w:rsidRPr="00293608" w:rsidRDefault="00293608" w:rsidP="00293608">
      <w:pPr>
        <w:numPr>
          <w:ilvl w:val="0"/>
          <w:numId w:val="21"/>
        </w:numPr>
        <w:tabs>
          <w:tab w:val="left" w:pos="956"/>
        </w:tabs>
        <w:spacing w:after="0" w:line="240" w:lineRule="auto"/>
        <w:contextualSpacing/>
        <w:rPr>
          <w:rFonts w:ascii="Sakkal Majalla" w:eastAsia="Calibri" w:hAnsi="Sakkal Majalla" w:cs="PNU"/>
          <w:rtl/>
        </w:rPr>
      </w:pPr>
      <w:r w:rsidRPr="00293608">
        <w:rPr>
          <w:rFonts w:ascii="Sakkal Majalla" w:eastAsia="Calibri" w:hAnsi="Sakkal Majalla" w:cs="PNU"/>
          <w:rtl/>
        </w:rPr>
        <w:t>...........................................................................</w:t>
      </w:r>
    </w:p>
    <w:p w14:paraId="1254336F" w14:textId="77777777" w:rsidR="00293608" w:rsidRPr="00293608" w:rsidRDefault="00293608" w:rsidP="00293608">
      <w:pPr>
        <w:numPr>
          <w:ilvl w:val="0"/>
          <w:numId w:val="20"/>
        </w:numPr>
        <w:tabs>
          <w:tab w:val="left" w:pos="956"/>
        </w:tabs>
        <w:spacing w:after="160" w:line="259" w:lineRule="auto"/>
        <w:ind w:left="720"/>
        <w:contextualSpacing/>
        <w:rPr>
          <w:rFonts w:ascii="Sakkal Majalla" w:eastAsia="Calibri" w:hAnsi="Sakkal Majalla" w:cs="PNU"/>
          <w:b/>
          <w:bCs/>
          <w:rtl/>
        </w:rPr>
      </w:pPr>
      <w:r w:rsidRPr="00293608">
        <w:rPr>
          <w:rFonts w:ascii="Sakkal Majalla" w:eastAsia="Calibri" w:hAnsi="Sakkal Majalla" w:cs="PNU"/>
          <w:b/>
          <w:bCs/>
          <w:rtl/>
        </w:rPr>
        <w:t>ملاحظة هامة:</w:t>
      </w:r>
    </w:p>
    <w:p w14:paraId="4345EAD0" w14:textId="3B7D637D" w:rsidR="00293608" w:rsidRPr="00293608" w:rsidRDefault="00293608" w:rsidP="00293608">
      <w:pPr>
        <w:tabs>
          <w:tab w:val="left" w:pos="956"/>
        </w:tabs>
        <w:spacing w:after="160" w:line="240" w:lineRule="auto"/>
        <w:ind w:left="382"/>
        <w:contextualSpacing/>
        <w:rPr>
          <w:rFonts w:ascii="Sakkal Majalla" w:eastAsia="Calibri" w:hAnsi="Sakkal Majalla" w:cs="PNU"/>
          <w:b/>
          <w:bCs/>
        </w:rPr>
      </w:pPr>
      <w:r>
        <w:rPr>
          <w:rFonts w:ascii="Sakkal Majalla" w:eastAsia="Calibri" w:hAnsi="Sakkal Majalla" w:cs="PNU" w:hint="cs"/>
          <w:b/>
          <w:bCs/>
          <w:rtl/>
        </w:rPr>
        <w:t xml:space="preserve"> </w:t>
      </w:r>
      <w:r w:rsidRPr="00293608">
        <w:rPr>
          <w:rFonts w:ascii="Sakkal Majalla" w:eastAsia="Calibri" w:hAnsi="Sakkal Majalla" w:cs="PNU"/>
          <w:b/>
          <w:bCs/>
          <w:rtl/>
        </w:rPr>
        <w:t xml:space="preserve">الطريقة المتبعة في التواصل مع الطالبة المتدربة سوف تكون عن طريق البريد الالكتروني الرسمي للطالبة المتدربة.                      </w:t>
      </w:r>
    </w:p>
    <w:p w14:paraId="7B57FBD1" w14:textId="1AA10D25" w:rsidR="005236CB" w:rsidRPr="004D2D1E" w:rsidRDefault="00293608" w:rsidP="004D2D1E">
      <w:pPr>
        <w:spacing w:after="160" w:line="240" w:lineRule="auto"/>
        <w:ind w:left="382"/>
        <w:rPr>
          <w:rFonts w:ascii="Sakkal Majalla" w:eastAsia="Calibri" w:hAnsi="Sakkal Majalla" w:cs="PNU"/>
          <w:rtl/>
        </w:rPr>
      </w:pPr>
      <w:r w:rsidRPr="00293608">
        <w:rPr>
          <w:rFonts w:ascii="Sakkal Majalla" w:eastAsia="Calibri" w:hAnsi="Sakkal Majalla" w:cs="PNU"/>
          <w:rtl/>
        </w:rPr>
        <w:t>--------</w:t>
      </w:r>
      <w:r w:rsidRPr="00293608">
        <w:rPr>
          <w:rFonts w:ascii="Sakkal Majalla" w:eastAsia="Calibri" w:hAnsi="Sakkal Majalla" w:cs="PNU"/>
          <w:b/>
          <w:bCs/>
          <w:rtl/>
        </w:rPr>
        <w:t>------------------------------------------------------------------------------------</w:t>
      </w:r>
      <w:r w:rsidRPr="00293608">
        <w:rPr>
          <w:rFonts w:ascii="Sakkal Majalla" w:eastAsia="Calibri" w:hAnsi="Sakkal Majalla" w:cs="PNU"/>
          <w:rtl/>
        </w:rPr>
        <w:t>-------------------</w:t>
      </w:r>
      <w:bookmarkStart w:id="0" w:name="_GoBack"/>
      <w:bookmarkEnd w:id="0"/>
    </w:p>
    <w:sectPr w:rsidR="005236CB" w:rsidRPr="004D2D1E" w:rsidSect="000847E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70" w:right="1736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B4187" w14:textId="77777777" w:rsidR="0009436E" w:rsidRDefault="0009436E" w:rsidP="005561E7">
      <w:pPr>
        <w:spacing w:after="0" w:line="240" w:lineRule="auto"/>
      </w:pPr>
      <w:r>
        <w:separator/>
      </w:r>
    </w:p>
  </w:endnote>
  <w:endnote w:type="continuationSeparator" w:id="0">
    <w:p w14:paraId="3B23B844" w14:textId="77777777" w:rsidR="0009436E" w:rsidRDefault="0009436E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DAE2" w14:textId="77777777" w:rsidR="002D57BC" w:rsidRDefault="002D57BC">
    <w:pPr>
      <w:pStyle w:val="a4"/>
    </w:pPr>
  </w:p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D1E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D1E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6B902" w14:textId="77777777" w:rsidR="0009436E" w:rsidRDefault="0009436E" w:rsidP="005561E7">
      <w:pPr>
        <w:spacing w:after="0" w:line="240" w:lineRule="auto"/>
      </w:pPr>
      <w:r>
        <w:separator/>
      </w:r>
    </w:p>
  </w:footnote>
  <w:footnote w:type="continuationSeparator" w:id="0">
    <w:p w14:paraId="470FCD11" w14:textId="77777777" w:rsidR="0009436E" w:rsidRDefault="0009436E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421A4FC" w14:textId="77777777"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</w:t>
                          </w:r>
                          <w:r w:rsidRPr="0029360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29360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360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استمارة </w:t>
                          </w:r>
                          <w:r w:rsidRPr="0029360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360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متابعة طالبة متدربة خارج منطقة الرياض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</w:t>
                          </w:r>
                          <w:r w:rsidRPr="0029360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رمز النموذج: </w:t>
                          </w:r>
                          <w:r w:rsidRPr="0029360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0130-F051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الإصدار الأول رمضان 14378هـ</w:t>
                          </w:r>
                        </w:p>
                        <w:p w14:paraId="54A9E989" w14:textId="16834C72" w:rsidR="005E15D6" w:rsidRPr="00293608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9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0421A4FC" w14:textId="77777777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</w:t>
                    </w:r>
                    <w:r w:rsidRPr="0029360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29360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29360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استمارة </w:t>
                    </w:r>
                    <w:r w:rsidRPr="0029360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29360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متابعة طالبة متدربة خارج منطقة الرياض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</w:t>
                    </w:r>
                    <w:r w:rsidRPr="0029360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رمز النموذج: </w:t>
                    </w:r>
                    <w:r w:rsidRPr="0029360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0130-F051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الإصدار الأول رمضان 14378هـ</w:t>
                    </w:r>
                  </w:p>
                  <w:p w14:paraId="54A9E989" w14:textId="16834C72" w:rsidR="005E15D6" w:rsidRPr="00293608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 w:hint="cs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E7CA53" w14:textId="5A84AB1C"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</w:t>
                          </w:r>
                          <w:r w:rsidRPr="0029360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29360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360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استمارة </w:t>
                          </w:r>
                          <w:r w:rsidRPr="0029360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360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متابعة طالبة متدربة خارج منطقة الرياض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</w:t>
                          </w:r>
                          <w:r w:rsidRPr="0029360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رمز النموذج: </w:t>
                          </w:r>
                          <w:r w:rsidRPr="0029360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0130-F051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الإصدار الأول رمضان 14378هـ</w:t>
                          </w:r>
                        </w:p>
                        <w:p w14:paraId="47D67DE7" w14:textId="2D7905FF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30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16E7CA53" w14:textId="5A84AB1C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</w:t>
                    </w:r>
                    <w:r w:rsidRPr="0029360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29360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29360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استمارة </w:t>
                    </w:r>
                    <w:r w:rsidRPr="0029360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29360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متابعة طالبة متدربة خارج منطقة الرياض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</w:t>
                    </w:r>
                    <w:r w:rsidRPr="0029360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رمز النموذج: </w:t>
                    </w:r>
                    <w:r w:rsidRPr="0029360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0130-F051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31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3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16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8"/>
  </w:num>
  <w:num w:numId="16">
    <w:abstractNumId w:val="18"/>
  </w:num>
  <w:num w:numId="17">
    <w:abstractNumId w:val="11"/>
  </w:num>
  <w:num w:numId="18">
    <w:abstractNumId w:val="19"/>
  </w:num>
  <w:num w:numId="19">
    <w:abstractNumId w:val="7"/>
  </w:num>
  <w:num w:numId="20">
    <w:abstractNumId w:val="9"/>
  </w:num>
  <w:num w:numId="2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F28"/>
    <w:rsid w:val="0018686B"/>
    <w:rsid w:val="001A4BA6"/>
    <w:rsid w:val="001D7255"/>
    <w:rsid w:val="001E0AAA"/>
    <w:rsid w:val="001E571A"/>
    <w:rsid w:val="00220373"/>
    <w:rsid w:val="00234146"/>
    <w:rsid w:val="00285FDF"/>
    <w:rsid w:val="00293608"/>
    <w:rsid w:val="002D57BC"/>
    <w:rsid w:val="00361EF7"/>
    <w:rsid w:val="003C7DFC"/>
    <w:rsid w:val="003E4170"/>
    <w:rsid w:val="00403F6B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51957"/>
    <w:rsid w:val="00880F3E"/>
    <w:rsid w:val="008C4186"/>
    <w:rsid w:val="008D4F9D"/>
    <w:rsid w:val="00967A82"/>
    <w:rsid w:val="00987E7F"/>
    <w:rsid w:val="00992215"/>
    <w:rsid w:val="00994E7F"/>
    <w:rsid w:val="00995B4F"/>
    <w:rsid w:val="009B13D2"/>
    <w:rsid w:val="009C1EB5"/>
    <w:rsid w:val="009D36BA"/>
    <w:rsid w:val="00A0398E"/>
    <w:rsid w:val="00A15BA9"/>
    <w:rsid w:val="00A35336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D6F94"/>
    <w:rsid w:val="00D16846"/>
    <w:rsid w:val="00D245E4"/>
    <w:rsid w:val="00D5386C"/>
    <w:rsid w:val="00D80929"/>
    <w:rsid w:val="00D861F2"/>
    <w:rsid w:val="00D862BF"/>
    <w:rsid w:val="00DA5E18"/>
    <w:rsid w:val="00DE0CA4"/>
    <w:rsid w:val="00DF423A"/>
    <w:rsid w:val="00E563D9"/>
    <w:rsid w:val="00EC1FA9"/>
    <w:rsid w:val="00EE12A2"/>
    <w:rsid w:val="00F2172C"/>
    <w:rsid w:val="00F24264"/>
    <w:rsid w:val="00F308E8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60AF3913C581445BED2A3685EE3EF58" ma:contentTypeVersion="1" ma:contentTypeDescription="تحميل صورة." ma:contentTypeScope="" ma:versionID="20790f930739fe1f0be91c60facc97ef">
  <xsd:schema xmlns:xsd="http://www.w3.org/2001/XMLSchema" xmlns:xs="http://www.w3.org/2001/XMLSchema" xmlns:p="http://schemas.microsoft.com/office/2006/metadata/properties" xmlns:ns1="http://schemas.microsoft.com/sharepoint/v3" xmlns:ns2="04D67ECA-AEC6-4792-9CFC-52D6492E0BE5" xmlns:ns3="http://schemas.microsoft.com/sharepoint/v3/fields" targetNamespace="http://schemas.microsoft.com/office/2006/metadata/properties" ma:root="true" ma:fieldsID="ccf0fcc99bd4b125cb6e80fb0361c2da" ns1:_="" ns2:_="" ns3:_="">
    <xsd:import namespace="http://schemas.microsoft.com/sharepoint/v3"/>
    <xsd:import namespace="04D67ECA-AEC6-4792-9CFC-52D6492E0B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7ECA-AEC6-4792-9CFC-52D6492E0B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4D67ECA-AEC6-4792-9CFC-52D6492E0BE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4AA4FD4-9728-443C-A377-347799BDAF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E9E78-E88A-472C-B6F6-8C08E9C72C00}"/>
</file>

<file path=customXml/itemProps3.xml><?xml version="1.0" encoding="utf-8"?>
<ds:datastoreItem xmlns:ds="http://schemas.openxmlformats.org/officeDocument/2006/customXml" ds:itemID="{C56EC5A3-E53E-4239-B039-C76127695BA6}"/>
</file>

<file path=customXml/itemProps4.xml><?xml version="1.0" encoding="utf-8"?>
<ds:datastoreItem xmlns:ds="http://schemas.openxmlformats.org/officeDocument/2006/customXml" ds:itemID="{140E4529-401F-44B3-8831-4A93CC644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Ebtisam Abd. Al Obeidi</dc:creator>
  <cp:keywords/>
  <dc:description/>
  <cp:lastModifiedBy>Maha Ghanem. Al-Majhad</cp:lastModifiedBy>
  <cp:revision>3</cp:revision>
  <cp:lastPrinted>2019-10-24T10:53:00Z</cp:lastPrinted>
  <dcterms:created xsi:type="dcterms:W3CDTF">2020-06-15T06:29:00Z</dcterms:created>
  <dcterms:modified xsi:type="dcterms:W3CDTF">2020-06-15T06:36:00Z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0x0101009148F5A04DDD49CBA7127AADA5FB792B00AADE34325A8B49CDA8BB4DB53328F21400860AF3913C581445BED2A3685EE3EF58</vt:lpwstr>
  </property>
</Properties>
</file>