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4E0ED" w14:textId="77777777" w:rsidR="00AA37BA" w:rsidRPr="00AA37BA" w:rsidRDefault="00AA37BA" w:rsidP="00AA37BA">
      <w:pPr>
        <w:tabs>
          <w:tab w:val="left" w:pos="5051"/>
        </w:tabs>
        <w:rPr>
          <w:rFonts w:ascii="Sakkal Majalla" w:eastAsia="Times New Roman" w:hAnsi="Sakkal Majalla" w:cs="PNU"/>
          <w:b/>
          <w:bCs/>
          <w:color w:val="C00000"/>
          <w:sz w:val="2"/>
          <w:szCs w:val="2"/>
          <w:rtl/>
        </w:rPr>
      </w:pPr>
    </w:p>
    <w:tbl>
      <w:tblPr>
        <w:tblStyle w:val="91"/>
        <w:tblpPr w:leftFromText="180" w:rightFromText="180" w:vertAnchor="text" w:horzAnchor="margin" w:tblpXSpec="center" w:tblpY="-30"/>
        <w:bidiVisual/>
        <w:tblW w:w="10980" w:type="dxa"/>
        <w:tblLook w:val="04A0" w:firstRow="1" w:lastRow="0" w:firstColumn="1" w:lastColumn="0" w:noHBand="0" w:noVBand="1"/>
      </w:tblPr>
      <w:tblGrid>
        <w:gridCol w:w="1457"/>
        <w:gridCol w:w="3774"/>
        <w:gridCol w:w="1699"/>
        <w:gridCol w:w="1609"/>
        <w:gridCol w:w="1133"/>
        <w:gridCol w:w="1308"/>
      </w:tblGrid>
      <w:tr w:rsidR="001D128A" w:rsidRPr="00AA37BA" w14:paraId="6DE00A78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75C7C4B7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</w:t>
            </w:r>
          </w:p>
          <w:p w14:paraId="0BD293E0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المتدربة</w:t>
            </w:r>
          </w:p>
        </w:tc>
        <w:tc>
          <w:tcPr>
            <w:tcW w:w="3774" w:type="dxa"/>
            <w:vAlign w:val="center"/>
          </w:tcPr>
          <w:p w14:paraId="287FA15D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435E2DF9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4050" w:type="dxa"/>
            <w:gridSpan w:val="3"/>
          </w:tcPr>
          <w:p w14:paraId="0F168459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1D128A" w:rsidRPr="00AA37BA" w14:paraId="60E24B5F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46FE8A04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774" w:type="dxa"/>
            <w:vAlign w:val="center"/>
          </w:tcPr>
          <w:p w14:paraId="2E018F00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0CD7BAC9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609" w:type="dxa"/>
          </w:tcPr>
          <w:p w14:paraId="4B2564F2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B8CCE4" w:themeFill="accent1" w:themeFillTint="66"/>
            <w:vAlign w:val="center"/>
          </w:tcPr>
          <w:p w14:paraId="749E6D08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1308" w:type="dxa"/>
          </w:tcPr>
          <w:p w14:paraId="7CC9B2EE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1D128A" w:rsidRPr="00AA37BA" w14:paraId="6FB59D5B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64725F8A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3774" w:type="dxa"/>
            <w:vAlign w:val="center"/>
          </w:tcPr>
          <w:p w14:paraId="12C81DC8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222B43AC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إدارة التدريب</w:t>
            </w:r>
          </w:p>
        </w:tc>
        <w:tc>
          <w:tcPr>
            <w:tcW w:w="4050" w:type="dxa"/>
            <w:gridSpan w:val="3"/>
          </w:tcPr>
          <w:p w14:paraId="70CFD1EE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1D128A" w:rsidRPr="00AA37BA" w14:paraId="6BAF39D9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25629CAE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المشرفة الأكاديمية</w:t>
            </w:r>
          </w:p>
        </w:tc>
        <w:tc>
          <w:tcPr>
            <w:tcW w:w="3774" w:type="dxa"/>
            <w:vAlign w:val="center"/>
          </w:tcPr>
          <w:p w14:paraId="532172FC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45451B18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المشرفة بجهة التدريب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</w:tcPr>
          <w:p w14:paraId="072D30A1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</w:tbl>
    <w:tbl>
      <w:tblPr>
        <w:tblStyle w:val="310"/>
        <w:tblpPr w:leftFromText="180" w:rightFromText="180" w:vertAnchor="text" w:horzAnchor="margin" w:tblpXSpec="center" w:tblpY="98"/>
        <w:bidiVisual/>
        <w:tblW w:w="10980" w:type="dxa"/>
        <w:tblLook w:val="04A0" w:firstRow="1" w:lastRow="0" w:firstColumn="1" w:lastColumn="0" w:noHBand="0" w:noVBand="1"/>
      </w:tblPr>
      <w:tblGrid>
        <w:gridCol w:w="4804"/>
        <w:gridCol w:w="1831"/>
        <w:gridCol w:w="4345"/>
      </w:tblGrid>
      <w:tr w:rsidR="001D128A" w:rsidRPr="00AA37BA" w14:paraId="797DD76E" w14:textId="77777777" w:rsidTr="001D128A">
        <w:tc>
          <w:tcPr>
            <w:tcW w:w="4804" w:type="dxa"/>
            <w:vAlign w:val="center"/>
          </w:tcPr>
          <w:p w14:paraId="161AFBB7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56FF812" wp14:editId="338C8D87">
                  <wp:extent cx="266700" cy="2667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غياب*</w:t>
            </w:r>
          </w:p>
        </w:tc>
        <w:tc>
          <w:tcPr>
            <w:tcW w:w="6176" w:type="dxa"/>
            <w:gridSpan w:val="2"/>
            <w:vAlign w:val="center"/>
          </w:tcPr>
          <w:p w14:paraId="24375327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21E365B" wp14:editId="4C181162">
                  <wp:extent cx="266700" cy="266700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 استئذان </w:t>
            </w:r>
          </w:p>
        </w:tc>
      </w:tr>
      <w:tr w:rsidR="001D128A" w:rsidRPr="00AA37BA" w14:paraId="36925454" w14:textId="77777777" w:rsidTr="001D128A">
        <w:trPr>
          <w:trHeight w:val="517"/>
        </w:trPr>
        <w:tc>
          <w:tcPr>
            <w:tcW w:w="4804" w:type="dxa"/>
            <w:vAlign w:val="center"/>
          </w:tcPr>
          <w:p w14:paraId="6BBE961D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 w:hint="cs"/>
                <w:b/>
                <w:bCs/>
                <w:sz w:val="24"/>
                <w:szCs w:val="24"/>
                <w:rtl/>
              </w:rPr>
              <w:t>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(عذر / بدون عذر ) </w:t>
            </w:r>
          </w:p>
        </w:tc>
        <w:tc>
          <w:tcPr>
            <w:tcW w:w="6176" w:type="dxa"/>
            <w:gridSpan w:val="2"/>
            <w:vAlign w:val="center"/>
          </w:tcPr>
          <w:p w14:paraId="0991B9D2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(خروج مبكر /،تأخير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</w:rPr>
              <w:t>(</w:t>
            </w:r>
          </w:p>
        </w:tc>
      </w:tr>
      <w:tr w:rsidR="001D128A" w:rsidRPr="00AA37BA" w14:paraId="4A37C75A" w14:textId="77777777" w:rsidTr="001D128A">
        <w:trPr>
          <w:trHeight w:val="1522"/>
        </w:trPr>
        <w:tc>
          <w:tcPr>
            <w:tcW w:w="4804" w:type="dxa"/>
            <w:vAlign w:val="center"/>
          </w:tcPr>
          <w:p w14:paraId="44C690EA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اليوم:  ...............................................</w:t>
            </w:r>
          </w:p>
          <w:p w14:paraId="10B23DC6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التاريخ :      /     /    14هـ</w:t>
            </w:r>
          </w:p>
        </w:tc>
        <w:tc>
          <w:tcPr>
            <w:tcW w:w="1831" w:type="dxa"/>
            <w:vAlign w:val="center"/>
          </w:tcPr>
          <w:p w14:paraId="78D817FC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وقت الاستئذان</w:t>
            </w:r>
          </w:p>
        </w:tc>
        <w:tc>
          <w:tcPr>
            <w:tcW w:w="4345" w:type="dxa"/>
            <w:vAlign w:val="center"/>
          </w:tcPr>
          <w:p w14:paraId="151D21C0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التاريخ :      /     /    14هـ</w:t>
            </w:r>
          </w:p>
          <w:p w14:paraId="19A47854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اليوم:...............................................</w:t>
            </w:r>
          </w:p>
          <w:p w14:paraId="55A8DD1F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من الساعة :      </w:t>
            </w:r>
            <w:r>
              <w:rPr>
                <w:rFonts w:ascii="Sakkal Majalla" w:eastAsia="Times New Roman" w:hAnsi="Sakkal Majalla" w:cs="PNU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 إلى: :         </w:t>
            </w:r>
          </w:p>
        </w:tc>
      </w:tr>
      <w:tr w:rsidR="001D128A" w:rsidRPr="00AA37BA" w14:paraId="620B5214" w14:textId="77777777" w:rsidTr="001D128A">
        <w:trPr>
          <w:trHeight w:val="604"/>
        </w:trPr>
        <w:tc>
          <w:tcPr>
            <w:tcW w:w="4804" w:type="dxa"/>
            <w:vAlign w:val="center"/>
          </w:tcPr>
          <w:p w14:paraId="58E7A069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سبب  الغياب /</w:t>
            </w:r>
          </w:p>
        </w:tc>
        <w:tc>
          <w:tcPr>
            <w:tcW w:w="6176" w:type="dxa"/>
            <w:gridSpan w:val="2"/>
            <w:vAlign w:val="center"/>
          </w:tcPr>
          <w:p w14:paraId="4901B862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سبب الاستئذان / </w:t>
            </w:r>
          </w:p>
        </w:tc>
      </w:tr>
      <w:tr w:rsidR="001D128A" w:rsidRPr="00AA37BA" w14:paraId="28B36680" w14:textId="77777777" w:rsidTr="001D128A">
        <w:trPr>
          <w:trHeight w:val="1374"/>
        </w:trPr>
        <w:tc>
          <w:tcPr>
            <w:tcW w:w="4804" w:type="dxa"/>
            <w:vAlign w:val="center"/>
          </w:tcPr>
          <w:p w14:paraId="51A0B003" w14:textId="12D8440A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25FABA6" wp14:editId="3B48F159">
                  <wp:extent cx="266700" cy="26670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إجازة مرضية</w:t>
            </w:r>
            <w:r>
              <w:rPr>
                <w:rFonts w:ascii="Sakkal Majalla" w:eastAsia="Times New Roman" w:hAnsi="Sakkal Majalla" w:cs="PNU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*(ترفق الإجازة المرضية )*</w:t>
            </w:r>
          </w:p>
          <w:p w14:paraId="1C8D313E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5FA856" wp14:editId="08C9F69D">
                  <wp:extent cx="266700" cy="266700"/>
                  <wp:effectExtent l="0" t="0" r="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سبب</w:t>
            </w:r>
            <w:bookmarkStart w:id="0" w:name="_GoBack"/>
            <w:bookmarkEnd w:id="0"/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آخر</w:t>
            </w:r>
          </w:p>
          <w:p w14:paraId="6F5E92CC" w14:textId="64C415E6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..............................................</w:t>
            </w:r>
          </w:p>
        </w:tc>
        <w:tc>
          <w:tcPr>
            <w:tcW w:w="6176" w:type="dxa"/>
            <w:gridSpan w:val="2"/>
            <w:vAlign w:val="center"/>
          </w:tcPr>
          <w:p w14:paraId="1A327CB2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0692D1" wp14:editId="623B3517">
                  <wp:extent cx="266700" cy="266700"/>
                  <wp:effectExtent l="0" t="0" r="0" b="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ظرف صحي </w:t>
            </w:r>
          </w:p>
          <w:p w14:paraId="1DE67163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70930B" wp14:editId="3DC5BEC0">
                  <wp:extent cx="266700" cy="266700"/>
                  <wp:effectExtent l="0" t="0" r="0" b="0"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سبب آخر</w:t>
            </w:r>
          </w:p>
          <w:p w14:paraId="2C98A9B3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...........................................................</w:t>
            </w:r>
          </w:p>
          <w:p w14:paraId="77B2FD7C" w14:textId="4D23781F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</w:tbl>
    <w:p w14:paraId="0B801D20" w14:textId="404B29EA" w:rsidR="001D128A" w:rsidRPr="001D128A" w:rsidRDefault="00AA37BA" w:rsidP="001D128A">
      <w:pPr>
        <w:tabs>
          <w:tab w:val="left" w:pos="7965"/>
        </w:tabs>
        <w:bidi w:val="0"/>
        <w:spacing w:before="120" w:after="0" w:line="240" w:lineRule="auto"/>
        <w:jc w:val="center"/>
        <w:rPr>
          <w:rFonts w:ascii="Sakkal Majalla" w:hAnsi="Sakkal Majalla" w:cs="PNU"/>
          <w:b/>
          <w:bCs/>
          <w:sz w:val="24"/>
          <w:szCs w:val="24"/>
        </w:rPr>
      </w:pPr>
      <w:r w:rsidRPr="00AA37BA">
        <w:rPr>
          <w:rFonts w:ascii="Sakkal Majalla" w:hAnsi="Sakkal Majalla" w:cs="PNU"/>
          <w:b/>
          <w:bCs/>
          <w:sz w:val="24"/>
          <w:szCs w:val="24"/>
          <w:rtl/>
        </w:rPr>
        <w:t>توقيع الطالبة المتدربة</w:t>
      </w:r>
      <w:r w:rsidRPr="00AA37BA">
        <w:rPr>
          <w:rFonts w:ascii="Sakkal Majalla" w:hAnsi="Sakkal Majalla" w:cs="PNU" w:hint="cs"/>
          <w:b/>
          <w:bCs/>
          <w:sz w:val="24"/>
          <w:szCs w:val="24"/>
          <w:rtl/>
        </w:rPr>
        <w:t>...................................................................................................</w:t>
      </w:r>
    </w:p>
    <w:p w14:paraId="76124DE1" w14:textId="4A8790A2" w:rsidR="00AA37BA" w:rsidRPr="00AA37BA" w:rsidRDefault="00AA37BA" w:rsidP="001D128A">
      <w:pPr>
        <w:tabs>
          <w:tab w:val="left" w:pos="3476"/>
        </w:tabs>
        <w:bidi w:val="0"/>
        <w:spacing w:after="0" w:line="240" w:lineRule="auto"/>
        <w:rPr>
          <w:rFonts w:ascii="Sakkal Majalla" w:eastAsia="Times New Roman" w:hAnsi="Sakkal Majalla" w:cs="PNU"/>
          <w:b/>
          <w:bCs/>
          <w:sz w:val="12"/>
          <w:szCs w:val="12"/>
        </w:rPr>
      </w:pPr>
      <w:r w:rsidRPr="00AA37BA">
        <w:rPr>
          <w:rFonts w:ascii="Sakkal Majalla" w:hAnsi="Sakkal Majalla" w:cs="PNU" w:hint="cs"/>
          <w:sz w:val="16"/>
          <w:szCs w:val="16"/>
          <w:rtl/>
        </w:rPr>
        <w:t>.</w:t>
      </w:r>
      <w:r w:rsidR="001D128A" w:rsidRPr="001D128A">
        <w:rPr>
          <w:rFonts w:ascii="Sakkal Majalla" w:eastAsia="Times New Roman" w:hAnsi="Sakkal Majalla" w:cs="PNU"/>
          <w:b/>
          <w:bCs/>
          <w:sz w:val="18"/>
          <w:szCs w:val="18"/>
          <w:rtl/>
        </w:rPr>
        <w:tab/>
      </w:r>
    </w:p>
    <w:tbl>
      <w:tblPr>
        <w:tblStyle w:val="91"/>
        <w:bidiVisual/>
        <w:tblW w:w="11194" w:type="dxa"/>
        <w:tblInd w:w="-1254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3644"/>
        <w:gridCol w:w="3664"/>
        <w:gridCol w:w="1126"/>
        <w:gridCol w:w="2760"/>
      </w:tblGrid>
      <w:tr w:rsidR="00AA37BA" w:rsidRPr="00AA37BA" w14:paraId="16D07223" w14:textId="77777777" w:rsidTr="001D128A">
        <w:tc>
          <w:tcPr>
            <w:tcW w:w="3644" w:type="dxa"/>
            <w:shd w:val="clear" w:color="auto" w:fill="B8CCE4" w:themeFill="accent1" w:themeFillTint="66"/>
            <w:vAlign w:val="center"/>
          </w:tcPr>
          <w:p w14:paraId="3742B86F" w14:textId="77777777" w:rsidR="00AA37BA" w:rsidRPr="00AA37BA" w:rsidRDefault="00AA37BA" w:rsidP="00AA37BA">
            <w:pPr>
              <w:tabs>
                <w:tab w:val="left" w:pos="2846"/>
              </w:tabs>
              <w:ind w:left="186" w:hanging="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رأى المشرفة الأكاديمية بالكلية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15AA525E" w14:textId="77777777" w:rsidR="00AA37BA" w:rsidRPr="00AA37BA" w:rsidRDefault="00AA37BA" w:rsidP="00AA37BA">
            <w:pPr>
              <w:tabs>
                <w:tab w:val="left" w:pos="2846"/>
              </w:tabs>
              <w:ind w:left="360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(قبول/ رفض </w:t>
            </w: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</w:rPr>
              <w:t>(</w:t>
            </w:r>
          </w:p>
          <w:p w14:paraId="5F6FB679" w14:textId="2A63C6FF" w:rsidR="00AA37BA" w:rsidRPr="00AA37BA" w:rsidRDefault="00AA37BA" w:rsidP="001D128A">
            <w:pPr>
              <w:tabs>
                <w:tab w:val="left" w:pos="2846"/>
              </w:tabs>
              <w:ind w:left="360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.......................................................</w:t>
            </w:r>
          </w:p>
        </w:tc>
        <w:tc>
          <w:tcPr>
            <w:tcW w:w="1126" w:type="dxa"/>
            <w:shd w:val="clear" w:color="auto" w:fill="B8CCE4" w:themeFill="accent1" w:themeFillTint="66"/>
            <w:vAlign w:val="center"/>
          </w:tcPr>
          <w:p w14:paraId="5BB82B8D" w14:textId="77777777" w:rsidR="00AA37BA" w:rsidRPr="00AA37BA" w:rsidRDefault="00AA37BA" w:rsidP="00AA37BA">
            <w:pPr>
              <w:tabs>
                <w:tab w:val="left" w:pos="2846"/>
              </w:tabs>
              <w:ind w:left="135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436BBA22" w14:textId="77777777" w:rsidR="00AA37BA" w:rsidRPr="00AA37BA" w:rsidRDefault="00AA37BA" w:rsidP="00AA37B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AA37BA" w:rsidRPr="00AA37BA" w14:paraId="5CE0AA29" w14:textId="77777777" w:rsidTr="001D128A">
        <w:tc>
          <w:tcPr>
            <w:tcW w:w="3644" w:type="dxa"/>
            <w:shd w:val="clear" w:color="auto" w:fill="B8CCE4" w:themeFill="accent1" w:themeFillTint="66"/>
            <w:vAlign w:val="center"/>
          </w:tcPr>
          <w:p w14:paraId="55B75CA4" w14:textId="77777777" w:rsidR="00AA37BA" w:rsidRPr="00AA37BA" w:rsidRDefault="00AA37BA" w:rsidP="00AA37BA">
            <w:pPr>
              <w:tabs>
                <w:tab w:val="left" w:pos="2846"/>
              </w:tabs>
              <w:ind w:left="186" w:hanging="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رأي مشرف جهة التدريب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7669D4B2" w14:textId="77777777" w:rsidR="00AA37BA" w:rsidRPr="00AA37BA" w:rsidRDefault="00AA37BA" w:rsidP="00AA37B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(قبول/ رفض </w:t>
            </w: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</w:rPr>
              <w:t>(</w:t>
            </w:r>
          </w:p>
          <w:p w14:paraId="1EF531DA" w14:textId="3C84E083" w:rsidR="00AA37BA" w:rsidRPr="00AA37BA" w:rsidRDefault="00AA37B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1126" w:type="dxa"/>
            <w:shd w:val="clear" w:color="auto" w:fill="B8CCE4" w:themeFill="accent1" w:themeFillTint="66"/>
            <w:vAlign w:val="center"/>
          </w:tcPr>
          <w:p w14:paraId="3F8635C9" w14:textId="77777777" w:rsidR="00AA37BA" w:rsidRPr="00AA37BA" w:rsidRDefault="00AA37BA" w:rsidP="00AA37BA">
            <w:pPr>
              <w:tabs>
                <w:tab w:val="left" w:pos="2846"/>
              </w:tabs>
              <w:ind w:left="135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1ACA45B3" w14:textId="77777777" w:rsidR="00AA37BA" w:rsidRPr="00AA37BA" w:rsidRDefault="00AA37BA" w:rsidP="00AA37B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</w:tbl>
    <w:p w14:paraId="40BC9C27" w14:textId="77777777" w:rsidR="009F71F3" w:rsidRPr="00AA37BA" w:rsidRDefault="009F71F3" w:rsidP="00AA37BA">
      <w:pPr>
        <w:rPr>
          <w:rFonts w:cs="PNU"/>
          <w:rtl/>
        </w:rPr>
      </w:pPr>
    </w:p>
    <w:sectPr w:rsidR="009F71F3" w:rsidRPr="00AA37BA" w:rsidSect="001D128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B22C3" w14:textId="77777777" w:rsidR="004170E1" w:rsidRDefault="004170E1" w:rsidP="005561E7">
      <w:pPr>
        <w:spacing w:after="0" w:line="240" w:lineRule="auto"/>
      </w:pPr>
      <w:r>
        <w:separator/>
      </w:r>
    </w:p>
  </w:endnote>
  <w:endnote w:type="continuationSeparator" w:id="0">
    <w:p w14:paraId="103D9722" w14:textId="77777777" w:rsidR="004170E1" w:rsidRDefault="004170E1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28A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28A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D3569" w14:textId="77777777" w:rsidR="004170E1" w:rsidRDefault="004170E1" w:rsidP="005561E7">
      <w:pPr>
        <w:spacing w:after="0" w:line="240" w:lineRule="auto"/>
      </w:pPr>
      <w:r>
        <w:separator/>
      </w:r>
    </w:p>
  </w:footnote>
  <w:footnote w:type="continuationSeparator" w:id="0">
    <w:p w14:paraId="77BF4395" w14:textId="77777777" w:rsidR="004170E1" w:rsidRDefault="004170E1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DA8E7CD" w14:textId="1B3AD94D" w:rsidR="009F71F3" w:rsidRPr="009F71F3" w:rsidRDefault="009F71F3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الاستئذان                                          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0130-F077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الإصدار الأول ربيع الثاني 1440هـ</w:t>
                          </w:r>
                        </w:p>
                        <w:p w14:paraId="54A9E989" w14:textId="16834C72" w:rsidR="005E15D6" w:rsidRPr="009F71F3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6DA8E7CD" w14:textId="1B3AD94D" w:rsidR="009F71F3" w:rsidRPr="009F71F3" w:rsidRDefault="009F71F3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الاستئذان                                          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0130-F077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الإصدار الأول ربيع الثاني 1440هـ</w:t>
                    </w:r>
                  </w:p>
                  <w:p w14:paraId="54A9E989" w14:textId="16834C72" w:rsidR="005E15D6" w:rsidRPr="009F71F3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2C7038" w14:textId="3C89E4E7" w:rsidR="009F71F3" w:rsidRPr="009F71F3" w:rsidRDefault="009F71F3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الاستئذان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0130-F077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الإصدار الأول ربيع الثاني 1440هـ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2A2C7038" w14:textId="3C89E4E7" w:rsidR="009F71F3" w:rsidRPr="009F71F3" w:rsidRDefault="009F71F3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الاستئذان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0130-F077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8"/>
  </w:num>
  <w:num w:numId="16">
    <w:abstractNumId w:val="20"/>
  </w:num>
  <w:num w:numId="17">
    <w:abstractNumId w:val="12"/>
  </w:num>
  <w:num w:numId="18">
    <w:abstractNumId w:val="21"/>
  </w:num>
  <w:num w:numId="19">
    <w:abstractNumId w:val="7"/>
  </w:num>
  <w:num w:numId="20">
    <w:abstractNumId w:val="9"/>
  </w:num>
  <w:num w:numId="21">
    <w:abstractNumId w:val="15"/>
  </w:num>
  <w:num w:numId="22">
    <w:abstractNumId w:val="14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F28"/>
    <w:rsid w:val="0018686B"/>
    <w:rsid w:val="001A4BA6"/>
    <w:rsid w:val="001D128A"/>
    <w:rsid w:val="001D7255"/>
    <w:rsid w:val="001E0AAA"/>
    <w:rsid w:val="001E571A"/>
    <w:rsid w:val="00220373"/>
    <w:rsid w:val="00234146"/>
    <w:rsid w:val="00285FDF"/>
    <w:rsid w:val="00293608"/>
    <w:rsid w:val="002D57BC"/>
    <w:rsid w:val="00361EF7"/>
    <w:rsid w:val="003C7DFC"/>
    <w:rsid w:val="003E4170"/>
    <w:rsid w:val="00403F6B"/>
    <w:rsid w:val="004170E1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5BA9"/>
    <w:rsid w:val="00A35336"/>
    <w:rsid w:val="00AA37BA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20790f930739fe1f0be91c60facc97ef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ccf0fcc99bd4b125cb6e80fb0361c2da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9A9314F-8DEC-4B92-8781-4EB875690B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6A944-957E-4376-8E50-2CD51E8C22C5}"/>
</file>

<file path=customXml/itemProps3.xml><?xml version="1.0" encoding="utf-8"?>
<ds:datastoreItem xmlns:ds="http://schemas.openxmlformats.org/officeDocument/2006/customXml" ds:itemID="{E8970DDC-1E53-439B-A4D3-769228BEA095}"/>
</file>

<file path=customXml/itemProps4.xml><?xml version="1.0" encoding="utf-8"?>
<ds:datastoreItem xmlns:ds="http://schemas.openxmlformats.org/officeDocument/2006/customXml" ds:itemID="{8D320A18-3D8C-414A-9144-C0DF96BBF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2019-10-24T10:53:00Z</cp:lastPrinted>
  <dcterms:created xsi:type="dcterms:W3CDTF">2020-06-15T06:47:00Z</dcterms:created>
  <dcterms:modified xsi:type="dcterms:W3CDTF">2020-06-15T06:54:00Z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