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14:paraId="3C0B3614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84ED2C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14:paraId="22F84920" w14:textId="77777777"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2A1A12A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14:paraId="4549D207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670B9AC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526677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14:paraId="7D5B5382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339F8CED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14:paraId="0AEE2CC1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14:paraId="6E37949E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14:paraId="654D6D8D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BB7FAD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0D8FFA91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14:paraId="678C428C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AE1E5B4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14:paraId="1735F300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58BBE7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2C1F4B59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14:paraId="479A5A1E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7800100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14:paraId="54B31725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14:paraId="71254F87" w14:textId="77777777"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14:paraId="426FF739" w14:textId="77777777"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14:paraId="5C6C30DA" w14:textId="77777777"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14:paraId="58E9EF4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14:paraId="3D9B11A8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01013A8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14:paraId="272F982D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67EDBA3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14:paraId="260E6481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14:paraId="11327CC9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14:paraId="7EF7796D" w14:textId="77777777" w:rsidTr="00A10508">
        <w:trPr>
          <w:trHeight w:val="402"/>
        </w:trPr>
        <w:tc>
          <w:tcPr>
            <w:tcW w:w="900" w:type="dxa"/>
            <w:vMerge/>
          </w:tcPr>
          <w:p w14:paraId="218D62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14:paraId="4815A91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14:paraId="0204F9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E4800A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0BFA0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942C3F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7265E6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14:paraId="77BBE971" w14:textId="77777777"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00F73A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6FA41A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14:paraId="79B5BB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BFA0A1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5262EAB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D2D20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CF6FA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FBBD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9B1050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14:paraId="371AF40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41ECE0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D484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6D48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C750D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189220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4EBCD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541ED3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D36FB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5B3C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6EA288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CD1B43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3FA60C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575F9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85BDC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47340B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2B5C6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2931F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613236D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6D33D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55E36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66C9C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7456A3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C9E8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EE80E2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73976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833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675D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C8F88C0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56A08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FCBA75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52DE920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F9450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EC04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47E98B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B52D9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3CA40CE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3682A35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97E2C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6881FDB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DEF334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3C8F87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522A7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33D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F3085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372D5F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7870F7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BE72E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E280A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11548B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489297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BF64C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B89292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FCFD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F8509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C0F68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0889D0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B4A19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4CB9A5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41EC0A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74907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7A6483B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12DE0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0357F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351B4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5B02C0B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3FCEF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2B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584526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FF2155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52A08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89C56D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BBC56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E90D7B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227576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296946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C867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044A720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705994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CD673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A177B6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1E73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4D9AAE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AC07D0D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51C24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14:paraId="2D96AA7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081618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2C269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7585A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3A0721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45D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AD7FAE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E8B25B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58A4A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57A2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E1152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970FD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3481B1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04486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FE585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349BAA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889FF5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3381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1FDD9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128A6D2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8A73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17C97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CF48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219702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4EFA49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4F2731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1154E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B5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6CF45B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5677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0EB42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820F7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3CE8A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5A1381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5C517A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4355E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E816E4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666F806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E9E43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88947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59B1B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A7E145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DF5F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14:paraId="5CF79B2B" w14:textId="77777777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14:paraId="226C29A7" w14:textId="600E922C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A86B2DA" w14:textId="77777777"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14:paraId="0C881E1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40A160F3" w14:textId="67DCD2A6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14:paraId="28C9E7CA" w14:textId="77777777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425A08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528C5D3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6DE00E3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478D757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14:paraId="18E1612E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14:paraId="1959E599" w14:textId="77777777"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14:paraId="638BD9E8" w14:textId="77777777" w:rsidTr="00A10508">
        <w:tc>
          <w:tcPr>
            <w:tcW w:w="993" w:type="dxa"/>
            <w:vMerge/>
          </w:tcPr>
          <w:p w14:paraId="64CDF59D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C5481F1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6109E8B2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30CE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803BC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581688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092ED6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14:paraId="4FAAB919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14:paraId="5DA9659D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73393B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14:paraId="60B6A5A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9FEC1A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1D57FB6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354B9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5DFD0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4BFF9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D205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B29CCF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2AAA6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6AC2D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64FC0D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4CA5EFD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EEEF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53184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7D666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71CBF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4EB51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9714E9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C298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F6426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037398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A6D68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8817E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AEED0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6D18F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6DA57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9219E0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AE210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AAE5E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43BF6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132B3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6C969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4D939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C7EF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DE519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D9A1E1B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B92E9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03D36D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676DA3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42F1DA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91EF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A5AA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187EF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709CA1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00973E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81DE8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0D42D06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7413CA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7CC0D8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D4F5C3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89142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7A4D24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922BE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4F46D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7F3F5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5B0446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63C007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16EA12F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CE7849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D6B1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F6E209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EE514C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55ADA8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D27B97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1ADF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900ABC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49CA0E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796CE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F8831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6F294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37A0F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826A2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255D0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803CBE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4B2081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6CECB2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9113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BA18F0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F83BF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12105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AEF88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7CFDD90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12CB71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B779E4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56FF125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27018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1987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2DF2377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0459E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9DB942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A1674F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C7389A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0775535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3B0B1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2B91C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7EDD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80683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CFEFD4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D484F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52B56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9212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F925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BFE77B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C4271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C084DA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597F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19C32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04CB1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021D5A9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506F8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781DC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6BE1EEA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58E344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B790C2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DD4AF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513E3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ECCC15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8876BDE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D0E9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DAE0C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1EF6A0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C42A2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91BAD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9B985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D330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8DB8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17DB0ABA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E41C91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CCD307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76C9BB7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28D94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E257D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F5B9E0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8C91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592B29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19411A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37456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686D82D6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4C413B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D92F10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935D7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1A9DAC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3B77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75E6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ED3AF24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1E3528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8E27F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742F216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216DA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78C3A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3F801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6C6D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6B953E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2E5886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9F2A7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199ED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EFFC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3C78B0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92D97E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5289B1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1D34B2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1F5EF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CA5C1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AAEEFA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2D8DE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2AA7AE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3A37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1658C3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FC0828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75C54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C229C1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B594697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C3CD5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4CCBBE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0D508E3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66CA7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20D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F70636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5A1F0D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0A0FE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0A1132A8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14:paraId="1438D629" w14:textId="77777777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14:paraId="50956AF6" w14:textId="43889BB0"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F35396F" w14:textId="77777777"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14:paraId="07E9178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637CB23E" w14:textId="77777777"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7178077F" w14:textId="77777777"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14:paraId="41CEDC13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14:paraId="29DA1E9E" w14:textId="77777777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14:paraId="37DD9FC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4C47EEE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7EA4408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E4C282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14:paraId="4AAD212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6EDCDB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38B7BED7" w14:textId="77777777" w:rsidTr="00A10508">
        <w:tc>
          <w:tcPr>
            <w:tcW w:w="1129" w:type="dxa"/>
            <w:vMerge/>
          </w:tcPr>
          <w:p w14:paraId="2FD554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261239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243F071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FF027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EB9F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A021D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4101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2E5973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0A8E38F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C2115C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14:paraId="1C4D145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412052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25B8D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D493D7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DC793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0C8411C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1AA7E6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4BFBB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73D300E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D2CA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49175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5B5971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16EE1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CE79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D10F5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EAC468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21B955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772723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1694F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027F0C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174BB7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ED86E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014F47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EF3207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03262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7F9DBC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16B7A56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C9540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C77E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6450BD3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878276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48C38E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27040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756F54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E0CF04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075EEC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34110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17885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0BD719B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602B9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85088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7A5A9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95F521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DC24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46647A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75654C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FF6C9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14:paraId="32F611A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5103F5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7B5A8FE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C4F33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6D662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0F3D7F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5B08EE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3167C1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0416EF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2D868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2FC5C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2AC289D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42E68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36BD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A6C480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714B3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351A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A8B13C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94A42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AD4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561B00C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4F963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E7782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9E2A5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6E3D4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D5FAD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6CB92D4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482228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F72F3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37F07A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FAAAA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5711B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50A34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495B5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E6BC0A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465678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ACC8A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F03F5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22BB1DE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F765E2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73C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FB3C8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F1DF77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AB44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5272AAD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1413C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14:paraId="3EB0278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06EA4C0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5746F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1C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5E499F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DF448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F9C2AE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566817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A9CF6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A5B92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4ABD61B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E5B759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5B9F0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467AC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FE0BB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95226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96AE4F8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54E438E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26814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7DE8E06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9F69DD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51174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B326B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8E019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43504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781BAA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24DED4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90433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206E575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1962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CDEBD9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81BE16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0A247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CA8EC6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9551F1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6E1878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5194C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469A2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2A4F6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8423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160AC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4B8357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E821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B660B01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97811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14:paraId="3C3F2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CF2FC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0BCCFF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6844F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6CF7BBA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6E6D9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1378E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2C3777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4C0D82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531A2F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3C44CFA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6DF9D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BC44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0AC3DE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ACF23D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9F3BB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7A118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FCAAD6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6A2EF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0D98939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16219B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B81348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6C82D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88486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F37CB2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4D64C3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7FE56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44C33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700312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0FB67B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7C6DD8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32D5C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E355BC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00D99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76DF63F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C36F29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306249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1DB6672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99F589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17B15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FC22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7BD3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C1D7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D183510" w14:textId="77777777"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</w:p>
    <w:p w14:paraId="34FE98E0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56B0F095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14:paraId="451F4935" w14:textId="77777777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14:paraId="5D0A5EF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71EA930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4F18720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7DC41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14:paraId="57BE319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368270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20B0792B" w14:textId="77777777" w:rsidTr="00395FE0">
        <w:tc>
          <w:tcPr>
            <w:tcW w:w="1171" w:type="dxa"/>
            <w:vMerge/>
          </w:tcPr>
          <w:p w14:paraId="5C484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5AE5550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2AFBF23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89024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A0C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D25E48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BBBAC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39F901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14BCE3A7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2D2526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14:paraId="05414D6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543BF7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0314F78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6697BF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C699B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03D52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315F51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C675F3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A7179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2D763E4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C3F33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FA6D6C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E8AE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AB8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EC5C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BB43F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D03EC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658E3EF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7412E2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95A6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25409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2B576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C55B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5613B3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E2AB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F5BC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39BD800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B2D0B0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0D2F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6E392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37316B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13A1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DCBC9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DF996F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B2208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A7CBD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CBA6CD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6ED483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47F872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14695C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ED7D1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0E3B3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A64EDD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D0569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B013D5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07447D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9B1B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14:paraId="7E7646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76F7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6110BB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9E39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C03A3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2B42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40A6D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F14C6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A4A3F89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99C42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AFEBE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59FB1B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16BF0E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0492A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B7BA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2B7DE8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2E0848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C5EBF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4D743F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FB84F0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CBBE0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EA775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48781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C335A7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922D1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7CD5F1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339E1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FFA512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108FB2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097A5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4B2A2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05E5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14EEBA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BB346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79AE4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0B033E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3453B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042D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1540BDF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FC36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C04C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A362F2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BBB29A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63ADB7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16FF39C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1672304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14:paraId="35B3F7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542706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83CE54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33AE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0CC87D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184D0F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52AA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F22A6E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EE17F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BF0333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EA70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3C6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3DD0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B635C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DE5B1D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E4FF4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0D69F14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F69D0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97B022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F0DDA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175B6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DB7B6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E19CCB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ECFB8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61F0E03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A6237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4A1C13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C7D699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2498C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AAA283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D5F7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7789F5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297DA9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6AA98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43772C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5ABF1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62C1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379D95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375F3B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F1331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E6B92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FDAFFC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F9286A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55A349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7E3FC50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14:paraId="6F7662B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2BB5600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3258F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E8AF24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37EBB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FFD78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09F9205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CC59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0A186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FA3C6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FF478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6774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F06BF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56ADB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F8288B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DC42BA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BE4B5A3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F82F85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E7DD66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3C9815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18FC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C77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39DC7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0CC5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A9F49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A803DB1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018F7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8D00FD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FD24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A6CE3E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6F629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252C1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71A53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0C4A0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770E88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4CB78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CE098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2F3BCE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4621C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2F3ABE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916DB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CFF8A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27BEE4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195F2AA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6A3D52D9" w14:textId="2D481125" w:rsidR="002B0B3F" w:rsidRPr="001057D5" w:rsidRDefault="002B0B3F" w:rsidP="001057D5">
      <w:pPr>
        <w:rPr>
          <w:rFonts w:cs="PNU"/>
          <w:rtl/>
        </w:rPr>
      </w:pPr>
      <w:bookmarkStart w:id="0" w:name="_GoBack"/>
      <w:bookmarkEnd w:id="0"/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881" w14:textId="77777777" w:rsidR="00CA6A77" w:rsidRDefault="00CA6A77" w:rsidP="005561E7">
      <w:pPr>
        <w:spacing w:after="0" w:line="240" w:lineRule="auto"/>
      </w:pPr>
      <w:r>
        <w:separator/>
      </w:r>
    </w:p>
  </w:endnote>
  <w:endnote w:type="continuationSeparator" w:id="0">
    <w:p w14:paraId="3CC892D2" w14:textId="77777777" w:rsidR="00CA6A77" w:rsidRDefault="00CA6A7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EE8B" w14:textId="77777777" w:rsidR="00CA6A77" w:rsidRDefault="00CA6A77" w:rsidP="005561E7">
      <w:pPr>
        <w:spacing w:after="0" w:line="240" w:lineRule="auto"/>
      </w:pPr>
      <w:r>
        <w:separator/>
      </w:r>
    </w:p>
  </w:footnote>
  <w:footnote w:type="continuationSeparator" w:id="0">
    <w:p w14:paraId="1A8AED21" w14:textId="77777777" w:rsidR="00CA6A77" w:rsidRDefault="00CA6A7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8E1A225" w14:textId="2F653658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77777777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FFD549-B817-4B6A-8332-2FDB1EB94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00E6E-EA54-489B-9421-90D118ED6F80}"/>
</file>

<file path=customXml/itemProps3.xml><?xml version="1.0" encoding="utf-8"?>
<ds:datastoreItem xmlns:ds="http://schemas.openxmlformats.org/officeDocument/2006/customXml" ds:itemID="{935990FD-76BD-4273-B756-0D916E2DB760}"/>
</file>

<file path=customXml/itemProps4.xml><?xml version="1.0" encoding="utf-8"?>
<ds:datastoreItem xmlns:ds="http://schemas.openxmlformats.org/officeDocument/2006/customXml" ds:itemID="{4CD11B75-BA1E-4CB9-B5C8-50A5D2305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2020-06-15T06:59:00Z</dcterms:created>
  <dcterms:modified xsi:type="dcterms:W3CDTF">2020-06-15T07:30:00Z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