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AC0E54" w14:textId="77777777" w:rsidR="00D52BE7" w:rsidRPr="00D52BE7" w:rsidRDefault="00D52BE7" w:rsidP="00D52BE7">
      <w:pPr>
        <w:rPr>
          <w:rFonts w:ascii="Sakkal Majalla" w:eastAsia="Calibri" w:hAnsi="Sakkal Majalla" w:cs="PNU"/>
          <w:b/>
          <w:bCs/>
          <w:sz w:val="6"/>
          <w:szCs w:val="6"/>
        </w:rPr>
      </w:pPr>
    </w:p>
    <w:p w14:paraId="2BAE92A5" w14:textId="77777777" w:rsidR="00D52BE7" w:rsidRPr="00D52BE7" w:rsidRDefault="00D52BE7" w:rsidP="00D52BE7">
      <w:pPr>
        <w:numPr>
          <w:ilvl w:val="0"/>
          <w:numId w:val="29"/>
        </w:numPr>
        <w:spacing w:after="160" w:line="259" w:lineRule="auto"/>
        <w:ind w:left="292" w:right="-426"/>
        <w:contextualSpacing/>
        <w:rPr>
          <w:rFonts w:ascii="Sakkal Majalla" w:eastAsia="Calibri" w:hAnsi="Sakkal Majalla" w:cs="PNU"/>
          <w:b/>
          <w:bCs/>
          <w:sz w:val="28"/>
          <w:szCs w:val="28"/>
        </w:rPr>
      </w:pPr>
      <w:r w:rsidRPr="00D52BE7">
        <w:rPr>
          <w:rFonts w:ascii="Sakkal Majalla" w:eastAsia="Calibri" w:hAnsi="Sakkal Majalla" w:cs="PNU"/>
          <w:b/>
          <w:bCs/>
          <w:sz w:val="28"/>
          <w:szCs w:val="28"/>
          <w:rtl/>
        </w:rPr>
        <w:t xml:space="preserve">تقرير المشرفة الأكاديمية عن الزيارات الميدانية لجهات التدريب التعاوني: </w:t>
      </w:r>
    </w:p>
    <w:p w14:paraId="633C8D85" w14:textId="77777777" w:rsidR="00D52BE7" w:rsidRPr="00D52BE7" w:rsidRDefault="00D52BE7" w:rsidP="00D52BE7">
      <w:pPr>
        <w:ind w:left="720"/>
        <w:contextualSpacing/>
        <w:rPr>
          <w:rFonts w:ascii="Sakkal Majalla" w:eastAsia="Calibri" w:hAnsi="Sakkal Majalla" w:cs="PNU"/>
          <w:b/>
          <w:bCs/>
          <w:sz w:val="24"/>
          <w:szCs w:val="24"/>
          <w:rtl/>
        </w:rPr>
      </w:pPr>
    </w:p>
    <w:tbl>
      <w:tblPr>
        <w:tblStyle w:val="-5"/>
        <w:bidiVisual/>
        <w:tblW w:w="9639" w:type="dxa"/>
        <w:tblInd w:w="-655" w:type="dxa"/>
        <w:tblLook w:val="04A0" w:firstRow="1" w:lastRow="0" w:firstColumn="1" w:lastColumn="0" w:noHBand="0" w:noVBand="1"/>
      </w:tblPr>
      <w:tblGrid>
        <w:gridCol w:w="3395"/>
        <w:gridCol w:w="6244"/>
      </w:tblGrid>
      <w:tr w:rsidR="00D52BE7" w:rsidRPr="00D52BE7" w14:paraId="41C89482" w14:textId="77777777" w:rsidTr="00D52B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5" w:type="dxa"/>
          </w:tcPr>
          <w:p w14:paraId="250E0F65" w14:textId="77777777" w:rsidR="00D52BE7" w:rsidRPr="00D52BE7" w:rsidRDefault="00D52BE7" w:rsidP="00D52BE7">
            <w:pPr>
              <w:rPr>
                <w:rFonts w:ascii="Sakkal Majalla" w:eastAsia="Times New Roman" w:hAnsi="Sakkal Majalla" w:cs="PNU"/>
                <w:sz w:val="24"/>
                <w:szCs w:val="24"/>
                <w:rtl/>
              </w:rPr>
            </w:pPr>
            <w:r w:rsidRPr="00D52BE7">
              <w:rPr>
                <w:rFonts w:ascii="Sakkal Majalla" w:eastAsia="Calibri" w:hAnsi="Sakkal Majalla" w:cs="PNU"/>
                <w:sz w:val="24"/>
                <w:szCs w:val="24"/>
                <w:rtl/>
              </w:rPr>
              <w:t>الكلية:</w:t>
            </w:r>
          </w:p>
        </w:tc>
        <w:tc>
          <w:tcPr>
            <w:tcW w:w="6244" w:type="dxa"/>
          </w:tcPr>
          <w:p w14:paraId="277154A2" w14:textId="77777777" w:rsidR="00D52BE7" w:rsidRPr="00D52BE7" w:rsidRDefault="00D52BE7" w:rsidP="00D52BE7">
            <w:pPr>
              <w:ind w:right="-85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PNU"/>
                <w:sz w:val="28"/>
                <w:szCs w:val="28"/>
                <w:rtl/>
              </w:rPr>
            </w:pPr>
          </w:p>
        </w:tc>
      </w:tr>
      <w:tr w:rsidR="00D52BE7" w:rsidRPr="00D52BE7" w14:paraId="21420F43" w14:textId="77777777" w:rsidTr="00D52B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5" w:type="dxa"/>
          </w:tcPr>
          <w:p w14:paraId="46F607E8" w14:textId="77777777" w:rsidR="00D52BE7" w:rsidRPr="00D52BE7" w:rsidRDefault="00D52BE7" w:rsidP="00D52BE7">
            <w:pPr>
              <w:ind w:right="-851"/>
              <w:rPr>
                <w:rFonts w:ascii="Sakkal Majalla" w:eastAsia="Times New Roman" w:hAnsi="Sakkal Majalla" w:cs="PNU"/>
                <w:sz w:val="24"/>
                <w:szCs w:val="24"/>
                <w:rtl/>
              </w:rPr>
            </w:pPr>
            <w:r w:rsidRPr="00D52BE7">
              <w:rPr>
                <w:rFonts w:ascii="Sakkal Majalla" w:eastAsia="Times New Roman" w:hAnsi="Sakkal Majalla" w:cs="PNU"/>
                <w:sz w:val="24"/>
                <w:szCs w:val="24"/>
                <w:rtl/>
              </w:rPr>
              <w:t>القسم:</w:t>
            </w:r>
          </w:p>
        </w:tc>
        <w:tc>
          <w:tcPr>
            <w:tcW w:w="6244" w:type="dxa"/>
          </w:tcPr>
          <w:p w14:paraId="679A3076" w14:textId="77777777" w:rsidR="00D52BE7" w:rsidRPr="00D52BE7" w:rsidRDefault="00D52BE7" w:rsidP="00D52BE7">
            <w:pPr>
              <w:ind w:right="-85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Calibri" w:hAnsi="Sakkal Majalla" w:cs="PNU"/>
                <w:b/>
                <w:bCs/>
                <w:sz w:val="28"/>
                <w:szCs w:val="28"/>
                <w:rtl/>
              </w:rPr>
            </w:pPr>
          </w:p>
        </w:tc>
      </w:tr>
      <w:tr w:rsidR="00D52BE7" w:rsidRPr="00D52BE7" w14:paraId="60ADCC51" w14:textId="77777777" w:rsidTr="00D52B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5" w:type="dxa"/>
          </w:tcPr>
          <w:p w14:paraId="7E50427F" w14:textId="77777777" w:rsidR="00D52BE7" w:rsidRPr="00D52BE7" w:rsidRDefault="00D52BE7" w:rsidP="00D52BE7">
            <w:pPr>
              <w:ind w:right="-851"/>
              <w:rPr>
                <w:rFonts w:ascii="Sakkal Majalla" w:eastAsia="Times New Roman" w:hAnsi="Sakkal Majalla" w:cs="PNU"/>
                <w:sz w:val="24"/>
                <w:szCs w:val="24"/>
                <w:rtl/>
              </w:rPr>
            </w:pPr>
            <w:r w:rsidRPr="00D52BE7">
              <w:rPr>
                <w:rFonts w:ascii="Sakkal Majalla" w:eastAsia="Times New Roman" w:hAnsi="Sakkal Majalla" w:cs="PNU"/>
                <w:sz w:val="24"/>
                <w:szCs w:val="24"/>
                <w:rtl/>
              </w:rPr>
              <w:t>جهة التدريب:</w:t>
            </w:r>
          </w:p>
        </w:tc>
        <w:tc>
          <w:tcPr>
            <w:tcW w:w="6244" w:type="dxa"/>
          </w:tcPr>
          <w:p w14:paraId="6813F513" w14:textId="77777777" w:rsidR="00D52BE7" w:rsidRPr="00D52BE7" w:rsidRDefault="00D52BE7" w:rsidP="00D52BE7">
            <w:pPr>
              <w:ind w:right="-85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akkal Majalla" w:eastAsia="Calibri" w:hAnsi="Sakkal Majalla" w:cs="PNU"/>
                <w:b/>
                <w:bCs/>
                <w:sz w:val="28"/>
                <w:szCs w:val="28"/>
                <w:rtl/>
              </w:rPr>
            </w:pPr>
          </w:p>
        </w:tc>
      </w:tr>
      <w:tr w:rsidR="00D52BE7" w:rsidRPr="00D52BE7" w14:paraId="355EF0D2" w14:textId="77777777" w:rsidTr="00D52B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5" w:type="dxa"/>
          </w:tcPr>
          <w:p w14:paraId="06842748" w14:textId="77777777" w:rsidR="00D52BE7" w:rsidRPr="00D52BE7" w:rsidRDefault="00D52BE7" w:rsidP="00D52BE7">
            <w:pPr>
              <w:ind w:right="-851"/>
              <w:rPr>
                <w:rFonts w:ascii="Sakkal Majalla" w:eastAsia="Times New Roman" w:hAnsi="Sakkal Majalla" w:cs="PNU"/>
                <w:sz w:val="24"/>
                <w:szCs w:val="24"/>
                <w:rtl/>
              </w:rPr>
            </w:pPr>
            <w:r w:rsidRPr="00D52BE7">
              <w:rPr>
                <w:rFonts w:ascii="Sakkal Majalla" w:eastAsia="Times New Roman" w:hAnsi="Sakkal Majalla" w:cs="PNU"/>
                <w:sz w:val="24"/>
                <w:szCs w:val="24"/>
                <w:rtl/>
              </w:rPr>
              <w:t>مشرف/ ـة جهة التدريب:</w:t>
            </w:r>
          </w:p>
        </w:tc>
        <w:tc>
          <w:tcPr>
            <w:tcW w:w="6244" w:type="dxa"/>
          </w:tcPr>
          <w:p w14:paraId="16E39F32" w14:textId="77777777" w:rsidR="00D52BE7" w:rsidRPr="00D52BE7" w:rsidRDefault="00D52BE7" w:rsidP="00D52BE7">
            <w:pPr>
              <w:ind w:right="-85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Calibri" w:hAnsi="Sakkal Majalla" w:cs="PNU"/>
                <w:b/>
                <w:bCs/>
                <w:sz w:val="28"/>
                <w:szCs w:val="28"/>
                <w:rtl/>
              </w:rPr>
            </w:pPr>
          </w:p>
        </w:tc>
      </w:tr>
      <w:tr w:rsidR="00D52BE7" w:rsidRPr="00D52BE7" w14:paraId="3B202876" w14:textId="77777777" w:rsidTr="00D52B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5" w:type="dxa"/>
          </w:tcPr>
          <w:p w14:paraId="16496FD9" w14:textId="77777777" w:rsidR="00D52BE7" w:rsidRPr="00D52BE7" w:rsidRDefault="00D52BE7" w:rsidP="00D52BE7">
            <w:pPr>
              <w:ind w:right="-851"/>
              <w:rPr>
                <w:rFonts w:ascii="Sakkal Majalla" w:eastAsia="Times New Roman" w:hAnsi="Sakkal Majalla" w:cs="PNU"/>
                <w:sz w:val="24"/>
                <w:szCs w:val="24"/>
                <w:rtl/>
              </w:rPr>
            </w:pPr>
            <w:r w:rsidRPr="00D52BE7">
              <w:rPr>
                <w:rFonts w:ascii="Sakkal Majalla" w:eastAsia="Times New Roman" w:hAnsi="Sakkal Majalla" w:cs="PNU"/>
                <w:sz w:val="24"/>
                <w:szCs w:val="24"/>
                <w:rtl/>
              </w:rPr>
              <w:t>هاتف مشرف/ ـة جهة التدريب:</w:t>
            </w:r>
          </w:p>
        </w:tc>
        <w:tc>
          <w:tcPr>
            <w:tcW w:w="6244" w:type="dxa"/>
          </w:tcPr>
          <w:p w14:paraId="1A549D38" w14:textId="77777777" w:rsidR="00D52BE7" w:rsidRPr="00D52BE7" w:rsidRDefault="00D52BE7" w:rsidP="00D52BE7">
            <w:pPr>
              <w:ind w:right="-85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akkal Majalla" w:eastAsia="Calibri" w:hAnsi="Sakkal Majalla" w:cs="PNU"/>
                <w:b/>
                <w:bCs/>
                <w:sz w:val="28"/>
                <w:szCs w:val="28"/>
                <w:rtl/>
              </w:rPr>
            </w:pPr>
          </w:p>
        </w:tc>
      </w:tr>
      <w:tr w:rsidR="00D52BE7" w:rsidRPr="00D52BE7" w14:paraId="4CEFE462" w14:textId="77777777" w:rsidTr="00D52B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5" w:type="dxa"/>
          </w:tcPr>
          <w:p w14:paraId="5BBD1CC5" w14:textId="77777777" w:rsidR="00D52BE7" w:rsidRPr="00D52BE7" w:rsidRDefault="00D52BE7" w:rsidP="00D52BE7">
            <w:pPr>
              <w:ind w:right="-851"/>
              <w:rPr>
                <w:rFonts w:ascii="Sakkal Majalla" w:eastAsia="Times New Roman" w:hAnsi="Sakkal Majalla" w:cs="PNU"/>
                <w:sz w:val="24"/>
                <w:szCs w:val="24"/>
                <w:rtl/>
              </w:rPr>
            </w:pPr>
            <w:r w:rsidRPr="00D52BE7">
              <w:rPr>
                <w:rFonts w:ascii="Sakkal Majalla" w:eastAsia="Times New Roman" w:hAnsi="Sakkal Majalla" w:cs="PNU"/>
                <w:sz w:val="24"/>
                <w:szCs w:val="24"/>
                <w:rtl/>
              </w:rPr>
              <w:t>فترة التدريب:</w:t>
            </w:r>
          </w:p>
        </w:tc>
        <w:tc>
          <w:tcPr>
            <w:tcW w:w="6244" w:type="dxa"/>
          </w:tcPr>
          <w:p w14:paraId="01058C9C" w14:textId="77777777" w:rsidR="00D52BE7" w:rsidRPr="00D52BE7" w:rsidRDefault="00D52BE7" w:rsidP="00D52BE7">
            <w:pPr>
              <w:ind w:right="-85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Calibri" w:hAnsi="Sakkal Majalla" w:cs="PNU"/>
                <w:b/>
                <w:bCs/>
                <w:sz w:val="28"/>
                <w:szCs w:val="28"/>
                <w:rtl/>
              </w:rPr>
            </w:pPr>
          </w:p>
        </w:tc>
      </w:tr>
      <w:tr w:rsidR="00D52BE7" w:rsidRPr="00D52BE7" w14:paraId="7DB738B8" w14:textId="77777777" w:rsidTr="00D52B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5" w:type="dxa"/>
          </w:tcPr>
          <w:p w14:paraId="2A1967C9" w14:textId="77777777" w:rsidR="00D52BE7" w:rsidRPr="00D52BE7" w:rsidRDefault="00D52BE7" w:rsidP="00D52BE7">
            <w:pPr>
              <w:ind w:right="-851"/>
              <w:rPr>
                <w:rFonts w:ascii="Sakkal Majalla" w:eastAsia="Times New Roman" w:hAnsi="Sakkal Majalla" w:cs="PNU"/>
                <w:sz w:val="24"/>
                <w:szCs w:val="24"/>
                <w:rtl/>
              </w:rPr>
            </w:pPr>
            <w:r w:rsidRPr="00D52BE7">
              <w:rPr>
                <w:rFonts w:ascii="Sakkal Majalla" w:eastAsia="Times New Roman" w:hAnsi="Sakkal Majalla" w:cs="PNU"/>
                <w:sz w:val="24"/>
                <w:szCs w:val="24"/>
                <w:rtl/>
              </w:rPr>
              <w:t>اسم المشرفة الأكاديمية:</w:t>
            </w:r>
          </w:p>
        </w:tc>
        <w:tc>
          <w:tcPr>
            <w:tcW w:w="6244" w:type="dxa"/>
          </w:tcPr>
          <w:p w14:paraId="2BAF4357" w14:textId="77777777" w:rsidR="00D52BE7" w:rsidRPr="00D52BE7" w:rsidRDefault="00D52BE7" w:rsidP="00D52BE7">
            <w:pPr>
              <w:ind w:right="-85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akkal Majalla" w:eastAsia="Calibri" w:hAnsi="Sakkal Majalla" w:cs="PNU"/>
                <w:b/>
                <w:bCs/>
                <w:sz w:val="28"/>
                <w:szCs w:val="28"/>
                <w:rtl/>
              </w:rPr>
            </w:pPr>
          </w:p>
        </w:tc>
      </w:tr>
      <w:tr w:rsidR="00D52BE7" w:rsidRPr="00D52BE7" w14:paraId="28881B1C" w14:textId="77777777" w:rsidTr="00D52B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5" w:type="dxa"/>
          </w:tcPr>
          <w:p w14:paraId="7907DC0F" w14:textId="77777777" w:rsidR="00D52BE7" w:rsidRPr="00D52BE7" w:rsidRDefault="00D52BE7" w:rsidP="00D52BE7">
            <w:pPr>
              <w:ind w:right="-851"/>
              <w:rPr>
                <w:rFonts w:ascii="Sakkal Majalla" w:eastAsia="Times New Roman" w:hAnsi="Sakkal Majalla" w:cs="PNU"/>
                <w:sz w:val="24"/>
                <w:szCs w:val="24"/>
                <w:rtl/>
              </w:rPr>
            </w:pPr>
            <w:r w:rsidRPr="00D52BE7">
              <w:rPr>
                <w:rFonts w:ascii="Sakkal Majalla" w:eastAsia="Times New Roman" w:hAnsi="Sakkal Majalla" w:cs="PNU"/>
                <w:sz w:val="24"/>
                <w:szCs w:val="24"/>
                <w:rtl/>
              </w:rPr>
              <w:t>هاتف المشرفة الأكاديمية:</w:t>
            </w:r>
          </w:p>
        </w:tc>
        <w:tc>
          <w:tcPr>
            <w:tcW w:w="6244" w:type="dxa"/>
          </w:tcPr>
          <w:p w14:paraId="3D9216F9" w14:textId="77777777" w:rsidR="00D52BE7" w:rsidRPr="00D52BE7" w:rsidRDefault="00D52BE7" w:rsidP="00D52BE7">
            <w:pPr>
              <w:ind w:right="-85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Calibri" w:hAnsi="Sakkal Majalla" w:cs="PNU"/>
                <w:b/>
                <w:bCs/>
                <w:sz w:val="28"/>
                <w:szCs w:val="28"/>
                <w:rtl/>
              </w:rPr>
            </w:pPr>
          </w:p>
        </w:tc>
      </w:tr>
      <w:tr w:rsidR="00D52BE7" w:rsidRPr="00D52BE7" w14:paraId="027E4167" w14:textId="77777777" w:rsidTr="00D52B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5" w:type="dxa"/>
          </w:tcPr>
          <w:p w14:paraId="0884D40C" w14:textId="77777777" w:rsidR="00D52BE7" w:rsidRPr="00D52BE7" w:rsidRDefault="00D52BE7" w:rsidP="00D52BE7">
            <w:pPr>
              <w:ind w:right="-851"/>
              <w:rPr>
                <w:rFonts w:ascii="Sakkal Majalla" w:eastAsia="Times New Roman" w:hAnsi="Sakkal Majalla" w:cs="PNU"/>
                <w:sz w:val="24"/>
                <w:szCs w:val="24"/>
                <w:rtl/>
              </w:rPr>
            </w:pPr>
            <w:r w:rsidRPr="00D52BE7">
              <w:rPr>
                <w:rFonts w:ascii="Sakkal Majalla" w:eastAsia="Times New Roman" w:hAnsi="Sakkal Majalla" w:cs="PNU"/>
                <w:sz w:val="24"/>
                <w:szCs w:val="24"/>
                <w:rtl/>
              </w:rPr>
              <w:t>ايام الاشراف:</w:t>
            </w:r>
          </w:p>
        </w:tc>
        <w:tc>
          <w:tcPr>
            <w:tcW w:w="6244" w:type="dxa"/>
          </w:tcPr>
          <w:p w14:paraId="6AC77FC9" w14:textId="77777777" w:rsidR="00D52BE7" w:rsidRPr="00D52BE7" w:rsidRDefault="00D52BE7" w:rsidP="00D52BE7">
            <w:pPr>
              <w:ind w:right="-85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akkal Majalla" w:eastAsia="Calibri" w:hAnsi="Sakkal Majalla" w:cs="PNU"/>
                <w:b/>
                <w:bCs/>
                <w:sz w:val="28"/>
                <w:szCs w:val="28"/>
                <w:rtl/>
              </w:rPr>
            </w:pPr>
          </w:p>
        </w:tc>
      </w:tr>
      <w:tr w:rsidR="00D52BE7" w:rsidRPr="00D52BE7" w14:paraId="2314B37D" w14:textId="77777777" w:rsidTr="00D52B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5" w:type="dxa"/>
          </w:tcPr>
          <w:p w14:paraId="409FB7CD" w14:textId="77777777" w:rsidR="00D52BE7" w:rsidRPr="00D52BE7" w:rsidRDefault="00D52BE7" w:rsidP="00D52BE7">
            <w:pPr>
              <w:ind w:right="-851"/>
              <w:rPr>
                <w:rFonts w:ascii="Sakkal Majalla" w:eastAsia="Times New Roman" w:hAnsi="Sakkal Majalla" w:cs="PNU"/>
                <w:sz w:val="24"/>
                <w:szCs w:val="24"/>
                <w:rtl/>
              </w:rPr>
            </w:pPr>
            <w:r w:rsidRPr="00D52BE7">
              <w:rPr>
                <w:rFonts w:ascii="Sakkal Majalla" w:eastAsia="Times New Roman" w:hAnsi="Sakkal Majalla" w:cs="PNU"/>
                <w:sz w:val="24"/>
                <w:szCs w:val="24"/>
                <w:rtl/>
              </w:rPr>
              <w:t>تاريخ الزيارات الميدانية:</w:t>
            </w:r>
          </w:p>
        </w:tc>
        <w:tc>
          <w:tcPr>
            <w:tcW w:w="6244" w:type="dxa"/>
          </w:tcPr>
          <w:p w14:paraId="4A5B13D5" w14:textId="77777777" w:rsidR="00D52BE7" w:rsidRPr="00D52BE7" w:rsidRDefault="00D52BE7" w:rsidP="00D52BE7">
            <w:pPr>
              <w:ind w:right="-85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Calibri" w:hAnsi="Sakkal Majalla" w:cs="PNU"/>
                <w:b/>
                <w:bCs/>
                <w:sz w:val="28"/>
                <w:szCs w:val="28"/>
                <w:rtl/>
              </w:rPr>
            </w:pPr>
          </w:p>
        </w:tc>
      </w:tr>
      <w:tr w:rsidR="00D52BE7" w:rsidRPr="00D52BE7" w14:paraId="7E32BC82" w14:textId="77777777" w:rsidTr="00D52B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5" w:type="dxa"/>
          </w:tcPr>
          <w:p w14:paraId="6C368578" w14:textId="77777777" w:rsidR="00D52BE7" w:rsidRPr="00D52BE7" w:rsidRDefault="00D52BE7" w:rsidP="00D52BE7">
            <w:pPr>
              <w:ind w:right="-426"/>
              <w:rPr>
                <w:rFonts w:ascii="Sakkal Majalla" w:eastAsia="Times New Roman" w:hAnsi="Sakkal Majalla" w:cs="PNU"/>
                <w:sz w:val="24"/>
                <w:szCs w:val="24"/>
                <w:rtl/>
              </w:rPr>
            </w:pPr>
            <w:r w:rsidRPr="00D52BE7">
              <w:rPr>
                <w:rFonts w:ascii="Sakkal Majalla" w:eastAsia="Times New Roman" w:hAnsi="Sakkal Majalla" w:cs="PNU"/>
                <w:sz w:val="24"/>
                <w:szCs w:val="24"/>
                <w:rtl/>
              </w:rPr>
              <w:t>المهام المطلوبة من المتدربة:</w:t>
            </w:r>
          </w:p>
        </w:tc>
        <w:tc>
          <w:tcPr>
            <w:tcW w:w="6244" w:type="dxa"/>
          </w:tcPr>
          <w:p w14:paraId="02AB3C3E" w14:textId="77777777" w:rsidR="00D52BE7" w:rsidRPr="00D52BE7" w:rsidRDefault="00D52BE7" w:rsidP="00D52BE7">
            <w:pPr>
              <w:ind w:right="-85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akkal Majalla" w:eastAsia="Calibri" w:hAnsi="Sakkal Majalla" w:cs="PNU"/>
                <w:b/>
                <w:bCs/>
                <w:sz w:val="28"/>
                <w:szCs w:val="28"/>
                <w:rtl/>
              </w:rPr>
            </w:pPr>
          </w:p>
        </w:tc>
      </w:tr>
      <w:tr w:rsidR="00D52BE7" w:rsidRPr="00D52BE7" w14:paraId="2AC82159" w14:textId="77777777" w:rsidTr="00D52B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5" w:type="dxa"/>
          </w:tcPr>
          <w:p w14:paraId="7B76CAF3" w14:textId="77777777" w:rsidR="00D52BE7" w:rsidRPr="00D52BE7" w:rsidRDefault="00D52BE7" w:rsidP="00D52BE7">
            <w:pPr>
              <w:ind w:right="-426"/>
              <w:rPr>
                <w:rFonts w:ascii="Sakkal Majalla" w:eastAsia="Times New Roman" w:hAnsi="Sakkal Majalla" w:cs="PNU"/>
                <w:sz w:val="24"/>
                <w:szCs w:val="24"/>
                <w:rtl/>
              </w:rPr>
            </w:pPr>
            <w:r w:rsidRPr="00D52BE7">
              <w:rPr>
                <w:rFonts w:ascii="Sakkal Majalla" w:eastAsia="Times New Roman" w:hAnsi="Sakkal Majalla" w:cs="PNU"/>
                <w:sz w:val="24"/>
                <w:szCs w:val="24"/>
                <w:rtl/>
              </w:rPr>
              <w:t>تاريخ كتابة التقرير:</w:t>
            </w:r>
          </w:p>
        </w:tc>
        <w:tc>
          <w:tcPr>
            <w:tcW w:w="6244" w:type="dxa"/>
          </w:tcPr>
          <w:p w14:paraId="1754C9A3" w14:textId="77777777" w:rsidR="00D52BE7" w:rsidRPr="00D52BE7" w:rsidRDefault="00D52BE7" w:rsidP="00D52BE7">
            <w:pPr>
              <w:ind w:right="-85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Calibri" w:hAnsi="Sakkal Majalla" w:cs="PNU"/>
                <w:b/>
                <w:bCs/>
                <w:sz w:val="28"/>
                <w:szCs w:val="28"/>
                <w:rtl/>
              </w:rPr>
            </w:pPr>
          </w:p>
        </w:tc>
      </w:tr>
    </w:tbl>
    <w:p w14:paraId="5AB41079" w14:textId="77777777" w:rsidR="00D52BE7" w:rsidRPr="00D52BE7" w:rsidRDefault="00D52BE7" w:rsidP="00D52BE7">
      <w:pPr>
        <w:spacing w:after="0" w:line="240" w:lineRule="auto"/>
        <w:ind w:right="-851"/>
        <w:rPr>
          <w:rFonts w:ascii="Sakkal Majalla" w:eastAsia="Times New Roman" w:hAnsi="Sakkal Majalla" w:cs="PNU"/>
          <w:sz w:val="28"/>
          <w:szCs w:val="28"/>
          <w:rtl/>
        </w:rPr>
      </w:pPr>
    </w:p>
    <w:p w14:paraId="48E8D430" w14:textId="77777777" w:rsidR="00D52BE7" w:rsidRPr="00D52BE7" w:rsidRDefault="00D52BE7" w:rsidP="00D52BE7">
      <w:pPr>
        <w:ind w:right="-426"/>
        <w:rPr>
          <w:rFonts w:ascii="Sakkal Majalla" w:eastAsia="Times New Roman" w:hAnsi="Sakkal Majalla" w:cs="PNU"/>
          <w:sz w:val="48"/>
          <w:szCs w:val="48"/>
        </w:rPr>
      </w:pPr>
    </w:p>
    <w:p w14:paraId="2721144C" w14:textId="77777777" w:rsidR="00D52BE7" w:rsidRPr="00D52BE7" w:rsidRDefault="00D52BE7" w:rsidP="00D52BE7">
      <w:pPr>
        <w:ind w:right="-426"/>
        <w:rPr>
          <w:rFonts w:ascii="Sakkal Majalla" w:eastAsia="Times New Roman" w:hAnsi="Sakkal Majalla" w:cs="PNU"/>
          <w:sz w:val="48"/>
          <w:szCs w:val="48"/>
        </w:rPr>
      </w:pPr>
    </w:p>
    <w:p w14:paraId="3B147FCD" w14:textId="77777777" w:rsidR="00D52BE7" w:rsidRPr="00D52BE7" w:rsidRDefault="00D52BE7" w:rsidP="00D52BE7">
      <w:pPr>
        <w:ind w:right="-426"/>
        <w:rPr>
          <w:rFonts w:ascii="Sakkal Majalla" w:eastAsia="Times New Roman" w:hAnsi="Sakkal Majalla" w:cs="PNU"/>
          <w:sz w:val="48"/>
          <w:szCs w:val="48"/>
          <w:rtl/>
        </w:rPr>
      </w:pPr>
    </w:p>
    <w:p w14:paraId="14C88088" w14:textId="77777777" w:rsidR="00D52BE7" w:rsidRDefault="00D52BE7" w:rsidP="00D52BE7">
      <w:pPr>
        <w:ind w:right="-426"/>
        <w:rPr>
          <w:rFonts w:ascii="Sakkal Majalla" w:eastAsia="Times New Roman" w:hAnsi="Sakkal Majalla" w:cs="PNU" w:hint="cs"/>
          <w:sz w:val="48"/>
          <w:szCs w:val="48"/>
          <w:rtl/>
        </w:rPr>
      </w:pPr>
    </w:p>
    <w:p w14:paraId="104D31C4" w14:textId="77777777" w:rsidR="00D52BE7" w:rsidRPr="00D52BE7" w:rsidRDefault="00D52BE7" w:rsidP="00D52BE7">
      <w:pPr>
        <w:ind w:right="-426"/>
        <w:rPr>
          <w:rFonts w:ascii="Sakkal Majalla" w:eastAsia="Times New Roman" w:hAnsi="Sakkal Majalla" w:cs="PNU"/>
          <w:sz w:val="4"/>
          <w:szCs w:val="4"/>
          <w:rtl/>
        </w:rPr>
      </w:pPr>
    </w:p>
    <w:p w14:paraId="37B86C88" w14:textId="2FC43570" w:rsidR="00D52BE7" w:rsidRPr="00D52BE7" w:rsidRDefault="00D52BE7" w:rsidP="00D52BE7">
      <w:pPr>
        <w:numPr>
          <w:ilvl w:val="0"/>
          <w:numId w:val="29"/>
        </w:numPr>
        <w:spacing w:after="0" w:line="259" w:lineRule="auto"/>
        <w:ind w:right="-426"/>
        <w:contextualSpacing/>
        <w:rPr>
          <w:rFonts w:ascii="Sakkal Majalla" w:eastAsia="Calibri" w:hAnsi="Sakkal Majalla" w:cs="PNU"/>
          <w:b/>
          <w:bCs/>
          <w:sz w:val="28"/>
          <w:szCs w:val="28"/>
          <w:rtl/>
        </w:rPr>
      </w:pPr>
      <w:r w:rsidRPr="00D52BE7">
        <w:rPr>
          <w:rFonts w:ascii="Sakkal Majalla" w:eastAsia="Calibri" w:hAnsi="Sakkal Majalla" w:cs="PNU"/>
          <w:b/>
          <w:bCs/>
          <w:sz w:val="28"/>
          <w:szCs w:val="28"/>
          <w:rtl/>
        </w:rPr>
        <w:t>تقييم أماكن التدريب</w:t>
      </w:r>
    </w:p>
    <w:tbl>
      <w:tblPr>
        <w:tblStyle w:val="151"/>
        <w:bidiVisual/>
        <w:tblW w:w="10890" w:type="dxa"/>
        <w:tblInd w:w="-1082" w:type="dxa"/>
        <w:tblLayout w:type="fixed"/>
        <w:tblLook w:val="04A0" w:firstRow="1" w:lastRow="0" w:firstColumn="1" w:lastColumn="0" w:noHBand="0" w:noVBand="1"/>
      </w:tblPr>
      <w:tblGrid>
        <w:gridCol w:w="6480"/>
        <w:gridCol w:w="1080"/>
        <w:gridCol w:w="1170"/>
        <w:gridCol w:w="1080"/>
        <w:gridCol w:w="1080"/>
      </w:tblGrid>
      <w:tr w:rsidR="00D52BE7" w:rsidRPr="00D52BE7" w14:paraId="1E57B9A7" w14:textId="77777777" w:rsidTr="001600F9">
        <w:trPr>
          <w:trHeight w:val="161"/>
        </w:trPr>
        <w:tc>
          <w:tcPr>
            <w:tcW w:w="6480" w:type="dxa"/>
            <w:vMerge w:val="restart"/>
            <w:shd w:val="clear" w:color="auto" w:fill="DAEEF3" w:themeFill="accent5" w:themeFillTint="33"/>
            <w:vAlign w:val="center"/>
          </w:tcPr>
          <w:p w14:paraId="39287659" w14:textId="77777777" w:rsidR="00D52BE7" w:rsidRPr="00D52BE7" w:rsidRDefault="00D52BE7" w:rsidP="00D52BE7">
            <w:pPr>
              <w:ind w:right="-426"/>
              <w:contextualSpacing/>
              <w:jc w:val="center"/>
              <w:rPr>
                <w:rFonts w:ascii="Sakkal Majalla" w:hAnsi="Sakkal Majalla" w:cs="PNU"/>
                <w:b/>
                <w:bCs/>
                <w:sz w:val="24"/>
                <w:szCs w:val="24"/>
                <w:rtl/>
              </w:rPr>
            </w:pPr>
            <w:r w:rsidRPr="00D52BE7">
              <w:rPr>
                <w:rFonts w:ascii="Sakkal Majalla" w:eastAsia="Calibri" w:hAnsi="Sakkal Majalla" w:cs="PNU"/>
                <w:b/>
                <w:bCs/>
                <w:sz w:val="24"/>
                <w:szCs w:val="24"/>
                <w:rtl/>
              </w:rPr>
              <w:t>مبنى التدريب الميداني</w:t>
            </w:r>
          </w:p>
        </w:tc>
        <w:tc>
          <w:tcPr>
            <w:tcW w:w="4410" w:type="dxa"/>
            <w:gridSpan w:val="4"/>
            <w:shd w:val="clear" w:color="auto" w:fill="DAEEF3" w:themeFill="accent5" w:themeFillTint="33"/>
            <w:vAlign w:val="center"/>
          </w:tcPr>
          <w:p w14:paraId="6050FF1C" w14:textId="77777777" w:rsidR="00D52BE7" w:rsidRPr="00D52BE7" w:rsidRDefault="00D52BE7" w:rsidP="00D52BE7">
            <w:pPr>
              <w:contextualSpacing/>
              <w:jc w:val="center"/>
              <w:rPr>
                <w:rFonts w:ascii="Sakkal Majalla" w:eastAsia="Calibri" w:hAnsi="Sakkal Majalla" w:cs="PNU"/>
                <w:b/>
                <w:bCs/>
                <w:sz w:val="24"/>
                <w:szCs w:val="24"/>
                <w:rtl/>
              </w:rPr>
            </w:pPr>
            <w:r w:rsidRPr="00D52BE7">
              <w:rPr>
                <w:rFonts w:ascii="Sakkal Majalla" w:eastAsia="Calibri" w:hAnsi="Sakkal Majalla" w:cs="PNU"/>
                <w:b/>
                <w:bCs/>
                <w:sz w:val="24"/>
                <w:szCs w:val="24"/>
                <w:rtl/>
              </w:rPr>
              <w:t>يتحقق بدرجة</w:t>
            </w:r>
          </w:p>
        </w:tc>
      </w:tr>
      <w:tr w:rsidR="00D52BE7" w:rsidRPr="00D52BE7" w14:paraId="76A72578" w14:textId="77777777" w:rsidTr="001600F9">
        <w:trPr>
          <w:trHeight w:val="56"/>
        </w:trPr>
        <w:tc>
          <w:tcPr>
            <w:tcW w:w="6480" w:type="dxa"/>
            <w:vMerge/>
            <w:shd w:val="clear" w:color="auto" w:fill="DAEEF3" w:themeFill="accent5" w:themeFillTint="33"/>
          </w:tcPr>
          <w:p w14:paraId="267A0566" w14:textId="77777777" w:rsidR="00D52BE7" w:rsidRPr="00D52BE7" w:rsidRDefault="00D52BE7" w:rsidP="00D52BE7">
            <w:pPr>
              <w:ind w:left="720" w:right="-426"/>
              <w:contextualSpacing/>
              <w:rPr>
                <w:rFonts w:ascii="Sakkal Majalla" w:hAnsi="Sakkal Majalla" w:cs="PNU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80" w:type="dxa"/>
            <w:shd w:val="clear" w:color="auto" w:fill="DAEEF3" w:themeFill="accent5" w:themeFillTint="33"/>
            <w:vAlign w:val="center"/>
          </w:tcPr>
          <w:p w14:paraId="322DE9B4" w14:textId="77777777" w:rsidR="00D52BE7" w:rsidRPr="00D52BE7" w:rsidRDefault="00D52BE7" w:rsidP="00D52BE7">
            <w:pPr>
              <w:contextualSpacing/>
              <w:jc w:val="center"/>
              <w:rPr>
                <w:rFonts w:ascii="Sakkal Majalla" w:eastAsia="Calibri" w:hAnsi="Sakkal Majalla" w:cs="PNU"/>
                <w:b/>
                <w:bCs/>
                <w:sz w:val="24"/>
                <w:szCs w:val="24"/>
                <w:rtl/>
              </w:rPr>
            </w:pPr>
            <w:r w:rsidRPr="00D52BE7">
              <w:rPr>
                <w:rFonts w:ascii="Sakkal Majalla" w:eastAsia="Calibri" w:hAnsi="Sakkal Majalla" w:cs="PNU"/>
                <w:b/>
                <w:bCs/>
                <w:sz w:val="24"/>
                <w:szCs w:val="24"/>
                <w:rtl/>
              </w:rPr>
              <w:t>كبيرة</w:t>
            </w:r>
          </w:p>
        </w:tc>
        <w:tc>
          <w:tcPr>
            <w:tcW w:w="1170" w:type="dxa"/>
            <w:shd w:val="clear" w:color="auto" w:fill="DAEEF3" w:themeFill="accent5" w:themeFillTint="33"/>
            <w:vAlign w:val="center"/>
          </w:tcPr>
          <w:p w14:paraId="266B7B74" w14:textId="77777777" w:rsidR="00D52BE7" w:rsidRPr="00D52BE7" w:rsidRDefault="00D52BE7" w:rsidP="00D52BE7">
            <w:pPr>
              <w:contextualSpacing/>
              <w:jc w:val="center"/>
              <w:rPr>
                <w:rFonts w:ascii="Sakkal Majalla" w:eastAsia="Calibri" w:hAnsi="Sakkal Majalla" w:cs="PNU"/>
                <w:b/>
                <w:bCs/>
                <w:sz w:val="24"/>
                <w:szCs w:val="24"/>
                <w:rtl/>
              </w:rPr>
            </w:pPr>
            <w:r w:rsidRPr="00D52BE7">
              <w:rPr>
                <w:rFonts w:ascii="Sakkal Majalla" w:eastAsia="Calibri" w:hAnsi="Sakkal Majalla" w:cs="PNU"/>
                <w:b/>
                <w:bCs/>
                <w:sz w:val="24"/>
                <w:szCs w:val="24"/>
                <w:rtl/>
              </w:rPr>
              <w:t>متوسطة</w:t>
            </w:r>
          </w:p>
        </w:tc>
        <w:tc>
          <w:tcPr>
            <w:tcW w:w="1080" w:type="dxa"/>
            <w:shd w:val="clear" w:color="auto" w:fill="DAEEF3" w:themeFill="accent5" w:themeFillTint="33"/>
            <w:vAlign w:val="center"/>
          </w:tcPr>
          <w:p w14:paraId="046BDB8C" w14:textId="77777777" w:rsidR="00D52BE7" w:rsidRPr="00D52BE7" w:rsidRDefault="00D52BE7" w:rsidP="00D52BE7">
            <w:pPr>
              <w:contextualSpacing/>
              <w:jc w:val="center"/>
              <w:rPr>
                <w:rFonts w:ascii="Sakkal Majalla" w:eastAsia="Calibri" w:hAnsi="Sakkal Majalla" w:cs="PNU"/>
                <w:b/>
                <w:bCs/>
                <w:sz w:val="24"/>
                <w:szCs w:val="24"/>
                <w:rtl/>
              </w:rPr>
            </w:pPr>
            <w:r w:rsidRPr="00D52BE7">
              <w:rPr>
                <w:rFonts w:ascii="Sakkal Majalla" w:eastAsia="Calibri" w:hAnsi="Sakkal Majalla" w:cs="PNU"/>
                <w:b/>
                <w:bCs/>
                <w:sz w:val="24"/>
                <w:szCs w:val="24"/>
                <w:rtl/>
              </w:rPr>
              <w:t>منخفضة</w:t>
            </w:r>
          </w:p>
        </w:tc>
        <w:tc>
          <w:tcPr>
            <w:tcW w:w="1080" w:type="dxa"/>
            <w:shd w:val="clear" w:color="auto" w:fill="DAEEF3" w:themeFill="accent5" w:themeFillTint="33"/>
            <w:vAlign w:val="center"/>
          </w:tcPr>
          <w:p w14:paraId="38D24B7F" w14:textId="77777777" w:rsidR="00D52BE7" w:rsidRPr="00D52BE7" w:rsidRDefault="00D52BE7" w:rsidP="00D52BE7">
            <w:pPr>
              <w:contextualSpacing/>
              <w:jc w:val="center"/>
              <w:rPr>
                <w:rFonts w:ascii="Sakkal Majalla" w:eastAsia="Calibri" w:hAnsi="Sakkal Majalla" w:cs="PNU"/>
                <w:b/>
                <w:bCs/>
                <w:sz w:val="24"/>
                <w:szCs w:val="24"/>
                <w:rtl/>
              </w:rPr>
            </w:pPr>
            <w:r w:rsidRPr="00D52BE7">
              <w:rPr>
                <w:rFonts w:ascii="Sakkal Majalla" w:eastAsia="Calibri" w:hAnsi="Sakkal Majalla" w:cs="PNU"/>
                <w:b/>
                <w:bCs/>
                <w:sz w:val="24"/>
                <w:szCs w:val="24"/>
                <w:rtl/>
              </w:rPr>
              <w:t>لم يتحقق</w:t>
            </w:r>
          </w:p>
        </w:tc>
      </w:tr>
      <w:tr w:rsidR="001600F9" w:rsidRPr="00D52BE7" w14:paraId="4CF118AA" w14:textId="77777777" w:rsidTr="001600F9">
        <w:tc>
          <w:tcPr>
            <w:tcW w:w="6480" w:type="dxa"/>
            <w:vAlign w:val="center"/>
          </w:tcPr>
          <w:p w14:paraId="055560BD" w14:textId="77777777" w:rsidR="00D52BE7" w:rsidRPr="00D52BE7" w:rsidRDefault="00D52BE7" w:rsidP="00D52BE7">
            <w:pPr>
              <w:ind w:right="-426"/>
              <w:contextualSpacing/>
              <w:rPr>
                <w:rFonts w:ascii="Sakkal Majalla" w:eastAsia="Calibri" w:hAnsi="Sakkal Majalla" w:cs="PNU"/>
                <w:b/>
                <w:bCs/>
                <w:rtl/>
              </w:rPr>
            </w:pPr>
            <w:r w:rsidRPr="00D52BE7">
              <w:rPr>
                <w:rFonts w:ascii="Sakkal Majalla" w:eastAsia="Calibri" w:hAnsi="Sakkal Majalla" w:cs="PNU"/>
                <w:b/>
                <w:bCs/>
                <w:rtl/>
              </w:rPr>
              <w:t>يوفر المبنى بيئة تدريب مناسبة.</w:t>
            </w:r>
          </w:p>
        </w:tc>
        <w:tc>
          <w:tcPr>
            <w:tcW w:w="1080" w:type="dxa"/>
          </w:tcPr>
          <w:p w14:paraId="376CD4C1" w14:textId="77777777" w:rsidR="00D52BE7" w:rsidRPr="00D52BE7" w:rsidRDefault="00D52BE7" w:rsidP="00D52BE7">
            <w:pPr>
              <w:ind w:right="-426"/>
              <w:rPr>
                <w:rFonts w:ascii="Sakkal Majalla" w:hAnsi="Sakkal Majalla" w:cs="PNU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</w:tcPr>
          <w:p w14:paraId="652ABC63" w14:textId="77777777" w:rsidR="00D52BE7" w:rsidRPr="00D52BE7" w:rsidRDefault="00D52BE7" w:rsidP="00D52BE7">
            <w:pPr>
              <w:ind w:right="-426"/>
              <w:rPr>
                <w:rFonts w:ascii="Sakkal Majalla" w:hAnsi="Sakkal Majalla" w:cs="PNU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</w:tcPr>
          <w:p w14:paraId="338A1EB9" w14:textId="77777777" w:rsidR="00D52BE7" w:rsidRPr="00D52BE7" w:rsidRDefault="00D52BE7" w:rsidP="00D52BE7">
            <w:pPr>
              <w:ind w:right="-426"/>
              <w:rPr>
                <w:rFonts w:ascii="Sakkal Majalla" w:hAnsi="Sakkal Majalla" w:cs="PNU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</w:tcPr>
          <w:p w14:paraId="54C9633E" w14:textId="77777777" w:rsidR="00D52BE7" w:rsidRPr="00D52BE7" w:rsidRDefault="00D52BE7" w:rsidP="00D52BE7">
            <w:pPr>
              <w:ind w:right="-426"/>
              <w:rPr>
                <w:rFonts w:ascii="Sakkal Majalla" w:hAnsi="Sakkal Majalla" w:cs="PNU"/>
                <w:b/>
                <w:bCs/>
                <w:sz w:val="20"/>
                <w:szCs w:val="20"/>
                <w:rtl/>
              </w:rPr>
            </w:pPr>
          </w:p>
        </w:tc>
      </w:tr>
      <w:tr w:rsidR="001600F9" w:rsidRPr="00D52BE7" w14:paraId="1674CDCE" w14:textId="77777777" w:rsidTr="001600F9">
        <w:tc>
          <w:tcPr>
            <w:tcW w:w="6480" w:type="dxa"/>
            <w:vAlign w:val="center"/>
          </w:tcPr>
          <w:p w14:paraId="79D2CDD4" w14:textId="4544E16C" w:rsidR="00D52BE7" w:rsidRPr="00D52BE7" w:rsidRDefault="00D52BE7" w:rsidP="001600F9">
            <w:pPr>
              <w:ind w:right="-426"/>
              <w:contextualSpacing/>
              <w:rPr>
                <w:rFonts w:ascii="Sakkal Majalla" w:eastAsia="Calibri" w:hAnsi="Sakkal Majalla" w:cs="PNU"/>
                <w:b/>
                <w:bCs/>
                <w:rtl/>
              </w:rPr>
            </w:pPr>
            <w:r w:rsidRPr="00D52BE7">
              <w:rPr>
                <w:rFonts w:ascii="Sakkal Majalla" w:eastAsia="Calibri" w:hAnsi="Sakkal Majalla" w:cs="PNU"/>
                <w:b/>
                <w:bCs/>
                <w:rtl/>
              </w:rPr>
              <w:t>يتسم مبنى التدريب بمستوى عالٍ من الن</w:t>
            </w:r>
            <w:r w:rsidRPr="001600F9">
              <w:rPr>
                <w:rFonts w:ascii="Sakkal Majalla" w:eastAsia="Calibri" w:hAnsi="Sakkal Majalla" w:cs="PNU"/>
                <w:b/>
                <w:bCs/>
                <w:rtl/>
              </w:rPr>
              <w:t>ظافة وتنمية الاحساس بالجمال لدى</w:t>
            </w:r>
            <w:r w:rsidRPr="001600F9">
              <w:rPr>
                <w:rFonts w:ascii="Sakkal Majalla" w:eastAsia="Calibri" w:hAnsi="Sakkal Majalla" w:cs="PNU" w:hint="cs"/>
                <w:b/>
                <w:bCs/>
                <w:rtl/>
              </w:rPr>
              <w:t xml:space="preserve"> </w:t>
            </w:r>
            <w:r w:rsidRPr="00D52BE7">
              <w:rPr>
                <w:rFonts w:ascii="Sakkal Majalla" w:eastAsia="Calibri" w:hAnsi="Sakkal Majalla" w:cs="PNU"/>
                <w:b/>
                <w:bCs/>
                <w:rtl/>
              </w:rPr>
              <w:t>الطالبات المتدربات.</w:t>
            </w:r>
          </w:p>
        </w:tc>
        <w:tc>
          <w:tcPr>
            <w:tcW w:w="1080" w:type="dxa"/>
          </w:tcPr>
          <w:p w14:paraId="272F251E" w14:textId="77777777" w:rsidR="00D52BE7" w:rsidRPr="00D52BE7" w:rsidRDefault="00D52BE7" w:rsidP="00D52BE7">
            <w:pPr>
              <w:ind w:right="-426"/>
              <w:rPr>
                <w:rFonts w:ascii="Sakkal Majalla" w:hAnsi="Sakkal Majalla" w:cs="PNU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</w:tcPr>
          <w:p w14:paraId="56AFC757" w14:textId="77777777" w:rsidR="00D52BE7" w:rsidRPr="00D52BE7" w:rsidRDefault="00D52BE7" w:rsidP="00D52BE7">
            <w:pPr>
              <w:ind w:right="-426"/>
              <w:rPr>
                <w:rFonts w:ascii="Sakkal Majalla" w:hAnsi="Sakkal Majalla" w:cs="PNU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</w:tcPr>
          <w:p w14:paraId="307F2D79" w14:textId="77777777" w:rsidR="00D52BE7" w:rsidRPr="00D52BE7" w:rsidRDefault="00D52BE7" w:rsidP="00D52BE7">
            <w:pPr>
              <w:ind w:right="-426"/>
              <w:rPr>
                <w:rFonts w:ascii="Sakkal Majalla" w:hAnsi="Sakkal Majalla" w:cs="PNU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</w:tcPr>
          <w:p w14:paraId="1A003EC5" w14:textId="77777777" w:rsidR="00D52BE7" w:rsidRPr="00D52BE7" w:rsidRDefault="00D52BE7" w:rsidP="00D52BE7">
            <w:pPr>
              <w:ind w:right="-426"/>
              <w:rPr>
                <w:rFonts w:ascii="Sakkal Majalla" w:hAnsi="Sakkal Majalla" w:cs="PNU"/>
                <w:b/>
                <w:bCs/>
                <w:sz w:val="20"/>
                <w:szCs w:val="20"/>
                <w:rtl/>
              </w:rPr>
            </w:pPr>
          </w:p>
        </w:tc>
      </w:tr>
      <w:tr w:rsidR="00D52BE7" w:rsidRPr="00D52BE7" w14:paraId="440B3008" w14:textId="77777777" w:rsidTr="001600F9">
        <w:tc>
          <w:tcPr>
            <w:tcW w:w="6480" w:type="dxa"/>
            <w:shd w:val="clear" w:color="auto" w:fill="FFFFFF" w:themeFill="background1"/>
            <w:vAlign w:val="center"/>
          </w:tcPr>
          <w:p w14:paraId="478A41D3" w14:textId="77777777" w:rsidR="001600F9" w:rsidRDefault="00D52BE7" w:rsidP="001600F9">
            <w:pPr>
              <w:ind w:right="-426"/>
              <w:contextualSpacing/>
              <w:rPr>
                <w:rFonts w:ascii="Sakkal Majalla" w:eastAsia="Calibri" w:hAnsi="Sakkal Majalla" w:cs="PNU" w:hint="cs"/>
                <w:b/>
                <w:bCs/>
                <w:rtl/>
              </w:rPr>
            </w:pPr>
            <w:r w:rsidRPr="00D52BE7">
              <w:rPr>
                <w:rFonts w:ascii="Sakkal Majalla" w:eastAsia="Calibri" w:hAnsi="Sakkal Majalla" w:cs="PNU"/>
                <w:b/>
                <w:bCs/>
                <w:rtl/>
              </w:rPr>
              <w:t xml:space="preserve">يتوفر بالمبنى وسائل الأمن والسلامة: وسائل الانذار, الإطفاء, لوحات </w:t>
            </w:r>
          </w:p>
          <w:p w14:paraId="44EE27F9" w14:textId="1E0C0EAD" w:rsidR="00D52BE7" w:rsidRPr="00D52BE7" w:rsidRDefault="00D52BE7" w:rsidP="001600F9">
            <w:pPr>
              <w:ind w:right="-426"/>
              <w:contextualSpacing/>
              <w:rPr>
                <w:rFonts w:ascii="Sakkal Majalla" w:eastAsia="Calibri" w:hAnsi="Sakkal Majalla" w:cs="PNU"/>
                <w:b/>
                <w:bCs/>
                <w:rtl/>
              </w:rPr>
            </w:pPr>
            <w:r w:rsidRPr="00D52BE7">
              <w:rPr>
                <w:rFonts w:ascii="Sakkal Majalla" w:eastAsia="Calibri" w:hAnsi="Sakkal Majalla" w:cs="PNU"/>
                <w:b/>
                <w:bCs/>
                <w:rtl/>
              </w:rPr>
              <w:t>ارشادية ووقائية, إسعافات طبية عاجلة.</w:t>
            </w:r>
          </w:p>
        </w:tc>
        <w:tc>
          <w:tcPr>
            <w:tcW w:w="1080" w:type="dxa"/>
            <w:shd w:val="clear" w:color="auto" w:fill="FFFFFF" w:themeFill="background1"/>
          </w:tcPr>
          <w:p w14:paraId="7F8046C2" w14:textId="77777777" w:rsidR="00D52BE7" w:rsidRPr="00D52BE7" w:rsidRDefault="00D52BE7" w:rsidP="00D52BE7">
            <w:pPr>
              <w:ind w:right="-426"/>
              <w:rPr>
                <w:rFonts w:ascii="Sakkal Majalla" w:hAnsi="Sakkal Majalla" w:cs="PNU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14:paraId="77276F5E" w14:textId="77777777" w:rsidR="00D52BE7" w:rsidRPr="00D52BE7" w:rsidRDefault="00D52BE7" w:rsidP="00D52BE7">
            <w:pPr>
              <w:ind w:right="-426"/>
              <w:rPr>
                <w:rFonts w:ascii="Sakkal Majalla" w:hAnsi="Sakkal Majalla" w:cs="PNU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3EE862C2" w14:textId="77777777" w:rsidR="00D52BE7" w:rsidRPr="00D52BE7" w:rsidRDefault="00D52BE7" w:rsidP="00D52BE7">
            <w:pPr>
              <w:ind w:right="-426"/>
              <w:rPr>
                <w:rFonts w:ascii="Sakkal Majalla" w:hAnsi="Sakkal Majalla" w:cs="PNU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74217ED2" w14:textId="77777777" w:rsidR="00D52BE7" w:rsidRPr="00D52BE7" w:rsidRDefault="00D52BE7" w:rsidP="00D52BE7">
            <w:pPr>
              <w:ind w:right="-426"/>
              <w:rPr>
                <w:rFonts w:ascii="Sakkal Majalla" w:hAnsi="Sakkal Majalla" w:cs="PNU"/>
                <w:b/>
                <w:bCs/>
                <w:sz w:val="20"/>
                <w:szCs w:val="20"/>
                <w:rtl/>
              </w:rPr>
            </w:pPr>
          </w:p>
        </w:tc>
      </w:tr>
      <w:tr w:rsidR="00D52BE7" w:rsidRPr="00D52BE7" w14:paraId="7F2FFD0F" w14:textId="77777777" w:rsidTr="001600F9">
        <w:tc>
          <w:tcPr>
            <w:tcW w:w="6480" w:type="dxa"/>
            <w:shd w:val="clear" w:color="auto" w:fill="FFFFFF" w:themeFill="background1"/>
            <w:vAlign w:val="center"/>
          </w:tcPr>
          <w:p w14:paraId="02BD8EA7" w14:textId="5D11D5AB" w:rsidR="00D52BE7" w:rsidRPr="00D52BE7" w:rsidRDefault="00D52BE7" w:rsidP="001600F9">
            <w:pPr>
              <w:ind w:right="-426"/>
              <w:contextualSpacing/>
              <w:rPr>
                <w:rFonts w:ascii="Sakkal Majalla" w:eastAsia="Calibri" w:hAnsi="Sakkal Majalla" w:cs="PNU"/>
                <w:b/>
                <w:bCs/>
                <w:rtl/>
              </w:rPr>
            </w:pPr>
            <w:r w:rsidRPr="00D52BE7">
              <w:rPr>
                <w:rFonts w:ascii="Sakkal Majalla" w:eastAsia="Calibri" w:hAnsi="Sakkal Majalla" w:cs="PNU"/>
                <w:b/>
                <w:bCs/>
                <w:rtl/>
              </w:rPr>
              <w:t>يتوفر بالمبنى كافة التجهيزات كالأثاث وخطوط الاتصال بين المباني ذات العلاقة والتي تخدم المبنى</w:t>
            </w:r>
            <w:r w:rsidRPr="001600F9">
              <w:rPr>
                <w:rFonts w:ascii="Sakkal Majalla" w:eastAsia="Calibri" w:hAnsi="Sakkal Majalla" w:cs="PNU" w:hint="cs"/>
                <w:b/>
                <w:bCs/>
                <w:rtl/>
              </w:rPr>
              <w:t xml:space="preserve"> </w:t>
            </w:r>
            <w:r w:rsidRPr="00D52BE7">
              <w:rPr>
                <w:rFonts w:ascii="Sakkal Majalla" w:eastAsia="Calibri" w:hAnsi="Sakkal Majalla" w:cs="PNU"/>
                <w:b/>
                <w:bCs/>
                <w:rtl/>
              </w:rPr>
              <w:t>وتقدم الخدمات المطلوبة للمتدربات.</w:t>
            </w:r>
          </w:p>
        </w:tc>
        <w:tc>
          <w:tcPr>
            <w:tcW w:w="1080" w:type="dxa"/>
            <w:shd w:val="clear" w:color="auto" w:fill="FFFFFF" w:themeFill="background1"/>
          </w:tcPr>
          <w:p w14:paraId="3D1640DC" w14:textId="77777777" w:rsidR="00D52BE7" w:rsidRPr="00D52BE7" w:rsidRDefault="00D52BE7" w:rsidP="00D52BE7">
            <w:pPr>
              <w:ind w:right="-426"/>
              <w:rPr>
                <w:rFonts w:ascii="Sakkal Majalla" w:hAnsi="Sakkal Majalla" w:cs="PNU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14:paraId="19C30780" w14:textId="77777777" w:rsidR="00D52BE7" w:rsidRPr="00D52BE7" w:rsidRDefault="00D52BE7" w:rsidP="00D52BE7">
            <w:pPr>
              <w:ind w:right="-426"/>
              <w:rPr>
                <w:rFonts w:ascii="Sakkal Majalla" w:hAnsi="Sakkal Majalla" w:cs="PNU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6A03803B" w14:textId="77777777" w:rsidR="00D52BE7" w:rsidRPr="00D52BE7" w:rsidRDefault="00D52BE7" w:rsidP="00D52BE7">
            <w:pPr>
              <w:ind w:right="-426"/>
              <w:rPr>
                <w:rFonts w:ascii="Sakkal Majalla" w:hAnsi="Sakkal Majalla" w:cs="PNU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235B4342" w14:textId="77777777" w:rsidR="00D52BE7" w:rsidRPr="00D52BE7" w:rsidRDefault="00D52BE7" w:rsidP="00D52BE7">
            <w:pPr>
              <w:ind w:right="-426"/>
              <w:rPr>
                <w:rFonts w:ascii="Sakkal Majalla" w:hAnsi="Sakkal Majalla" w:cs="PNU"/>
                <w:b/>
                <w:bCs/>
                <w:sz w:val="20"/>
                <w:szCs w:val="20"/>
                <w:rtl/>
              </w:rPr>
            </w:pPr>
          </w:p>
        </w:tc>
      </w:tr>
      <w:tr w:rsidR="00D52BE7" w:rsidRPr="00D52BE7" w14:paraId="263F1744" w14:textId="77777777" w:rsidTr="001600F9">
        <w:tc>
          <w:tcPr>
            <w:tcW w:w="6480" w:type="dxa"/>
            <w:shd w:val="clear" w:color="auto" w:fill="FFFFFF" w:themeFill="background1"/>
            <w:vAlign w:val="center"/>
          </w:tcPr>
          <w:p w14:paraId="6F0C3097" w14:textId="5D99F5CD" w:rsidR="00D52BE7" w:rsidRPr="00D52BE7" w:rsidRDefault="00D52BE7" w:rsidP="001600F9">
            <w:pPr>
              <w:ind w:right="-426"/>
              <w:contextualSpacing/>
              <w:rPr>
                <w:rFonts w:ascii="Sakkal Majalla" w:eastAsia="Calibri" w:hAnsi="Sakkal Majalla" w:cs="PNU"/>
                <w:b/>
                <w:bCs/>
                <w:rtl/>
              </w:rPr>
            </w:pPr>
            <w:r w:rsidRPr="00D52BE7">
              <w:rPr>
                <w:rFonts w:ascii="Sakkal Majalla" w:eastAsia="Calibri" w:hAnsi="Sakkal Majalla" w:cs="PNU"/>
                <w:b/>
                <w:bCs/>
                <w:rtl/>
              </w:rPr>
              <w:t>توفر الامكانات البشرية وكفاءتها, ومناسبتها مع اعداد المتدربات لتحقيق الاهداف</w:t>
            </w:r>
            <w:r w:rsidR="001600F9">
              <w:rPr>
                <w:rFonts w:ascii="Sakkal Majalla" w:eastAsia="Calibri" w:hAnsi="Sakkal Majalla" w:cs="PNU" w:hint="cs"/>
                <w:b/>
                <w:bCs/>
                <w:rtl/>
              </w:rPr>
              <w:t xml:space="preserve"> </w:t>
            </w:r>
            <w:r w:rsidRPr="00D52BE7">
              <w:rPr>
                <w:rFonts w:ascii="Sakkal Majalla" w:eastAsia="Calibri" w:hAnsi="Sakkal Majalla" w:cs="PNU"/>
                <w:b/>
                <w:bCs/>
                <w:rtl/>
              </w:rPr>
              <w:t>من مهمة التدريب.</w:t>
            </w:r>
          </w:p>
        </w:tc>
        <w:tc>
          <w:tcPr>
            <w:tcW w:w="1080" w:type="dxa"/>
            <w:shd w:val="clear" w:color="auto" w:fill="FFFFFF" w:themeFill="background1"/>
          </w:tcPr>
          <w:p w14:paraId="41B112B5" w14:textId="77777777" w:rsidR="00D52BE7" w:rsidRPr="00D52BE7" w:rsidRDefault="00D52BE7" w:rsidP="00D52BE7">
            <w:pPr>
              <w:ind w:right="-426"/>
              <w:rPr>
                <w:rFonts w:ascii="Sakkal Majalla" w:hAnsi="Sakkal Majalla" w:cs="PNU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14:paraId="41277B5A" w14:textId="77777777" w:rsidR="00D52BE7" w:rsidRPr="00D52BE7" w:rsidRDefault="00D52BE7" w:rsidP="00D52BE7">
            <w:pPr>
              <w:ind w:right="-426"/>
              <w:rPr>
                <w:rFonts w:ascii="Sakkal Majalla" w:hAnsi="Sakkal Majalla" w:cs="PNU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22B3FE1E" w14:textId="77777777" w:rsidR="00D52BE7" w:rsidRPr="00D52BE7" w:rsidRDefault="00D52BE7" w:rsidP="00D52BE7">
            <w:pPr>
              <w:ind w:right="-426"/>
              <w:rPr>
                <w:rFonts w:ascii="Sakkal Majalla" w:hAnsi="Sakkal Majalla" w:cs="PNU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6E28973E" w14:textId="77777777" w:rsidR="00D52BE7" w:rsidRPr="00D52BE7" w:rsidRDefault="00D52BE7" w:rsidP="00D52BE7">
            <w:pPr>
              <w:ind w:right="-426"/>
              <w:rPr>
                <w:rFonts w:ascii="Sakkal Majalla" w:hAnsi="Sakkal Majalla" w:cs="PNU"/>
                <w:b/>
                <w:bCs/>
                <w:sz w:val="20"/>
                <w:szCs w:val="20"/>
                <w:rtl/>
              </w:rPr>
            </w:pPr>
          </w:p>
        </w:tc>
      </w:tr>
      <w:tr w:rsidR="00D52BE7" w:rsidRPr="00D52BE7" w14:paraId="4E6E7F69" w14:textId="77777777" w:rsidTr="001600F9">
        <w:tc>
          <w:tcPr>
            <w:tcW w:w="6480" w:type="dxa"/>
            <w:shd w:val="clear" w:color="auto" w:fill="DAEEF3" w:themeFill="accent5" w:themeFillTint="33"/>
            <w:vAlign w:val="center"/>
          </w:tcPr>
          <w:p w14:paraId="5D6C5B5A" w14:textId="77777777" w:rsidR="00D52BE7" w:rsidRPr="00D52BE7" w:rsidRDefault="00D52BE7" w:rsidP="001600F9">
            <w:pPr>
              <w:ind w:right="-426"/>
              <w:contextualSpacing/>
              <w:jc w:val="center"/>
              <w:rPr>
                <w:rFonts w:ascii="Sakkal Majalla" w:eastAsia="Calibri" w:hAnsi="Sakkal Majalla" w:cs="PNU"/>
                <w:b/>
                <w:bCs/>
                <w:sz w:val="24"/>
                <w:szCs w:val="24"/>
                <w:rtl/>
              </w:rPr>
            </w:pPr>
            <w:r w:rsidRPr="00D52BE7">
              <w:rPr>
                <w:rFonts w:ascii="Sakkal Majalla" w:eastAsia="Calibri" w:hAnsi="Sakkal Majalla" w:cs="PNU"/>
                <w:b/>
                <w:bCs/>
                <w:sz w:val="24"/>
                <w:szCs w:val="24"/>
                <w:rtl/>
              </w:rPr>
              <w:t>إدارة مبنى التدريب</w:t>
            </w:r>
          </w:p>
        </w:tc>
        <w:tc>
          <w:tcPr>
            <w:tcW w:w="1080" w:type="dxa"/>
            <w:shd w:val="clear" w:color="auto" w:fill="DAEEF3" w:themeFill="accent5" w:themeFillTint="33"/>
          </w:tcPr>
          <w:p w14:paraId="20F968C2" w14:textId="77777777" w:rsidR="00D52BE7" w:rsidRPr="00D52BE7" w:rsidRDefault="00D52BE7" w:rsidP="00D52BE7">
            <w:pPr>
              <w:ind w:right="-426"/>
              <w:rPr>
                <w:rFonts w:ascii="Sakkal Majalla" w:hAnsi="Sakkal Majalla" w:cs="PNU"/>
                <w:b/>
                <w:bCs/>
                <w:rtl/>
              </w:rPr>
            </w:pPr>
          </w:p>
        </w:tc>
        <w:tc>
          <w:tcPr>
            <w:tcW w:w="1170" w:type="dxa"/>
            <w:shd w:val="clear" w:color="auto" w:fill="DAEEF3" w:themeFill="accent5" w:themeFillTint="33"/>
          </w:tcPr>
          <w:p w14:paraId="1B34A4E2" w14:textId="77777777" w:rsidR="00D52BE7" w:rsidRPr="00D52BE7" w:rsidRDefault="00D52BE7" w:rsidP="00D52BE7">
            <w:pPr>
              <w:ind w:right="-426"/>
              <w:rPr>
                <w:rFonts w:ascii="Sakkal Majalla" w:hAnsi="Sakkal Majalla" w:cs="PNU"/>
                <w:b/>
                <w:bCs/>
                <w:rtl/>
              </w:rPr>
            </w:pPr>
          </w:p>
        </w:tc>
        <w:tc>
          <w:tcPr>
            <w:tcW w:w="1080" w:type="dxa"/>
            <w:shd w:val="clear" w:color="auto" w:fill="DAEEF3" w:themeFill="accent5" w:themeFillTint="33"/>
          </w:tcPr>
          <w:p w14:paraId="4DA633BD" w14:textId="77777777" w:rsidR="00D52BE7" w:rsidRPr="00D52BE7" w:rsidRDefault="00D52BE7" w:rsidP="00D52BE7">
            <w:pPr>
              <w:ind w:right="-426"/>
              <w:rPr>
                <w:rFonts w:ascii="Sakkal Majalla" w:hAnsi="Sakkal Majalla" w:cs="PNU"/>
                <w:b/>
                <w:bCs/>
                <w:rtl/>
              </w:rPr>
            </w:pPr>
          </w:p>
        </w:tc>
        <w:tc>
          <w:tcPr>
            <w:tcW w:w="1080" w:type="dxa"/>
            <w:shd w:val="clear" w:color="auto" w:fill="DAEEF3" w:themeFill="accent5" w:themeFillTint="33"/>
          </w:tcPr>
          <w:p w14:paraId="7C1BB7FE" w14:textId="77777777" w:rsidR="00D52BE7" w:rsidRPr="00D52BE7" w:rsidRDefault="00D52BE7" w:rsidP="00D52BE7">
            <w:pPr>
              <w:ind w:right="-426"/>
              <w:rPr>
                <w:rFonts w:ascii="Sakkal Majalla" w:hAnsi="Sakkal Majalla" w:cs="PNU"/>
                <w:b/>
                <w:bCs/>
                <w:rtl/>
              </w:rPr>
            </w:pPr>
          </w:p>
        </w:tc>
      </w:tr>
      <w:tr w:rsidR="00D52BE7" w:rsidRPr="00D52BE7" w14:paraId="31E2DF1D" w14:textId="77777777" w:rsidTr="001600F9">
        <w:tc>
          <w:tcPr>
            <w:tcW w:w="6480" w:type="dxa"/>
            <w:shd w:val="clear" w:color="auto" w:fill="FFFFFF" w:themeFill="background1"/>
            <w:vAlign w:val="center"/>
          </w:tcPr>
          <w:p w14:paraId="76779D80" w14:textId="77777777" w:rsidR="001600F9" w:rsidRDefault="00D52BE7" w:rsidP="001600F9">
            <w:pPr>
              <w:ind w:right="-426"/>
              <w:contextualSpacing/>
              <w:rPr>
                <w:rFonts w:ascii="Sakkal Majalla" w:eastAsia="Calibri" w:hAnsi="Sakkal Majalla" w:cs="PNU" w:hint="cs"/>
                <w:b/>
                <w:bCs/>
                <w:rtl/>
              </w:rPr>
            </w:pPr>
            <w:r w:rsidRPr="00D52BE7">
              <w:rPr>
                <w:rFonts w:ascii="Sakkal Majalla" w:eastAsia="Calibri" w:hAnsi="Sakkal Majalla" w:cs="PNU"/>
                <w:b/>
                <w:bCs/>
                <w:rtl/>
              </w:rPr>
              <w:t>التزام إدارة مبنى التدريب بقبول زيار</w:t>
            </w:r>
            <w:r w:rsidR="001600F9" w:rsidRPr="001600F9">
              <w:rPr>
                <w:rFonts w:ascii="Sakkal Majalla" w:eastAsia="Calibri" w:hAnsi="Sakkal Majalla" w:cs="PNU"/>
                <w:b/>
                <w:bCs/>
                <w:rtl/>
              </w:rPr>
              <w:t>ة طالبات التدريب و توفير الخبرة</w:t>
            </w:r>
            <w:r w:rsidRPr="00D52BE7">
              <w:rPr>
                <w:rFonts w:ascii="Sakkal Majalla" w:eastAsia="Calibri" w:hAnsi="Sakkal Majalla" w:cs="PNU"/>
                <w:b/>
                <w:bCs/>
                <w:rtl/>
              </w:rPr>
              <w:t xml:space="preserve"> </w:t>
            </w:r>
          </w:p>
          <w:p w14:paraId="001ACDF8" w14:textId="65E22425" w:rsidR="00D52BE7" w:rsidRPr="00D52BE7" w:rsidRDefault="00D52BE7" w:rsidP="001600F9">
            <w:pPr>
              <w:ind w:right="-426"/>
              <w:contextualSpacing/>
              <w:rPr>
                <w:rFonts w:ascii="Sakkal Majalla" w:eastAsia="Calibri" w:hAnsi="Sakkal Majalla" w:cs="PNU"/>
                <w:b/>
                <w:bCs/>
                <w:rtl/>
              </w:rPr>
            </w:pPr>
            <w:r w:rsidRPr="00D52BE7">
              <w:rPr>
                <w:rFonts w:ascii="Sakkal Majalla" w:eastAsia="Calibri" w:hAnsi="Sakkal Majalla" w:cs="PNU"/>
                <w:b/>
                <w:bCs/>
                <w:rtl/>
              </w:rPr>
              <w:t>الملائمة لهن وتسهيل مهمتهن.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1F5C4903" w14:textId="77777777" w:rsidR="00D52BE7" w:rsidRPr="00D52BE7" w:rsidRDefault="00D52BE7" w:rsidP="00D52BE7">
            <w:pPr>
              <w:ind w:right="-426"/>
              <w:jc w:val="center"/>
              <w:rPr>
                <w:rFonts w:ascii="Sakkal Majalla" w:hAnsi="Sakkal Majalla" w:cs="PNU"/>
                <w:b/>
                <w:bCs/>
                <w:rtl/>
              </w:rPr>
            </w:pP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14:paraId="3269A81F" w14:textId="77777777" w:rsidR="00D52BE7" w:rsidRPr="00D52BE7" w:rsidRDefault="00D52BE7" w:rsidP="00D52BE7">
            <w:pPr>
              <w:ind w:right="-426"/>
              <w:jc w:val="center"/>
              <w:rPr>
                <w:rFonts w:ascii="Sakkal Majalla" w:hAnsi="Sakkal Majalla" w:cs="PNU"/>
                <w:b/>
                <w:bCs/>
                <w:rtl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1A637FAF" w14:textId="77777777" w:rsidR="00D52BE7" w:rsidRPr="00D52BE7" w:rsidRDefault="00D52BE7" w:rsidP="00D52BE7">
            <w:pPr>
              <w:ind w:right="-426"/>
              <w:jc w:val="center"/>
              <w:rPr>
                <w:rFonts w:ascii="Sakkal Majalla" w:hAnsi="Sakkal Majalla" w:cs="PNU"/>
                <w:b/>
                <w:bCs/>
                <w:rtl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76262EEB" w14:textId="77777777" w:rsidR="00D52BE7" w:rsidRPr="00D52BE7" w:rsidRDefault="00D52BE7" w:rsidP="00D52BE7">
            <w:pPr>
              <w:ind w:right="-426"/>
              <w:jc w:val="center"/>
              <w:rPr>
                <w:rFonts w:ascii="Sakkal Majalla" w:hAnsi="Sakkal Majalla" w:cs="PNU"/>
                <w:b/>
                <w:bCs/>
                <w:rtl/>
              </w:rPr>
            </w:pPr>
          </w:p>
        </w:tc>
      </w:tr>
      <w:tr w:rsidR="00D52BE7" w:rsidRPr="00D52BE7" w14:paraId="438A53AE" w14:textId="77777777" w:rsidTr="001600F9">
        <w:tc>
          <w:tcPr>
            <w:tcW w:w="6480" w:type="dxa"/>
            <w:shd w:val="clear" w:color="auto" w:fill="FFFFFF" w:themeFill="background1"/>
            <w:vAlign w:val="center"/>
          </w:tcPr>
          <w:p w14:paraId="2F9187F8" w14:textId="77777777" w:rsidR="001600F9" w:rsidRDefault="00D52BE7" w:rsidP="001600F9">
            <w:pPr>
              <w:ind w:right="-426"/>
              <w:contextualSpacing/>
              <w:rPr>
                <w:rFonts w:ascii="Sakkal Majalla" w:eastAsia="Calibri" w:hAnsi="Sakkal Majalla" w:cs="PNU" w:hint="cs"/>
                <w:b/>
                <w:bCs/>
                <w:rtl/>
              </w:rPr>
            </w:pPr>
            <w:r w:rsidRPr="00D52BE7">
              <w:rPr>
                <w:rFonts w:ascii="Sakkal Majalla" w:eastAsia="Calibri" w:hAnsi="Sakkal Majalla" w:cs="PNU"/>
                <w:b/>
                <w:bCs/>
                <w:rtl/>
              </w:rPr>
              <w:t>التزام ادارة المبنى بالمهام المنصوص عليها للطالبة المتدربة من</w:t>
            </w:r>
            <w:r w:rsidR="001600F9" w:rsidRPr="001600F9">
              <w:rPr>
                <w:rFonts w:ascii="Sakkal Majalla" w:eastAsia="Calibri" w:hAnsi="Sakkal Majalla" w:cs="PNU" w:hint="cs"/>
                <w:b/>
                <w:bCs/>
                <w:rtl/>
              </w:rPr>
              <w:t xml:space="preserve"> </w:t>
            </w:r>
            <w:r w:rsidRPr="00D52BE7">
              <w:rPr>
                <w:rFonts w:ascii="Sakkal Majalla" w:eastAsia="Calibri" w:hAnsi="Sakkal Majalla" w:cs="PNU"/>
                <w:b/>
                <w:bCs/>
                <w:rtl/>
              </w:rPr>
              <w:t>قبل</w:t>
            </w:r>
          </w:p>
          <w:p w14:paraId="67962B2F" w14:textId="683800F9" w:rsidR="00D52BE7" w:rsidRPr="00D52BE7" w:rsidRDefault="00D52BE7" w:rsidP="001600F9">
            <w:pPr>
              <w:ind w:right="-426"/>
              <w:contextualSpacing/>
              <w:rPr>
                <w:rFonts w:ascii="Sakkal Majalla" w:eastAsia="Calibri" w:hAnsi="Sakkal Majalla" w:cs="PNU"/>
                <w:b/>
                <w:bCs/>
                <w:rtl/>
              </w:rPr>
            </w:pPr>
            <w:r w:rsidRPr="00D52BE7">
              <w:rPr>
                <w:rFonts w:ascii="Sakkal Majalla" w:eastAsia="Calibri" w:hAnsi="Sakkal Majalla" w:cs="PNU"/>
                <w:b/>
                <w:bCs/>
                <w:rtl/>
              </w:rPr>
              <w:t>وحدة التدريب.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07038724" w14:textId="77777777" w:rsidR="00D52BE7" w:rsidRPr="00D52BE7" w:rsidRDefault="00D52BE7" w:rsidP="00D52BE7">
            <w:pPr>
              <w:ind w:right="-426"/>
              <w:jc w:val="center"/>
              <w:rPr>
                <w:rFonts w:ascii="Sakkal Majalla" w:hAnsi="Sakkal Majalla" w:cs="PNU"/>
                <w:b/>
                <w:bCs/>
                <w:rtl/>
              </w:rPr>
            </w:pP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14:paraId="2D64141F" w14:textId="77777777" w:rsidR="00D52BE7" w:rsidRPr="00D52BE7" w:rsidRDefault="00D52BE7" w:rsidP="00D52BE7">
            <w:pPr>
              <w:ind w:right="-426"/>
              <w:jc w:val="center"/>
              <w:rPr>
                <w:rFonts w:ascii="Sakkal Majalla" w:hAnsi="Sakkal Majalla" w:cs="PNU"/>
                <w:b/>
                <w:bCs/>
                <w:rtl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7364AAE5" w14:textId="77777777" w:rsidR="00D52BE7" w:rsidRPr="00D52BE7" w:rsidRDefault="00D52BE7" w:rsidP="00D52BE7">
            <w:pPr>
              <w:ind w:right="-426"/>
              <w:jc w:val="center"/>
              <w:rPr>
                <w:rFonts w:ascii="Sakkal Majalla" w:hAnsi="Sakkal Majalla" w:cs="PNU"/>
                <w:b/>
                <w:bCs/>
                <w:rtl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77FD17E3" w14:textId="77777777" w:rsidR="00D52BE7" w:rsidRPr="00D52BE7" w:rsidRDefault="00D52BE7" w:rsidP="00D52BE7">
            <w:pPr>
              <w:ind w:right="-426"/>
              <w:jc w:val="center"/>
              <w:rPr>
                <w:rFonts w:ascii="Sakkal Majalla" w:hAnsi="Sakkal Majalla" w:cs="PNU"/>
                <w:b/>
                <w:bCs/>
                <w:rtl/>
              </w:rPr>
            </w:pPr>
          </w:p>
        </w:tc>
      </w:tr>
      <w:tr w:rsidR="00D52BE7" w:rsidRPr="00D52BE7" w14:paraId="619877E4" w14:textId="77777777" w:rsidTr="001600F9">
        <w:tc>
          <w:tcPr>
            <w:tcW w:w="6480" w:type="dxa"/>
            <w:shd w:val="clear" w:color="auto" w:fill="FFFFFF" w:themeFill="background1"/>
            <w:vAlign w:val="center"/>
          </w:tcPr>
          <w:p w14:paraId="51B09A80" w14:textId="2348BFC4" w:rsidR="00D52BE7" w:rsidRPr="00D52BE7" w:rsidRDefault="00D52BE7" w:rsidP="001600F9">
            <w:pPr>
              <w:ind w:right="-426"/>
              <w:contextualSpacing/>
              <w:rPr>
                <w:rFonts w:ascii="Sakkal Majalla" w:eastAsia="Calibri" w:hAnsi="Sakkal Majalla" w:cs="PNU"/>
                <w:b/>
                <w:bCs/>
                <w:rtl/>
              </w:rPr>
            </w:pPr>
            <w:r w:rsidRPr="00D52BE7">
              <w:rPr>
                <w:rFonts w:ascii="Sakkal Majalla" w:eastAsia="Calibri" w:hAnsi="Sakkal Majalla" w:cs="PNU"/>
                <w:b/>
                <w:bCs/>
                <w:rtl/>
              </w:rPr>
              <w:t>تقدم إدارة المبنى تغذية راجعة حول تقدم الطالبات المتدربات</w:t>
            </w:r>
            <w:r w:rsidR="001600F9" w:rsidRPr="001600F9">
              <w:rPr>
                <w:rFonts w:ascii="Sakkal Majalla" w:eastAsia="Calibri" w:hAnsi="Sakkal Majalla" w:cs="PNU" w:hint="cs"/>
                <w:b/>
                <w:bCs/>
                <w:rtl/>
              </w:rPr>
              <w:t xml:space="preserve"> </w:t>
            </w:r>
            <w:r w:rsidRPr="00D52BE7">
              <w:rPr>
                <w:rFonts w:ascii="Sakkal Majalla" w:eastAsia="Calibri" w:hAnsi="Sakkal Majalla" w:cs="PNU"/>
                <w:b/>
                <w:bCs/>
                <w:rtl/>
              </w:rPr>
              <w:t>للمشرفة الاكاديمية ووحدة التدريب الميداني وفقا للبيانات موثقة.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7F23FB62" w14:textId="77777777" w:rsidR="00D52BE7" w:rsidRPr="00D52BE7" w:rsidRDefault="00D52BE7" w:rsidP="00D52BE7">
            <w:pPr>
              <w:ind w:right="-426"/>
              <w:jc w:val="center"/>
              <w:rPr>
                <w:rFonts w:ascii="Sakkal Majalla" w:hAnsi="Sakkal Majalla" w:cs="PNU"/>
                <w:b/>
                <w:bCs/>
                <w:rtl/>
              </w:rPr>
            </w:pP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14:paraId="226FEB78" w14:textId="77777777" w:rsidR="00D52BE7" w:rsidRPr="00D52BE7" w:rsidRDefault="00D52BE7" w:rsidP="00D52BE7">
            <w:pPr>
              <w:ind w:right="-426"/>
              <w:jc w:val="center"/>
              <w:rPr>
                <w:rFonts w:ascii="Sakkal Majalla" w:hAnsi="Sakkal Majalla" w:cs="PNU"/>
                <w:b/>
                <w:bCs/>
                <w:rtl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3AA920A7" w14:textId="77777777" w:rsidR="00D52BE7" w:rsidRPr="00D52BE7" w:rsidRDefault="00D52BE7" w:rsidP="00D52BE7">
            <w:pPr>
              <w:ind w:right="-426"/>
              <w:jc w:val="center"/>
              <w:rPr>
                <w:rFonts w:ascii="Sakkal Majalla" w:hAnsi="Sakkal Majalla" w:cs="PNU"/>
                <w:b/>
                <w:bCs/>
                <w:rtl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05567A24" w14:textId="77777777" w:rsidR="00D52BE7" w:rsidRPr="00D52BE7" w:rsidRDefault="00D52BE7" w:rsidP="00D52BE7">
            <w:pPr>
              <w:ind w:right="-426"/>
              <w:jc w:val="center"/>
              <w:rPr>
                <w:rFonts w:ascii="Sakkal Majalla" w:hAnsi="Sakkal Majalla" w:cs="PNU"/>
                <w:b/>
                <w:bCs/>
                <w:rtl/>
              </w:rPr>
            </w:pPr>
          </w:p>
        </w:tc>
      </w:tr>
      <w:tr w:rsidR="00D52BE7" w:rsidRPr="00D52BE7" w14:paraId="7F093F62" w14:textId="77777777" w:rsidTr="001600F9">
        <w:tc>
          <w:tcPr>
            <w:tcW w:w="6480" w:type="dxa"/>
            <w:shd w:val="clear" w:color="auto" w:fill="FFFFFF" w:themeFill="background1"/>
            <w:vAlign w:val="center"/>
          </w:tcPr>
          <w:p w14:paraId="313C443D" w14:textId="77777777" w:rsidR="00D52BE7" w:rsidRPr="00D52BE7" w:rsidRDefault="00D52BE7" w:rsidP="00D52BE7">
            <w:pPr>
              <w:ind w:right="-426"/>
              <w:contextualSpacing/>
              <w:rPr>
                <w:rFonts w:ascii="Sakkal Majalla" w:eastAsia="Calibri" w:hAnsi="Sakkal Majalla" w:cs="PNU"/>
                <w:b/>
                <w:bCs/>
                <w:rtl/>
              </w:rPr>
            </w:pPr>
            <w:r w:rsidRPr="00D52BE7">
              <w:rPr>
                <w:rFonts w:ascii="Sakkal Majalla" w:eastAsia="Calibri" w:hAnsi="Sakkal Majalla" w:cs="PNU"/>
                <w:b/>
                <w:bCs/>
                <w:rtl/>
              </w:rPr>
              <w:t>تتعامل إدارة مبنى التدريب بشكل جيد مع الطالبات المتدربات.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7012ACE7" w14:textId="77777777" w:rsidR="00D52BE7" w:rsidRPr="00D52BE7" w:rsidRDefault="00D52BE7" w:rsidP="00D52BE7">
            <w:pPr>
              <w:ind w:right="-426"/>
              <w:jc w:val="center"/>
              <w:rPr>
                <w:rFonts w:ascii="Sakkal Majalla" w:hAnsi="Sakkal Majalla" w:cs="PNU"/>
                <w:b/>
                <w:bCs/>
                <w:rtl/>
              </w:rPr>
            </w:pP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14:paraId="17800478" w14:textId="77777777" w:rsidR="00D52BE7" w:rsidRPr="00D52BE7" w:rsidRDefault="00D52BE7" w:rsidP="00D52BE7">
            <w:pPr>
              <w:ind w:right="-426"/>
              <w:jc w:val="center"/>
              <w:rPr>
                <w:rFonts w:ascii="Sakkal Majalla" w:hAnsi="Sakkal Majalla" w:cs="PNU"/>
                <w:b/>
                <w:bCs/>
                <w:rtl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25382E76" w14:textId="77777777" w:rsidR="00D52BE7" w:rsidRPr="00D52BE7" w:rsidRDefault="00D52BE7" w:rsidP="00D52BE7">
            <w:pPr>
              <w:ind w:right="-426"/>
              <w:jc w:val="center"/>
              <w:rPr>
                <w:rFonts w:ascii="Sakkal Majalla" w:hAnsi="Sakkal Majalla" w:cs="PNU"/>
                <w:b/>
                <w:bCs/>
                <w:rtl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775B278D" w14:textId="77777777" w:rsidR="00D52BE7" w:rsidRPr="00D52BE7" w:rsidRDefault="00D52BE7" w:rsidP="00D52BE7">
            <w:pPr>
              <w:ind w:right="-426"/>
              <w:jc w:val="center"/>
              <w:rPr>
                <w:rFonts w:ascii="Sakkal Majalla" w:hAnsi="Sakkal Majalla" w:cs="PNU"/>
                <w:b/>
                <w:bCs/>
                <w:rtl/>
              </w:rPr>
            </w:pPr>
          </w:p>
        </w:tc>
      </w:tr>
      <w:tr w:rsidR="00D52BE7" w:rsidRPr="00D52BE7" w14:paraId="59618E4A" w14:textId="77777777" w:rsidTr="001600F9">
        <w:tc>
          <w:tcPr>
            <w:tcW w:w="6480" w:type="dxa"/>
            <w:shd w:val="clear" w:color="auto" w:fill="FFFFFF" w:themeFill="background1"/>
            <w:vAlign w:val="center"/>
          </w:tcPr>
          <w:p w14:paraId="20D199D9" w14:textId="250F9DF5" w:rsidR="00D52BE7" w:rsidRPr="00D52BE7" w:rsidRDefault="00D52BE7" w:rsidP="00D52BE7">
            <w:pPr>
              <w:ind w:right="-426"/>
              <w:contextualSpacing/>
              <w:rPr>
                <w:rFonts w:ascii="Sakkal Majalla" w:eastAsia="Calibri" w:hAnsi="Sakkal Majalla" w:cs="PNU"/>
                <w:b/>
                <w:bCs/>
                <w:rtl/>
              </w:rPr>
            </w:pPr>
            <w:r w:rsidRPr="00D52BE7">
              <w:rPr>
                <w:rFonts w:ascii="Sakkal Majalla" w:eastAsia="Calibri" w:hAnsi="Sakkal Majalla" w:cs="PNU"/>
                <w:b/>
                <w:bCs/>
                <w:rtl/>
              </w:rPr>
              <w:t>تقلل إدارة المبنى من الدور الرقابي وتعزز المساندة والقدوة والنموذج.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2407EE6E" w14:textId="77777777" w:rsidR="00D52BE7" w:rsidRPr="00D52BE7" w:rsidRDefault="00D52BE7" w:rsidP="00D52BE7">
            <w:pPr>
              <w:ind w:right="-426"/>
              <w:jc w:val="center"/>
              <w:rPr>
                <w:rFonts w:ascii="Sakkal Majalla" w:hAnsi="Sakkal Majalla" w:cs="PNU"/>
                <w:b/>
                <w:bCs/>
                <w:rtl/>
              </w:rPr>
            </w:pP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14:paraId="5F52A835" w14:textId="77777777" w:rsidR="00D52BE7" w:rsidRPr="00D52BE7" w:rsidRDefault="00D52BE7" w:rsidP="00D52BE7">
            <w:pPr>
              <w:ind w:right="-426"/>
              <w:jc w:val="center"/>
              <w:rPr>
                <w:rFonts w:ascii="Sakkal Majalla" w:hAnsi="Sakkal Majalla" w:cs="PNU"/>
                <w:b/>
                <w:bCs/>
                <w:rtl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010BE694" w14:textId="77777777" w:rsidR="00D52BE7" w:rsidRPr="00D52BE7" w:rsidRDefault="00D52BE7" w:rsidP="00D52BE7">
            <w:pPr>
              <w:ind w:right="-426"/>
              <w:jc w:val="center"/>
              <w:rPr>
                <w:rFonts w:ascii="Sakkal Majalla" w:hAnsi="Sakkal Majalla" w:cs="PNU"/>
                <w:b/>
                <w:bCs/>
                <w:rtl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40996FC4" w14:textId="77777777" w:rsidR="00D52BE7" w:rsidRPr="00D52BE7" w:rsidRDefault="00D52BE7" w:rsidP="00D52BE7">
            <w:pPr>
              <w:ind w:right="-426"/>
              <w:jc w:val="center"/>
              <w:rPr>
                <w:rFonts w:ascii="Sakkal Majalla" w:hAnsi="Sakkal Majalla" w:cs="PNU"/>
                <w:b/>
                <w:bCs/>
                <w:rtl/>
              </w:rPr>
            </w:pPr>
          </w:p>
        </w:tc>
      </w:tr>
      <w:tr w:rsidR="00D52BE7" w:rsidRPr="00D52BE7" w14:paraId="5F6626A3" w14:textId="77777777" w:rsidTr="001600F9">
        <w:tc>
          <w:tcPr>
            <w:tcW w:w="6480" w:type="dxa"/>
            <w:shd w:val="clear" w:color="auto" w:fill="FFFFFF" w:themeFill="background1"/>
            <w:vAlign w:val="center"/>
          </w:tcPr>
          <w:p w14:paraId="0E9C9B41" w14:textId="38F19513" w:rsidR="00D52BE7" w:rsidRPr="00D52BE7" w:rsidRDefault="00D52BE7" w:rsidP="001600F9">
            <w:pPr>
              <w:ind w:right="-426"/>
              <w:contextualSpacing/>
              <w:rPr>
                <w:rFonts w:ascii="Sakkal Majalla" w:eastAsia="Calibri" w:hAnsi="Sakkal Majalla" w:cs="PNU"/>
                <w:b/>
                <w:bCs/>
                <w:rtl/>
              </w:rPr>
            </w:pPr>
            <w:r w:rsidRPr="00D52BE7">
              <w:rPr>
                <w:rFonts w:ascii="Sakkal Majalla" w:eastAsia="Calibri" w:hAnsi="Sakkal Majalla" w:cs="PNU"/>
                <w:b/>
                <w:bCs/>
                <w:rtl/>
              </w:rPr>
              <w:t>تجتمع إدارة مبنى التدريب بالطالبات المتدربات دورياً للاستماع الى ملاحظاتهن وآرائهن.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28FCD572" w14:textId="77777777" w:rsidR="00D52BE7" w:rsidRPr="00D52BE7" w:rsidRDefault="00D52BE7" w:rsidP="00D52BE7">
            <w:pPr>
              <w:ind w:right="-426"/>
              <w:jc w:val="center"/>
              <w:rPr>
                <w:rFonts w:ascii="Sakkal Majalla" w:hAnsi="Sakkal Majalla" w:cs="PNU"/>
                <w:b/>
                <w:bCs/>
                <w:rtl/>
              </w:rPr>
            </w:pP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14:paraId="06953F2C" w14:textId="77777777" w:rsidR="00D52BE7" w:rsidRPr="00D52BE7" w:rsidRDefault="00D52BE7" w:rsidP="00D52BE7">
            <w:pPr>
              <w:ind w:right="-426"/>
              <w:jc w:val="center"/>
              <w:rPr>
                <w:rFonts w:ascii="Sakkal Majalla" w:hAnsi="Sakkal Majalla" w:cs="PNU"/>
                <w:b/>
                <w:bCs/>
                <w:rtl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26A53CC6" w14:textId="77777777" w:rsidR="00D52BE7" w:rsidRPr="00D52BE7" w:rsidRDefault="00D52BE7" w:rsidP="00D52BE7">
            <w:pPr>
              <w:ind w:right="-426"/>
              <w:jc w:val="center"/>
              <w:rPr>
                <w:rFonts w:ascii="Sakkal Majalla" w:hAnsi="Sakkal Majalla" w:cs="PNU"/>
                <w:b/>
                <w:bCs/>
                <w:rtl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2C193DD7" w14:textId="77777777" w:rsidR="00D52BE7" w:rsidRPr="00D52BE7" w:rsidRDefault="00D52BE7" w:rsidP="00D52BE7">
            <w:pPr>
              <w:ind w:right="-426"/>
              <w:jc w:val="center"/>
              <w:rPr>
                <w:rFonts w:ascii="Sakkal Majalla" w:hAnsi="Sakkal Majalla" w:cs="PNU"/>
                <w:b/>
                <w:bCs/>
                <w:rtl/>
              </w:rPr>
            </w:pPr>
          </w:p>
        </w:tc>
      </w:tr>
      <w:tr w:rsidR="00D52BE7" w:rsidRPr="00D52BE7" w14:paraId="400EABEE" w14:textId="77777777" w:rsidTr="001600F9">
        <w:tc>
          <w:tcPr>
            <w:tcW w:w="6480" w:type="dxa"/>
            <w:shd w:val="clear" w:color="auto" w:fill="FFFFFF" w:themeFill="background1"/>
            <w:vAlign w:val="center"/>
          </w:tcPr>
          <w:p w14:paraId="6CE52AA1" w14:textId="632B8AEE" w:rsidR="00D52BE7" w:rsidRPr="00D52BE7" w:rsidRDefault="00D52BE7" w:rsidP="00D52BE7">
            <w:pPr>
              <w:ind w:right="-426"/>
              <w:contextualSpacing/>
              <w:rPr>
                <w:rFonts w:ascii="Sakkal Majalla" w:eastAsia="Calibri" w:hAnsi="Sakkal Majalla" w:cs="PNU"/>
                <w:b/>
                <w:bCs/>
                <w:rtl/>
              </w:rPr>
            </w:pPr>
            <w:r w:rsidRPr="00D52BE7">
              <w:rPr>
                <w:rFonts w:ascii="Sakkal Majalla" w:eastAsia="Calibri" w:hAnsi="Sakkal Majalla" w:cs="PNU"/>
                <w:b/>
                <w:bCs/>
                <w:rtl/>
              </w:rPr>
              <w:t>تلتزم إدارة المبنى بتحقيق الانضباط في دوام الطالبات المتدربات فترة التدريب.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2EA16683" w14:textId="77777777" w:rsidR="00D52BE7" w:rsidRPr="00D52BE7" w:rsidRDefault="00D52BE7" w:rsidP="00D52BE7">
            <w:pPr>
              <w:ind w:right="-426"/>
              <w:jc w:val="center"/>
              <w:rPr>
                <w:rFonts w:ascii="Sakkal Majalla" w:hAnsi="Sakkal Majalla" w:cs="PNU"/>
                <w:b/>
                <w:bCs/>
                <w:rtl/>
              </w:rPr>
            </w:pP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14:paraId="00E68B88" w14:textId="77777777" w:rsidR="00D52BE7" w:rsidRPr="00D52BE7" w:rsidRDefault="00D52BE7" w:rsidP="00D52BE7">
            <w:pPr>
              <w:ind w:right="-426"/>
              <w:jc w:val="center"/>
              <w:rPr>
                <w:rFonts w:ascii="Sakkal Majalla" w:hAnsi="Sakkal Majalla" w:cs="PNU"/>
                <w:b/>
                <w:bCs/>
                <w:rtl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27838F03" w14:textId="77777777" w:rsidR="00D52BE7" w:rsidRPr="00D52BE7" w:rsidRDefault="00D52BE7" w:rsidP="00D52BE7">
            <w:pPr>
              <w:ind w:right="-426"/>
              <w:jc w:val="center"/>
              <w:rPr>
                <w:rFonts w:ascii="Sakkal Majalla" w:hAnsi="Sakkal Majalla" w:cs="PNU"/>
                <w:b/>
                <w:bCs/>
                <w:rtl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7D123F2D" w14:textId="77777777" w:rsidR="00D52BE7" w:rsidRPr="00D52BE7" w:rsidRDefault="00D52BE7" w:rsidP="00D52BE7">
            <w:pPr>
              <w:ind w:right="-426"/>
              <w:jc w:val="center"/>
              <w:rPr>
                <w:rFonts w:ascii="Sakkal Majalla" w:hAnsi="Sakkal Majalla" w:cs="PNU"/>
                <w:b/>
                <w:bCs/>
                <w:rtl/>
              </w:rPr>
            </w:pPr>
          </w:p>
        </w:tc>
      </w:tr>
      <w:tr w:rsidR="00D52BE7" w:rsidRPr="00D52BE7" w14:paraId="55B175DC" w14:textId="77777777" w:rsidTr="001600F9">
        <w:tc>
          <w:tcPr>
            <w:tcW w:w="6480" w:type="dxa"/>
            <w:shd w:val="clear" w:color="auto" w:fill="FFFFFF" w:themeFill="background1"/>
            <w:vAlign w:val="center"/>
          </w:tcPr>
          <w:p w14:paraId="0DE68E06" w14:textId="32EDA478" w:rsidR="00D52BE7" w:rsidRPr="00D52BE7" w:rsidRDefault="00D52BE7" w:rsidP="00D52BE7">
            <w:pPr>
              <w:ind w:right="-426"/>
              <w:contextualSpacing/>
              <w:rPr>
                <w:rFonts w:ascii="Sakkal Majalla" w:eastAsia="Calibri" w:hAnsi="Sakkal Majalla" w:cs="PNU"/>
                <w:b/>
                <w:bCs/>
                <w:rtl/>
              </w:rPr>
            </w:pPr>
            <w:r w:rsidRPr="00D52BE7">
              <w:rPr>
                <w:rFonts w:ascii="Sakkal Majalla" w:eastAsia="Calibri" w:hAnsi="Sakkal Majalla" w:cs="PNU"/>
                <w:b/>
                <w:bCs/>
                <w:rtl/>
              </w:rPr>
              <w:t xml:space="preserve">تلتزم إدارة المبنى </w:t>
            </w:r>
            <w:r w:rsidRPr="001600F9">
              <w:rPr>
                <w:rFonts w:ascii="Sakkal Majalla" w:eastAsia="Calibri" w:hAnsi="Sakkal Majalla" w:cs="PNU"/>
                <w:b/>
                <w:bCs/>
                <w:rtl/>
              </w:rPr>
              <w:t>تحقيق العدالة والاستقرار النفسي</w:t>
            </w:r>
            <w:r w:rsidRPr="001600F9">
              <w:rPr>
                <w:rFonts w:ascii="Sakkal Majalla" w:eastAsia="Calibri" w:hAnsi="Sakkal Majalla" w:cs="PNU" w:hint="cs"/>
                <w:b/>
                <w:bCs/>
                <w:rtl/>
              </w:rPr>
              <w:t xml:space="preserve"> </w:t>
            </w:r>
            <w:r w:rsidRPr="00D52BE7">
              <w:rPr>
                <w:rFonts w:ascii="Sakkal Majalla" w:eastAsia="Calibri" w:hAnsi="Sakkal Majalla" w:cs="PNU"/>
                <w:b/>
                <w:bCs/>
                <w:rtl/>
              </w:rPr>
              <w:t>بين الطالبات المتدربات.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60E3375F" w14:textId="77777777" w:rsidR="00D52BE7" w:rsidRPr="00D52BE7" w:rsidRDefault="00D52BE7" w:rsidP="00D52BE7">
            <w:pPr>
              <w:ind w:right="-426"/>
              <w:jc w:val="center"/>
              <w:rPr>
                <w:rFonts w:ascii="Sakkal Majalla" w:hAnsi="Sakkal Majalla" w:cs="PNU"/>
                <w:b/>
                <w:bCs/>
                <w:rtl/>
              </w:rPr>
            </w:pP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14:paraId="07D02463" w14:textId="77777777" w:rsidR="00D52BE7" w:rsidRPr="00D52BE7" w:rsidRDefault="00D52BE7" w:rsidP="00D52BE7">
            <w:pPr>
              <w:ind w:right="-426"/>
              <w:jc w:val="center"/>
              <w:rPr>
                <w:rFonts w:ascii="Sakkal Majalla" w:hAnsi="Sakkal Majalla" w:cs="PNU"/>
                <w:b/>
                <w:bCs/>
                <w:rtl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57109A84" w14:textId="77777777" w:rsidR="00D52BE7" w:rsidRPr="00D52BE7" w:rsidRDefault="00D52BE7" w:rsidP="00D52BE7">
            <w:pPr>
              <w:ind w:right="-426"/>
              <w:jc w:val="center"/>
              <w:rPr>
                <w:rFonts w:ascii="Sakkal Majalla" w:hAnsi="Sakkal Majalla" w:cs="PNU"/>
                <w:b/>
                <w:bCs/>
                <w:rtl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3304AEC4" w14:textId="77777777" w:rsidR="00D52BE7" w:rsidRPr="00D52BE7" w:rsidRDefault="00D52BE7" w:rsidP="00D52BE7">
            <w:pPr>
              <w:ind w:right="-426"/>
              <w:jc w:val="center"/>
              <w:rPr>
                <w:rFonts w:ascii="Sakkal Majalla" w:hAnsi="Sakkal Majalla" w:cs="PNU"/>
                <w:b/>
                <w:bCs/>
                <w:rtl/>
              </w:rPr>
            </w:pPr>
          </w:p>
        </w:tc>
      </w:tr>
      <w:tr w:rsidR="00D52BE7" w:rsidRPr="00D52BE7" w14:paraId="69771E60" w14:textId="77777777" w:rsidTr="001600F9">
        <w:tc>
          <w:tcPr>
            <w:tcW w:w="6480" w:type="dxa"/>
            <w:shd w:val="clear" w:color="auto" w:fill="FFFFFF" w:themeFill="background1"/>
            <w:vAlign w:val="center"/>
          </w:tcPr>
          <w:p w14:paraId="14035EE7" w14:textId="77777777" w:rsidR="00D52BE7" w:rsidRPr="00D52BE7" w:rsidRDefault="00D52BE7" w:rsidP="00D52BE7">
            <w:pPr>
              <w:ind w:right="-426"/>
              <w:contextualSpacing/>
              <w:rPr>
                <w:rFonts w:ascii="Sakkal Majalla" w:eastAsia="Calibri" w:hAnsi="Sakkal Majalla" w:cs="PNU"/>
                <w:b/>
                <w:bCs/>
                <w:rtl/>
              </w:rPr>
            </w:pPr>
            <w:r w:rsidRPr="00D52BE7">
              <w:rPr>
                <w:rFonts w:ascii="Sakkal Majalla" w:eastAsia="Calibri" w:hAnsi="Sakkal Majalla" w:cs="PNU"/>
                <w:b/>
                <w:bCs/>
                <w:rtl/>
              </w:rPr>
              <w:t>تنفذ ادارة المبنى برامج للإرشاد الوقائي للحد من الحوادث والاصابات.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605C7F8F" w14:textId="77777777" w:rsidR="00D52BE7" w:rsidRPr="00D52BE7" w:rsidRDefault="00D52BE7" w:rsidP="00D52BE7">
            <w:pPr>
              <w:ind w:right="-426"/>
              <w:jc w:val="center"/>
              <w:rPr>
                <w:rFonts w:ascii="Sakkal Majalla" w:hAnsi="Sakkal Majalla" w:cs="PNU"/>
                <w:b/>
                <w:bCs/>
                <w:rtl/>
              </w:rPr>
            </w:pP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14:paraId="57968144" w14:textId="77777777" w:rsidR="00D52BE7" w:rsidRPr="00D52BE7" w:rsidRDefault="00D52BE7" w:rsidP="00D52BE7">
            <w:pPr>
              <w:ind w:right="-426"/>
              <w:jc w:val="center"/>
              <w:rPr>
                <w:rFonts w:ascii="Sakkal Majalla" w:hAnsi="Sakkal Majalla" w:cs="PNU"/>
                <w:b/>
                <w:bCs/>
                <w:rtl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43E9F242" w14:textId="77777777" w:rsidR="00D52BE7" w:rsidRPr="00D52BE7" w:rsidRDefault="00D52BE7" w:rsidP="00D52BE7">
            <w:pPr>
              <w:ind w:right="-426"/>
              <w:jc w:val="center"/>
              <w:rPr>
                <w:rFonts w:ascii="Sakkal Majalla" w:hAnsi="Sakkal Majalla" w:cs="PNU"/>
                <w:b/>
                <w:bCs/>
                <w:rtl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00FF9EAE" w14:textId="77777777" w:rsidR="00D52BE7" w:rsidRPr="00D52BE7" w:rsidRDefault="00D52BE7" w:rsidP="00D52BE7">
            <w:pPr>
              <w:ind w:right="-426"/>
              <w:jc w:val="center"/>
              <w:rPr>
                <w:rFonts w:ascii="Sakkal Majalla" w:hAnsi="Sakkal Majalla" w:cs="PNU"/>
                <w:b/>
                <w:bCs/>
                <w:rtl/>
              </w:rPr>
            </w:pPr>
          </w:p>
        </w:tc>
      </w:tr>
      <w:tr w:rsidR="00D52BE7" w:rsidRPr="00D52BE7" w14:paraId="65DABF63" w14:textId="77777777" w:rsidTr="001600F9">
        <w:tc>
          <w:tcPr>
            <w:tcW w:w="6480" w:type="dxa"/>
            <w:shd w:val="clear" w:color="auto" w:fill="FFFFFF" w:themeFill="background1"/>
            <w:vAlign w:val="center"/>
          </w:tcPr>
          <w:p w14:paraId="19D52650" w14:textId="77777777" w:rsidR="00D52BE7" w:rsidRPr="00D52BE7" w:rsidRDefault="00D52BE7" w:rsidP="00D52BE7">
            <w:pPr>
              <w:ind w:right="-426"/>
              <w:contextualSpacing/>
              <w:rPr>
                <w:rFonts w:ascii="Sakkal Majalla" w:eastAsia="Calibri" w:hAnsi="Sakkal Majalla" w:cs="PNU"/>
                <w:b/>
                <w:bCs/>
                <w:rtl/>
              </w:rPr>
            </w:pPr>
            <w:r w:rsidRPr="00D52BE7">
              <w:rPr>
                <w:rFonts w:ascii="Sakkal Majalla" w:eastAsia="Calibri" w:hAnsi="Sakkal Majalla" w:cs="PNU"/>
                <w:b/>
                <w:bCs/>
                <w:rtl/>
              </w:rPr>
              <w:t>تحاول إدارة المبنى تحقيق المعايير الوطنية للاعتماد الاكاديمي.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212B9D69" w14:textId="77777777" w:rsidR="00D52BE7" w:rsidRPr="00D52BE7" w:rsidRDefault="00D52BE7" w:rsidP="00D52BE7">
            <w:pPr>
              <w:ind w:right="-426"/>
              <w:jc w:val="center"/>
              <w:rPr>
                <w:rFonts w:ascii="Sakkal Majalla" w:hAnsi="Sakkal Majalla" w:cs="PNU"/>
                <w:b/>
                <w:bCs/>
                <w:rtl/>
              </w:rPr>
            </w:pP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14:paraId="21429086" w14:textId="77777777" w:rsidR="00D52BE7" w:rsidRPr="00D52BE7" w:rsidRDefault="00D52BE7" w:rsidP="00D52BE7">
            <w:pPr>
              <w:ind w:right="-426"/>
              <w:jc w:val="center"/>
              <w:rPr>
                <w:rFonts w:ascii="Sakkal Majalla" w:hAnsi="Sakkal Majalla" w:cs="PNU"/>
                <w:b/>
                <w:bCs/>
                <w:rtl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11AF342F" w14:textId="77777777" w:rsidR="00D52BE7" w:rsidRPr="00D52BE7" w:rsidRDefault="00D52BE7" w:rsidP="00D52BE7">
            <w:pPr>
              <w:ind w:right="-426"/>
              <w:jc w:val="center"/>
              <w:rPr>
                <w:rFonts w:ascii="Sakkal Majalla" w:hAnsi="Sakkal Majalla" w:cs="PNU"/>
                <w:b/>
                <w:bCs/>
                <w:rtl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097197D7" w14:textId="77777777" w:rsidR="00D52BE7" w:rsidRPr="00D52BE7" w:rsidRDefault="00D52BE7" w:rsidP="00D52BE7">
            <w:pPr>
              <w:ind w:right="-426"/>
              <w:jc w:val="center"/>
              <w:rPr>
                <w:rFonts w:ascii="Sakkal Majalla" w:hAnsi="Sakkal Majalla" w:cs="PNU"/>
                <w:b/>
                <w:bCs/>
                <w:rtl/>
              </w:rPr>
            </w:pPr>
          </w:p>
        </w:tc>
      </w:tr>
    </w:tbl>
    <w:p w14:paraId="4F9BC037" w14:textId="77777777" w:rsidR="001600F9" w:rsidRDefault="001600F9"/>
    <w:tbl>
      <w:tblPr>
        <w:tblStyle w:val="151"/>
        <w:bidiVisual/>
        <w:tblW w:w="10890" w:type="dxa"/>
        <w:tblInd w:w="-1082" w:type="dxa"/>
        <w:tblLayout w:type="fixed"/>
        <w:tblLook w:val="04A0" w:firstRow="1" w:lastRow="0" w:firstColumn="1" w:lastColumn="0" w:noHBand="0" w:noVBand="1"/>
      </w:tblPr>
      <w:tblGrid>
        <w:gridCol w:w="6480"/>
        <w:gridCol w:w="1080"/>
        <w:gridCol w:w="1170"/>
        <w:gridCol w:w="1080"/>
        <w:gridCol w:w="1080"/>
      </w:tblGrid>
      <w:tr w:rsidR="00D52BE7" w:rsidRPr="00D52BE7" w14:paraId="1F2A6DF9" w14:textId="77777777" w:rsidTr="001600F9">
        <w:tc>
          <w:tcPr>
            <w:tcW w:w="6480" w:type="dxa"/>
            <w:shd w:val="clear" w:color="auto" w:fill="DAEEF3" w:themeFill="accent5" w:themeFillTint="33"/>
            <w:vAlign w:val="center"/>
          </w:tcPr>
          <w:p w14:paraId="13ED2038" w14:textId="77777777" w:rsidR="00D52BE7" w:rsidRPr="00D52BE7" w:rsidRDefault="00D52BE7" w:rsidP="001600F9">
            <w:pPr>
              <w:ind w:right="-426"/>
              <w:contextualSpacing/>
              <w:jc w:val="center"/>
              <w:rPr>
                <w:rFonts w:ascii="Sakkal Majalla" w:eastAsia="Calibri" w:hAnsi="Sakkal Majalla" w:cs="PNU"/>
                <w:b/>
                <w:bCs/>
                <w:sz w:val="24"/>
                <w:szCs w:val="24"/>
                <w:rtl/>
              </w:rPr>
            </w:pPr>
            <w:r w:rsidRPr="00D52BE7">
              <w:rPr>
                <w:rFonts w:ascii="Sakkal Majalla" w:eastAsia="Calibri" w:hAnsi="Sakkal Majalla" w:cs="PNU"/>
                <w:b/>
                <w:bCs/>
                <w:sz w:val="24"/>
                <w:szCs w:val="24"/>
                <w:rtl/>
              </w:rPr>
              <w:t xml:space="preserve">            المشرفة ال</w:t>
            </w:r>
            <w:r w:rsidRPr="00D52BE7">
              <w:rPr>
                <w:rFonts w:ascii="Sakkal Majalla" w:eastAsia="Calibri" w:hAnsi="Sakkal Majalla" w:cs="PNU" w:hint="cs"/>
                <w:b/>
                <w:bCs/>
                <w:sz w:val="24"/>
                <w:szCs w:val="24"/>
                <w:rtl/>
              </w:rPr>
              <w:t>أ</w:t>
            </w:r>
            <w:r w:rsidRPr="00D52BE7">
              <w:rPr>
                <w:rFonts w:ascii="Sakkal Majalla" w:eastAsia="Calibri" w:hAnsi="Sakkal Majalla" w:cs="PNU"/>
                <w:b/>
                <w:bCs/>
                <w:sz w:val="24"/>
                <w:szCs w:val="24"/>
                <w:rtl/>
              </w:rPr>
              <w:t>كاديمية</w:t>
            </w:r>
          </w:p>
        </w:tc>
        <w:tc>
          <w:tcPr>
            <w:tcW w:w="1080" w:type="dxa"/>
            <w:shd w:val="clear" w:color="auto" w:fill="DAEEF3" w:themeFill="accent5" w:themeFillTint="33"/>
          </w:tcPr>
          <w:p w14:paraId="0AF9C35D" w14:textId="77777777" w:rsidR="00D52BE7" w:rsidRPr="00D52BE7" w:rsidRDefault="00D52BE7" w:rsidP="001600F9">
            <w:pPr>
              <w:ind w:right="-426"/>
              <w:jc w:val="center"/>
              <w:rPr>
                <w:rFonts w:ascii="Sakkal Majalla" w:eastAsia="Calibri" w:hAnsi="Sakkal Majalla" w:cs="PNU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70" w:type="dxa"/>
            <w:shd w:val="clear" w:color="auto" w:fill="DAEEF3" w:themeFill="accent5" w:themeFillTint="33"/>
          </w:tcPr>
          <w:p w14:paraId="2AC8710C" w14:textId="77777777" w:rsidR="00D52BE7" w:rsidRPr="00D52BE7" w:rsidRDefault="00D52BE7" w:rsidP="001600F9">
            <w:pPr>
              <w:ind w:right="-426"/>
              <w:jc w:val="center"/>
              <w:rPr>
                <w:rFonts w:ascii="Sakkal Majalla" w:eastAsia="Calibri" w:hAnsi="Sakkal Majalla" w:cs="PNU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80" w:type="dxa"/>
            <w:shd w:val="clear" w:color="auto" w:fill="DAEEF3" w:themeFill="accent5" w:themeFillTint="33"/>
          </w:tcPr>
          <w:p w14:paraId="66A59DEB" w14:textId="77777777" w:rsidR="00D52BE7" w:rsidRPr="00D52BE7" w:rsidRDefault="00D52BE7" w:rsidP="00D52BE7">
            <w:pPr>
              <w:ind w:right="-426"/>
              <w:rPr>
                <w:rFonts w:ascii="Sakkal Majalla" w:hAnsi="Sakkal Majalla" w:cs="PNU"/>
                <w:b/>
                <w:bCs/>
                <w:rtl/>
              </w:rPr>
            </w:pPr>
          </w:p>
        </w:tc>
        <w:tc>
          <w:tcPr>
            <w:tcW w:w="1080" w:type="dxa"/>
            <w:shd w:val="clear" w:color="auto" w:fill="DAEEF3" w:themeFill="accent5" w:themeFillTint="33"/>
          </w:tcPr>
          <w:p w14:paraId="7AA821ED" w14:textId="77777777" w:rsidR="00D52BE7" w:rsidRPr="00D52BE7" w:rsidRDefault="00D52BE7" w:rsidP="00D52BE7">
            <w:pPr>
              <w:ind w:right="-426"/>
              <w:rPr>
                <w:rFonts w:ascii="Sakkal Majalla" w:hAnsi="Sakkal Majalla" w:cs="PNU"/>
                <w:b/>
                <w:bCs/>
                <w:rtl/>
              </w:rPr>
            </w:pPr>
          </w:p>
        </w:tc>
      </w:tr>
      <w:tr w:rsidR="00D52BE7" w:rsidRPr="00D52BE7" w14:paraId="33A8D9A6" w14:textId="77777777" w:rsidTr="001600F9">
        <w:tc>
          <w:tcPr>
            <w:tcW w:w="6480" w:type="dxa"/>
            <w:shd w:val="clear" w:color="auto" w:fill="FFFFFF" w:themeFill="background1"/>
            <w:vAlign w:val="center"/>
          </w:tcPr>
          <w:p w14:paraId="0629136A" w14:textId="7F5CB8AD" w:rsidR="00D52BE7" w:rsidRPr="00D52BE7" w:rsidRDefault="00D52BE7" w:rsidP="001600F9">
            <w:pPr>
              <w:ind w:right="-426"/>
              <w:contextualSpacing/>
              <w:rPr>
                <w:rFonts w:ascii="Sakkal Majalla" w:eastAsia="Calibri" w:hAnsi="Sakkal Majalla" w:cs="PNU"/>
                <w:b/>
                <w:bCs/>
                <w:rtl/>
              </w:rPr>
            </w:pPr>
            <w:r w:rsidRPr="00D52BE7">
              <w:rPr>
                <w:rFonts w:ascii="Sakkal Majalla" w:eastAsia="Calibri" w:hAnsi="Sakkal Majalla" w:cs="PNU"/>
                <w:b/>
                <w:bCs/>
                <w:rtl/>
              </w:rPr>
              <w:t>زيارة مقر التدريب، والاجتماع بشكل دوري مع الادارة والقائمين على المبنى الذين سيتولون تدريب</w:t>
            </w:r>
            <w:r w:rsidR="001600F9" w:rsidRPr="001600F9">
              <w:rPr>
                <w:rFonts w:ascii="Sakkal Majalla" w:eastAsia="Calibri" w:hAnsi="Sakkal Majalla" w:cs="PNU" w:hint="cs"/>
                <w:b/>
                <w:bCs/>
                <w:rtl/>
              </w:rPr>
              <w:t xml:space="preserve"> </w:t>
            </w:r>
            <w:r w:rsidRPr="00D52BE7">
              <w:rPr>
                <w:rFonts w:ascii="Sakkal Majalla" w:eastAsia="Calibri" w:hAnsi="Sakkal Majalla" w:cs="PNU"/>
                <w:b/>
                <w:bCs/>
                <w:rtl/>
              </w:rPr>
              <w:t>الطالبات وذلك لتوضيح المضمون العام للخطة وأهداف التدريب.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70DA7FAE" w14:textId="77777777" w:rsidR="00D52BE7" w:rsidRPr="00D52BE7" w:rsidRDefault="00D52BE7" w:rsidP="00D52BE7">
            <w:pPr>
              <w:ind w:right="-426"/>
              <w:jc w:val="center"/>
              <w:rPr>
                <w:rFonts w:ascii="Sakkal Majalla" w:eastAsia="Calibri" w:hAnsi="Sakkal Majalla" w:cs="PNU"/>
                <w:rtl/>
              </w:rPr>
            </w:pP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14:paraId="09611C91" w14:textId="77777777" w:rsidR="00D52BE7" w:rsidRPr="00D52BE7" w:rsidRDefault="00D52BE7" w:rsidP="00D52BE7">
            <w:pPr>
              <w:ind w:right="-426"/>
              <w:jc w:val="center"/>
              <w:rPr>
                <w:rFonts w:ascii="Sakkal Majalla" w:eastAsia="Calibri" w:hAnsi="Sakkal Majalla" w:cs="PNU"/>
                <w:rtl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6D919EF2" w14:textId="77777777" w:rsidR="00D52BE7" w:rsidRPr="00D52BE7" w:rsidRDefault="00D52BE7" w:rsidP="00D52BE7">
            <w:pPr>
              <w:ind w:right="-426"/>
              <w:jc w:val="center"/>
              <w:rPr>
                <w:rFonts w:ascii="Sakkal Majalla" w:eastAsia="Calibri" w:hAnsi="Sakkal Majalla" w:cs="PNU"/>
                <w:rtl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068B9391" w14:textId="77777777" w:rsidR="00D52BE7" w:rsidRPr="00D52BE7" w:rsidRDefault="00D52BE7" w:rsidP="00D52BE7">
            <w:pPr>
              <w:ind w:right="-426"/>
              <w:jc w:val="center"/>
              <w:rPr>
                <w:rFonts w:ascii="Sakkal Majalla" w:eastAsia="Calibri" w:hAnsi="Sakkal Majalla" w:cs="PNU"/>
                <w:rtl/>
              </w:rPr>
            </w:pPr>
          </w:p>
        </w:tc>
      </w:tr>
      <w:tr w:rsidR="00D52BE7" w:rsidRPr="00D52BE7" w14:paraId="11EBE287" w14:textId="77777777" w:rsidTr="001600F9">
        <w:tc>
          <w:tcPr>
            <w:tcW w:w="6480" w:type="dxa"/>
            <w:shd w:val="clear" w:color="auto" w:fill="FFFFFF" w:themeFill="background1"/>
            <w:vAlign w:val="center"/>
          </w:tcPr>
          <w:p w14:paraId="6FB28314" w14:textId="77777777" w:rsidR="00D52BE7" w:rsidRPr="00D52BE7" w:rsidRDefault="00D52BE7" w:rsidP="00D52BE7">
            <w:pPr>
              <w:ind w:right="-426"/>
              <w:contextualSpacing/>
              <w:rPr>
                <w:rFonts w:ascii="Sakkal Majalla" w:eastAsia="Calibri" w:hAnsi="Sakkal Majalla" w:cs="PNU"/>
                <w:b/>
                <w:bCs/>
                <w:rtl/>
              </w:rPr>
            </w:pPr>
            <w:r w:rsidRPr="00D52BE7">
              <w:rPr>
                <w:rFonts w:ascii="Sakkal Majalla" w:eastAsia="Calibri" w:hAnsi="Sakkal Majalla" w:cs="PNU"/>
                <w:b/>
                <w:bCs/>
                <w:rtl/>
              </w:rPr>
              <w:t>تقديم تقارير دورية موثقة لإدارة المبنى حول أداء الطالبات المتدربات ومستوى تقدمهن في التدريب.</w:t>
            </w:r>
          </w:p>
        </w:tc>
        <w:tc>
          <w:tcPr>
            <w:tcW w:w="1080" w:type="dxa"/>
            <w:shd w:val="clear" w:color="auto" w:fill="FFFFFF" w:themeFill="background1"/>
          </w:tcPr>
          <w:p w14:paraId="2E5B84F0" w14:textId="77777777" w:rsidR="00D52BE7" w:rsidRPr="00D52BE7" w:rsidRDefault="00D52BE7" w:rsidP="00D52BE7">
            <w:pPr>
              <w:ind w:right="-426"/>
              <w:rPr>
                <w:rFonts w:ascii="Sakkal Majalla" w:eastAsia="Calibri" w:hAnsi="Sakkal Majalla" w:cs="PNU"/>
                <w:rtl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14:paraId="0807A99B" w14:textId="77777777" w:rsidR="00D52BE7" w:rsidRPr="00D52BE7" w:rsidRDefault="00D52BE7" w:rsidP="00D52BE7">
            <w:pPr>
              <w:ind w:right="-426"/>
              <w:rPr>
                <w:rFonts w:ascii="Sakkal Majalla" w:eastAsia="Calibri" w:hAnsi="Sakkal Majalla" w:cs="PNU"/>
                <w:rtl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29025E8D" w14:textId="77777777" w:rsidR="00D52BE7" w:rsidRPr="00D52BE7" w:rsidRDefault="00D52BE7" w:rsidP="00D52BE7">
            <w:pPr>
              <w:ind w:right="-426"/>
              <w:rPr>
                <w:rFonts w:ascii="Sakkal Majalla" w:eastAsia="Calibri" w:hAnsi="Sakkal Majalla" w:cs="PNU"/>
                <w:rtl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5AF20663" w14:textId="77777777" w:rsidR="00D52BE7" w:rsidRPr="00D52BE7" w:rsidRDefault="00D52BE7" w:rsidP="00D52BE7">
            <w:pPr>
              <w:ind w:right="-426"/>
              <w:rPr>
                <w:rFonts w:ascii="Sakkal Majalla" w:eastAsia="Calibri" w:hAnsi="Sakkal Majalla" w:cs="PNU"/>
                <w:rtl/>
              </w:rPr>
            </w:pPr>
          </w:p>
        </w:tc>
      </w:tr>
      <w:tr w:rsidR="00D52BE7" w:rsidRPr="00D52BE7" w14:paraId="3E345B18" w14:textId="77777777" w:rsidTr="001600F9">
        <w:tc>
          <w:tcPr>
            <w:tcW w:w="6480" w:type="dxa"/>
            <w:shd w:val="clear" w:color="auto" w:fill="FFFFFF" w:themeFill="background1"/>
            <w:vAlign w:val="center"/>
          </w:tcPr>
          <w:p w14:paraId="215E115D" w14:textId="77777777" w:rsidR="00D52BE7" w:rsidRPr="00D52BE7" w:rsidRDefault="00D52BE7" w:rsidP="00D52BE7">
            <w:pPr>
              <w:ind w:right="-426"/>
              <w:contextualSpacing/>
              <w:rPr>
                <w:rFonts w:ascii="Sakkal Majalla" w:eastAsia="Calibri" w:hAnsi="Sakkal Majalla" w:cs="PNU"/>
                <w:b/>
                <w:bCs/>
                <w:rtl/>
              </w:rPr>
            </w:pPr>
            <w:r w:rsidRPr="00D52BE7">
              <w:rPr>
                <w:rFonts w:ascii="Sakkal Majalla" w:eastAsia="Calibri" w:hAnsi="Sakkal Majalla" w:cs="PNU"/>
                <w:b/>
                <w:bCs/>
                <w:rtl/>
              </w:rPr>
              <w:t>توثيق زيارة المشرفة في سجل الزيارات في مبنى التدريب.</w:t>
            </w:r>
          </w:p>
        </w:tc>
        <w:tc>
          <w:tcPr>
            <w:tcW w:w="1080" w:type="dxa"/>
            <w:shd w:val="clear" w:color="auto" w:fill="FFFFFF" w:themeFill="background1"/>
          </w:tcPr>
          <w:p w14:paraId="30CCD8BB" w14:textId="77777777" w:rsidR="00D52BE7" w:rsidRPr="00D52BE7" w:rsidRDefault="00D52BE7" w:rsidP="00D52BE7">
            <w:pPr>
              <w:ind w:right="-426"/>
              <w:rPr>
                <w:rFonts w:ascii="Sakkal Majalla" w:eastAsia="Calibri" w:hAnsi="Sakkal Majalla" w:cs="PNU"/>
                <w:rtl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14:paraId="3DA33D66" w14:textId="77777777" w:rsidR="00D52BE7" w:rsidRPr="00D52BE7" w:rsidRDefault="00D52BE7" w:rsidP="00D52BE7">
            <w:pPr>
              <w:ind w:right="-426"/>
              <w:rPr>
                <w:rFonts w:ascii="Sakkal Majalla" w:eastAsia="Calibri" w:hAnsi="Sakkal Majalla" w:cs="PNU"/>
                <w:rtl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3A774620" w14:textId="77777777" w:rsidR="00D52BE7" w:rsidRPr="00D52BE7" w:rsidRDefault="00D52BE7" w:rsidP="00D52BE7">
            <w:pPr>
              <w:ind w:right="-426"/>
              <w:rPr>
                <w:rFonts w:ascii="Sakkal Majalla" w:eastAsia="Calibri" w:hAnsi="Sakkal Majalla" w:cs="PNU"/>
                <w:rtl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0CCA0BD3" w14:textId="77777777" w:rsidR="00D52BE7" w:rsidRPr="00D52BE7" w:rsidRDefault="00D52BE7" w:rsidP="00D52BE7">
            <w:pPr>
              <w:ind w:right="-426"/>
              <w:rPr>
                <w:rFonts w:ascii="Sakkal Majalla" w:eastAsia="Calibri" w:hAnsi="Sakkal Majalla" w:cs="PNU"/>
                <w:rtl/>
              </w:rPr>
            </w:pPr>
          </w:p>
        </w:tc>
      </w:tr>
      <w:tr w:rsidR="00D52BE7" w:rsidRPr="00D52BE7" w14:paraId="2B5F396B" w14:textId="77777777" w:rsidTr="001600F9">
        <w:tc>
          <w:tcPr>
            <w:tcW w:w="6480" w:type="dxa"/>
            <w:shd w:val="clear" w:color="auto" w:fill="FFFFFF" w:themeFill="background1"/>
            <w:vAlign w:val="center"/>
          </w:tcPr>
          <w:p w14:paraId="79977F75" w14:textId="77777777" w:rsidR="00D52BE7" w:rsidRPr="00D52BE7" w:rsidRDefault="00D52BE7" w:rsidP="00D52BE7">
            <w:pPr>
              <w:ind w:right="-426"/>
              <w:contextualSpacing/>
              <w:rPr>
                <w:rFonts w:ascii="Sakkal Majalla" w:eastAsia="Calibri" w:hAnsi="Sakkal Majalla" w:cs="PNU"/>
                <w:b/>
                <w:bCs/>
                <w:rtl/>
              </w:rPr>
            </w:pPr>
            <w:r w:rsidRPr="00D52BE7">
              <w:rPr>
                <w:rFonts w:ascii="Sakkal Majalla" w:eastAsia="Calibri" w:hAnsi="Sakkal Majalla" w:cs="PNU"/>
                <w:b/>
                <w:bCs/>
                <w:rtl/>
              </w:rPr>
              <w:t>الاحتفاظ بملف انجاز(</w:t>
            </w:r>
            <w:r w:rsidRPr="00D52BE7">
              <w:rPr>
                <w:rFonts w:ascii="Sakkal Majalla" w:eastAsia="Calibri" w:hAnsi="Sakkal Majalla" w:cs="PNU"/>
                <w:b/>
                <w:bCs/>
              </w:rPr>
              <w:t xml:space="preserve">portfolio </w:t>
            </w:r>
            <w:r w:rsidRPr="00D52BE7">
              <w:rPr>
                <w:rFonts w:ascii="Sakkal Majalla" w:eastAsia="Calibri" w:hAnsi="Sakkal Majalla" w:cs="PNU"/>
                <w:b/>
                <w:bCs/>
                <w:rtl/>
              </w:rPr>
              <w:t>) لكل طالبة متدربة يتخذ كأساس لتقويم الطالبة  المتدربة.</w:t>
            </w:r>
          </w:p>
        </w:tc>
        <w:tc>
          <w:tcPr>
            <w:tcW w:w="1080" w:type="dxa"/>
            <w:shd w:val="clear" w:color="auto" w:fill="FFFFFF" w:themeFill="background1"/>
          </w:tcPr>
          <w:p w14:paraId="4401A03E" w14:textId="77777777" w:rsidR="00D52BE7" w:rsidRPr="00D52BE7" w:rsidRDefault="00D52BE7" w:rsidP="00D52BE7">
            <w:pPr>
              <w:ind w:right="-426"/>
              <w:rPr>
                <w:rFonts w:ascii="Sakkal Majalla" w:eastAsia="Calibri" w:hAnsi="Sakkal Majalla" w:cs="PNU"/>
                <w:rtl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14:paraId="0D6D445E" w14:textId="77777777" w:rsidR="00D52BE7" w:rsidRPr="00D52BE7" w:rsidRDefault="00D52BE7" w:rsidP="00D52BE7">
            <w:pPr>
              <w:ind w:right="-426"/>
              <w:rPr>
                <w:rFonts w:ascii="Sakkal Majalla" w:eastAsia="Calibri" w:hAnsi="Sakkal Majalla" w:cs="PNU"/>
                <w:rtl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33E47575" w14:textId="77777777" w:rsidR="00D52BE7" w:rsidRPr="00D52BE7" w:rsidRDefault="00D52BE7" w:rsidP="00D52BE7">
            <w:pPr>
              <w:ind w:right="-426"/>
              <w:rPr>
                <w:rFonts w:ascii="Sakkal Majalla" w:eastAsia="Calibri" w:hAnsi="Sakkal Majalla" w:cs="PNU"/>
                <w:rtl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5E7AE2E4" w14:textId="77777777" w:rsidR="00D52BE7" w:rsidRPr="00D52BE7" w:rsidRDefault="00D52BE7" w:rsidP="00D52BE7">
            <w:pPr>
              <w:ind w:right="-426"/>
              <w:rPr>
                <w:rFonts w:ascii="Sakkal Majalla" w:eastAsia="Calibri" w:hAnsi="Sakkal Majalla" w:cs="PNU"/>
                <w:rtl/>
              </w:rPr>
            </w:pPr>
          </w:p>
        </w:tc>
      </w:tr>
    </w:tbl>
    <w:p w14:paraId="3F853BC7" w14:textId="77777777" w:rsidR="00D52BE7" w:rsidRPr="00D52BE7" w:rsidRDefault="00D52BE7" w:rsidP="00D52BE7">
      <w:pPr>
        <w:ind w:right="-426"/>
        <w:rPr>
          <w:rFonts w:ascii="Sakkal Majalla" w:eastAsia="Calibri" w:hAnsi="Sakkal Majalla" w:cs="PNU"/>
          <w:b/>
          <w:bCs/>
          <w:sz w:val="24"/>
          <w:szCs w:val="24"/>
          <w:rtl/>
        </w:rPr>
      </w:pPr>
    </w:p>
    <w:p w14:paraId="75530EB1" w14:textId="77777777" w:rsidR="00D52BE7" w:rsidRPr="00D52BE7" w:rsidRDefault="00D52BE7" w:rsidP="00D52BE7">
      <w:pPr>
        <w:ind w:right="-426"/>
        <w:rPr>
          <w:rFonts w:ascii="Sakkal Majalla" w:eastAsia="Calibri" w:hAnsi="Sakkal Majalla" w:cs="PNU"/>
          <w:b/>
          <w:bCs/>
          <w:sz w:val="28"/>
          <w:szCs w:val="28"/>
          <w:rtl/>
        </w:rPr>
      </w:pPr>
      <w:r w:rsidRPr="00D52BE7">
        <w:rPr>
          <w:rFonts w:ascii="Sakkal Majalla" w:eastAsia="Calibri" w:hAnsi="Sakkal Majalla" w:cs="PNU"/>
          <w:b/>
          <w:bCs/>
          <w:sz w:val="28"/>
          <w:szCs w:val="28"/>
          <w:rtl/>
        </w:rPr>
        <w:t>ملاحظات مشرفة الزيارة الميدانية:</w:t>
      </w:r>
    </w:p>
    <w:p w14:paraId="5F89519A" w14:textId="69806C9D" w:rsidR="00D52BE7" w:rsidRPr="00D52BE7" w:rsidRDefault="00D52BE7" w:rsidP="001600F9">
      <w:pPr>
        <w:spacing w:line="480" w:lineRule="auto"/>
        <w:ind w:right="-426"/>
        <w:rPr>
          <w:rFonts w:ascii="Sakkal Majalla" w:eastAsia="Calibri" w:hAnsi="Sakkal Majalla" w:cs="PNU"/>
          <w:sz w:val="24"/>
          <w:szCs w:val="24"/>
          <w:rtl/>
        </w:rPr>
      </w:pPr>
      <w:r w:rsidRPr="00D52BE7">
        <w:rPr>
          <w:rFonts w:ascii="Sakkal Majalla" w:eastAsia="Calibri" w:hAnsi="Sakkal Majalla" w:cs="PNU"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20C7C34" w14:textId="77777777" w:rsidR="00D52BE7" w:rsidRPr="00D52BE7" w:rsidRDefault="00D52BE7" w:rsidP="00D52BE7">
      <w:pPr>
        <w:spacing w:after="160" w:line="256" w:lineRule="auto"/>
        <w:rPr>
          <w:rFonts w:ascii="Sakkal Majalla" w:eastAsia="Calibri" w:hAnsi="Sakkal Majalla" w:cs="PNU"/>
          <w:b/>
          <w:bCs/>
          <w:sz w:val="24"/>
          <w:szCs w:val="24"/>
          <w:rtl/>
        </w:rPr>
      </w:pPr>
      <w:r w:rsidRPr="00D52BE7">
        <w:rPr>
          <w:rFonts w:ascii="Sakkal Majalla" w:eastAsia="Calibri" w:hAnsi="Sakkal Majalla" w:cs="PNU"/>
          <w:b/>
          <w:bCs/>
          <w:sz w:val="24"/>
          <w:szCs w:val="24"/>
          <w:rtl/>
        </w:rPr>
        <w:t xml:space="preserve">مشرفة الزيارة الميدانية: ...........................................             رئيسة القسم : ..........................................       </w:t>
      </w:r>
    </w:p>
    <w:p w14:paraId="2405A904" w14:textId="77777777" w:rsidR="00D52BE7" w:rsidRPr="00D52BE7" w:rsidRDefault="00D52BE7" w:rsidP="00D52BE7">
      <w:pPr>
        <w:spacing w:after="160" w:line="256" w:lineRule="auto"/>
        <w:rPr>
          <w:rFonts w:ascii="Sakkal Majalla" w:eastAsia="Calibri" w:hAnsi="Sakkal Majalla" w:cs="PNU"/>
          <w:b/>
          <w:bCs/>
          <w:sz w:val="28"/>
          <w:szCs w:val="28"/>
          <w:rtl/>
        </w:rPr>
      </w:pPr>
      <w:r w:rsidRPr="00D52BE7">
        <w:rPr>
          <w:rFonts w:ascii="Sakkal Majalla" w:eastAsia="Calibri" w:hAnsi="Sakkal Majalla" w:cs="PNU"/>
          <w:b/>
          <w:bCs/>
          <w:sz w:val="24"/>
          <w:szCs w:val="24"/>
          <w:rtl/>
        </w:rPr>
        <w:t xml:space="preserve"> التوقيع: .................................................                     </w:t>
      </w:r>
      <w:r w:rsidRPr="00D52BE7">
        <w:rPr>
          <w:rFonts w:ascii="Sakkal Majalla" w:eastAsia="Calibri" w:hAnsi="Sakkal Majalla" w:cs="PNU" w:hint="cs"/>
          <w:b/>
          <w:bCs/>
          <w:sz w:val="24"/>
          <w:szCs w:val="24"/>
          <w:rtl/>
        </w:rPr>
        <w:t xml:space="preserve"> </w:t>
      </w:r>
      <w:r w:rsidRPr="00D52BE7">
        <w:rPr>
          <w:rFonts w:ascii="Sakkal Majalla" w:eastAsia="Calibri" w:hAnsi="Sakkal Majalla" w:cs="PNU"/>
          <w:b/>
          <w:bCs/>
          <w:sz w:val="24"/>
          <w:szCs w:val="24"/>
          <w:rtl/>
        </w:rPr>
        <w:t xml:space="preserve">      التوقيع: ......................................</w:t>
      </w:r>
      <w:r w:rsidRPr="00D52BE7">
        <w:rPr>
          <w:rFonts w:ascii="Sakkal Majalla" w:eastAsia="Calibri" w:hAnsi="Sakkal Majalla" w:cs="PNU"/>
          <w:b/>
          <w:bCs/>
          <w:sz w:val="28"/>
          <w:szCs w:val="28"/>
          <w:rtl/>
        </w:rPr>
        <w:t xml:space="preserve">      </w:t>
      </w:r>
    </w:p>
    <w:p w14:paraId="0831B4EE" w14:textId="77777777" w:rsidR="00D52BE7" w:rsidRPr="00D52BE7" w:rsidRDefault="00D52BE7" w:rsidP="00D52BE7">
      <w:pPr>
        <w:spacing w:after="160" w:line="256" w:lineRule="auto"/>
        <w:rPr>
          <w:rFonts w:ascii="Sakkal Majalla" w:eastAsia="Calibri" w:hAnsi="Sakkal Majalla" w:cs="PNU"/>
          <w:b/>
          <w:bCs/>
          <w:sz w:val="24"/>
          <w:szCs w:val="24"/>
          <w:rtl/>
        </w:rPr>
      </w:pPr>
    </w:p>
    <w:p w14:paraId="6A3D52D9" w14:textId="579F8D28" w:rsidR="002B0B3F" w:rsidRPr="001600F9" w:rsidRDefault="00D52BE7" w:rsidP="001600F9">
      <w:pPr>
        <w:spacing w:after="0" w:line="240" w:lineRule="auto"/>
        <w:jc w:val="center"/>
        <w:rPr>
          <w:rFonts w:ascii="Sakkal Majalla" w:eastAsia="Calibri" w:hAnsi="Sakkal Majalla" w:cs="PNU"/>
          <w:b/>
          <w:bCs/>
          <w:sz w:val="24"/>
          <w:szCs w:val="24"/>
          <w:rtl/>
        </w:rPr>
      </w:pPr>
      <w:r w:rsidRPr="00D52BE7">
        <w:rPr>
          <w:rFonts w:ascii="Sakkal Majalla" w:eastAsia="Calibri" w:hAnsi="Sakkal Majalla" w:cs="PNU"/>
          <w:b/>
          <w:bCs/>
          <w:sz w:val="24"/>
          <w:szCs w:val="24"/>
          <w:rtl/>
        </w:rPr>
        <w:t xml:space="preserve">                                                            </w:t>
      </w:r>
      <w:bookmarkStart w:id="0" w:name="_GoBack"/>
      <w:bookmarkEnd w:id="0"/>
      <w:r w:rsidR="001600F9">
        <w:rPr>
          <w:rFonts w:ascii="Sakkal Majalla" w:eastAsia="Times New Roman" w:hAnsi="Sakkal Majalla" w:cs="PNU"/>
          <w:b/>
          <w:bCs/>
          <w:sz w:val="40"/>
          <w:szCs w:val="40"/>
          <w:rtl/>
        </w:rPr>
        <w:t xml:space="preserve">              </w:t>
      </w:r>
    </w:p>
    <w:sectPr w:rsidR="002B0B3F" w:rsidRPr="001600F9" w:rsidSect="001D128A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370" w:right="1736" w:bottom="540" w:left="1418" w:header="360" w:footer="33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C51DD6" w14:textId="77777777" w:rsidR="00647247" w:rsidRDefault="00647247" w:rsidP="005561E7">
      <w:pPr>
        <w:spacing w:after="0" w:line="240" w:lineRule="auto"/>
      </w:pPr>
      <w:r>
        <w:separator/>
      </w:r>
    </w:p>
  </w:endnote>
  <w:endnote w:type="continuationSeparator" w:id="0">
    <w:p w14:paraId="60415849" w14:textId="77777777" w:rsidR="00647247" w:rsidRDefault="00647247" w:rsidP="00556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NU">
    <w:panose1 w:val="00000500000000000000"/>
    <w:charset w:val="B2"/>
    <w:family w:val="auto"/>
    <w:pitch w:val="variable"/>
    <w:sig w:usb0="00002001" w:usb1="0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2031675849"/>
      <w:docPartObj>
        <w:docPartGallery w:val="Page Numbers (Bottom of Page)"/>
        <w:docPartUnique/>
      </w:docPartObj>
    </w:sdtPr>
    <w:sdtContent>
      <w:sdt>
        <w:sdtPr>
          <w:rPr>
            <w:rtl/>
          </w:rPr>
          <w:id w:val="860082579"/>
          <w:docPartObj>
            <w:docPartGallery w:val="Page Numbers (Top of Page)"/>
            <w:docPartUnique/>
          </w:docPartObj>
        </w:sdtPr>
        <w:sdtContent>
          <w:p w14:paraId="2FF1D4B3" w14:textId="33B186C8" w:rsidR="00E10F7F" w:rsidRDefault="00E10F7F">
            <w:pPr>
              <w:pStyle w:val="a4"/>
              <w:jc w:val="right"/>
            </w:pPr>
            <w:r>
              <w:rPr>
                <w:rtl/>
                <w:lang w:val="ar-SA"/>
              </w:rPr>
              <w:t xml:space="preserve">الصفحة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600F9">
              <w:rPr>
                <w:b/>
                <w:bCs/>
                <w:noProof/>
                <w:sz w:val="24"/>
                <w:szCs w:val="24"/>
                <w:rtl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rtl/>
                <w:lang w:val="ar-SA"/>
              </w:rPr>
              <w:t xml:space="preserve"> من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600F9">
              <w:rPr>
                <w:b/>
                <w:bCs/>
                <w:noProof/>
                <w:sz w:val="24"/>
                <w:szCs w:val="24"/>
                <w:rtl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3E0DC75" w14:textId="77777777" w:rsidR="002D57BC" w:rsidRDefault="002D57B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807852765"/>
      <w:docPartObj>
        <w:docPartGallery w:val="Page Numbers (Bottom of Page)"/>
        <w:docPartUnique/>
      </w:docPartObj>
    </w:sdtPr>
    <w:sdtEndPr/>
    <w:sdtContent>
      <w:sdt>
        <w:sdtPr>
          <w:rPr>
            <w:rtl/>
          </w:rPr>
          <w:id w:val="-80067075"/>
          <w:docPartObj>
            <w:docPartGallery w:val="Page Numbers (Top of Page)"/>
            <w:docPartUnique/>
          </w:docPartObj>
        </w:sdtPr>
        <w:sdtEndPr/>
        <w:sdtContent>
          <w:p w14:paraId="446FB3C7" w14:textId="19DD38F0" w:rsidR="002D57BC" w:rsidRDefault="002D57BC">
            <w:pPr>
              <w:pStyle w:val="a4"/>
              <w:jc w:val="right"/>
              <w:rPr>
                <w:rtl/>
                <w:lang w:val="ar-SA"/>
              </w:rPr>
            </w:pPr>
          </w:p>
          <w:p w14:paraId="0C50B0D0" w14:textId="77777777" w:rsidR="002D57BC" w:rsidRDefault="002D57BC">
            <w:pPr>
              <w:pStyle w:val="a4"/>
              <w:jc w:val="right"/>
              <w:rPr>
                <w:rtl/>
                <w:lang w:val="ar-SA"/>
              </w:rPr>
            </w:pPr>
          </w:p>
          <w:p w14:paraId="0E9BD509" w14:textId="77777777" w:rsidR="002D57BC" w:rsidRDefault="002D57BC">
            <w:pPr>
              <w:pStyle w:val="a4"/>
              <w:jc w:val="right"/>
            </w:pPr>
            <w:r>
              <w:rPr>
                <w:rtl/>
                <w:lang w:val="ar-SA"/>
              </w:rPr>
              <w:t xml:space="preserve">الصفحة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600F9">
              <w:rPr>
                <w:b/>
                <w:bCs/>
                <w:noProof/>
                <w:sz w:val="24"/>
                <w:szCs w:val="24"/>
                <w:rtl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rtl/>
                <w:lang w:val="ar-SA"/>
              </w:rPr>
              <w:t xml:space="preserve"> من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600F9">
              <w:rPr>
                <w:b/>
                <w:bCs/>
                <w:noProof/>
                <w:sz w:val="24"/>
                <w:szCs w:val="24"/>
                <w:rtl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B4879F6" w14:textId="77777777" w:rsidR="002D57BC" w:rsidRDefault="002D57B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2FB1C6" w14:textId="77777777" w:rsidR="00647247" w:rsidRDefault="00647247" w:rsidP="005561E7">
      <w:pPr>
        <w:spacing w:after="0" w:line="240" w:lineRule="auto"/>
      </w:pPr>
      <w:r>
        <w:separator/>
      </w:r>
    </w:p>
  </w:footnote>
  <w:footnote w:type="continuationSeparator" w:id="0">
    <w:p w14:paraId="150C0F23" w14:textId="77777777" w:rsidR="00647247" w:rsidRDefault="00647247" w:rsidP="005561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CFF844" w14:textId="7459A929" w:rsidR="002D57BC" w:rsidRDefault="004D19F5">
    <w:pPr>
      <w:pStyle w:val="a3"/>
      <w:rPr>
        <w:rtl/>
      </w:rPr>
    </w:pPr>
    <w:r>
      <w:rPr>
        <w:noProof/>
        <w:rtl/>
      </w:rPr>
      <w:drawing>
        <wp:anchor distT="0" distB="0" distL="114300" distR="114300" simplePos="0" relativeHeight="251668992" behindDoc="1" locked="0" layoutInCell="1" allowOverlap="1" wp14:anchorId="390F7F70" wp14:editId="72715B95">
          <wp:simplePos x="0" y="0"/>
          <wp:positionH relativeFrom="column">
            <wp:posOffset>-952232</wp:posOffset>
          </wp:positionH>
          <wp:positionV relativeFrom="paragraph">
            <wp:posOffset>-176202</wp:posOffset>
          </wp:positionV>
          <wp:extent cx="7609222" cy="10552386"/>
          <wp:effectExtent l="0" t="0" r="0" b="0"/>
          <wp:wrapNone/>
          <wp:docPr id="1" name="صورة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ورق رسمي-0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9222" cy="105523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49978C4" w14:textId="35384940" w:rsidR="00524593" w:rsidRDefault="00524593">
    <w:pPr>
      <w:pStyle w:val="a3"/>
      <w:rPr>
        <w:rtl/>
      </w:rPr>
    </w:pPr>
  </w:p>
  <w:p w14:paraId="5EBAB385" w14:textId="77777777" w:rsidR="00524593" w:rsidRDefault="00524593">
    <w:pPr>
      <w:pStyle w:val="a3"/>
      <w:rPr>
        <w:rtl/>
      </w:rPr>
    </w:pPr>
  </w:p>
  <w:p w14:paraId="3B85D79F" w14:textId="77777777" w:rsidR="00524593" w:rsidRDefault="00524593">
    <w:pPr>
      <w:pStyle w:val="a3"/>
      <w:rPr>
        <w:rtl/>
      </w:rPr>
    </w:pPr>
  </w:p>
  <w:p w14:paraId="18ADD498" w14:textId="7E7BF457" w:rsidR="00524593" w:rsidRDefault="00524593">
    <w:pPr>
      <w:pStyle w:val="a3"/>
      <w:rPr>
        <w:rtl/>
      </w:rPr>
    </w:pPr>
  </w:p>
  <w:p w14:paraId="5FC178EC" w14:textId="77777777" w:rsidR="00524593" w:rsidRDefault="00524593">
    <w:pPr>
      <w:pStyle w:val="a3"/>
      <w:rPr>
        <w:rtl/>
      </w:rPr>
    </w:pPr>
  </w:p>
  <w:p w14:paraId="1C48EE4C" w14:textId="77777777" w:rsidR="00524593" w:rsidRDefault="00524593">
    <w:pPr>
      <w:pStyle w:val="a3"/>
      <w:rPr>
        <w:rtl/>
      </w:rPr>
    </w:pPr>
  </w:p>
  <w:p w14:paraId="34EA970D" w14:textId="77777777" w:rsidR="00524593" w:rsidRDefault="00524593">
    <w:pPr>
      <w:pStyle w:val="a3"/>
      <w:rPr>
        <w:rtl/>
      </w:rPr>
    </w:pPr>
  </w:p>
  <w:p w14:paraId="26B1A577" w14:textId="77777777" w:rsidR="00524593" w:rsidRDefault="00524593">
    <w:pPr>
      <w:pStyle w:val="a3"/>
      <w:rPr>
        <w:rtl/>
      </w:rPr>
    </w:pPr>
  </w:p>
  <w:p w14:paraId="24C2D800" w14:textId="77777777" w:rsidR="00524593" w:rsidRPr="005E15D6" w:rsidRDefault="00524593">
    <w:pPr>
      <w:pStyle w:val="a3"/>
      <w:rPr>
        <w:sz w:val="6"/>
        <w:szCs w:val="6"/>
      </w:rPr>
    </w:pPr>
  </w:p>
  <w:p w14:paraId="1E7424CB" w14:textId="417B1DCF" w:rsidR="002D57BC" w:rsidRDefault="005E15D6" w:rsidP="000847E1">
    <w:pPr>
      <w:ind w:hanging="968"/>
    </w:pPr>
    <w:r w:rsidRPr="005E15D6">
      <w:rPr>
        <w:rFonts w:ascii="PNU" w:hAnsi="PNU" w:cs="PNU"/>
        <w:noProof/>
        <w:color w:val="007580"/>
        <w:rtl/>
      </w:rPr>
      <mc:AlternateContent>
        <mc:Choice Requires="wps">
          <w:drawing>
            <wp:anchor distT="0" distB="0" distL="114300" distR="114300" simplePos="0" relativeHeight="251666944" behindDoc="0" locked="0" layoutInCell="1" allowOverlap="1" wp14:anchorId="6C8AF2AB" wp14:editId="31F87951">
              <wp:simplePos x="0" y="0"/>
              <wp:positionH relativeFrom="column">
                <wp:posOffset>-951865</wp:posOffset>
              </wp:positionH>
              <wp:positionV relativeFrom="paragraph">
                <wp:posOffset>224418</wp:posOffset>
              </wp:positionV>
              <wp:extent cx="7677150" cy="285750"/>
              <wp:effectExtent l="0" t="0" r="0" b="0"/>
              <wp:wrapNone/>
              <wp:docPr id="13" name="مستطيل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77150" cy="285750"/>
                      </a:xfrm>
                      <a:prstGeom prst="rect">
                        <a:avLst/>
                      </a:prstGeom>
                      <a:solidFill>
                        <a:srgbClr val="027B98">
                          <a:alpha val="82745"/>
                        </a:srgbClr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txbx>
                      <w:txbxContent>
                        <w:p w14:paraId="6C1D84CC" w14:textId="77777777" w:rsidR="00D52BE7" w:rsidRPr="001057D5" w:rsidRDefault="00D52BE7" w:rsidP="00D52BE7">
                          <w:pPr>
                            <w:tabs>
                              <w:tab w:val="left" w:pos="11220"/>
                              <w:tab w:val="left" w:pos="11490"/>
                            </w:tabs>
                            <w:ind w:right="360"/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D52BE7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         </w:t>
                          </w:r>
                          <w:r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                  </w:t>
                          </w:r>
                          <w:r w:rsidRPr="00D52BE7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نموذج تقرير الزيارات الميدانية</w:t>
                          </w:r>
                          <w:r w:rsidRPr="00D52BE7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                              </w:t>
                          </w:r>
                          <w:r w:rsidRPr="001057D5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رمز النموذج: </w:t>
                          </w:r>
                          <w:r w:rsidRPr="001057D5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>0130-F0</w:t>
                          </w:r>
                          <w:r>
                            <w:rPr>
                              <w:rFonts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>43</w:t>
                          </w:r>
                          <w:r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                                             الإصدار الأول رمضان 1437هـ</w:t>
                          </w:r>
                        </w:p>
                        <w:p w14:paraId="54A9E989" w14:textId="16834C72" w:rsidR="005E15D6" w:rsidRPr="00D52BE7" w:rsidRDefault="005E15D6" w:rsidP="008C4186">
                          <w:pPr>
                            <w:tabs>
                              <w:tab w:val="left" w:pos="11220"/>
                              <w:tab w:val="left" w:pos="11490"/>
                            </w:tabs>
                            <w:ind w:right="360"/>
                            <w:jc w:val="center"/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مستطيل 13" o:spid="_x0000_s1026" style="position:absolute;left:0;text-align:left;margin-left:-74.95pt;margin-top:17.65pt;width:604.5pt;height:22.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" fillcolor="#027b98" stroked="f" strokeweight="2pt">
              <v:fill opacity="54227f"/>
              <v:textbox>
                <w:txbxContent>
                  <w:p w14:paraId="6C1D84CC" w14:textId="77777777" w:rsidR="00D52BE7" w:rsidRPr="001057D5" w:rsidRDefault="00D52BE7" w:rsidP="00D52BE7">
                    <w:pPr>
                      <w:tabs>
                        <w:tab w:val="left" w:pos="11220"/>
                        <w:tab w:val="left" w:pos="11490"/>
                      </w:tabs>
                      <w:ind w:right="360"/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</w:pPr>
                    <w:r w:rsidRPr="00D52BE7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         </w:t>
                    </w:r>
                    <w:r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                  </w:t>
                    </w:r>
                    <w:r w:rsidRPr="00D52BE7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نموذج تقرير الزيارات الميدانية</w:t>
                    </w:r>
                    <w:r w:rsidRPr="00D52BE7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</w:t>
                    </w:r>
                    <w:r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                              </w:t>
                    </w:r>
                    <w:r w:rsidRPr="001057D5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رمز النموذج: </w:t>
                    </w:r>
                    <w:r w:rsidRPr="001057D5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>0130-F0</w:t>
                    </w:r>
                    <w:r>
                      <w:rPr>
                        <w:rFonts w:cs="PNU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>43</w:t>
                    </w:r>
                    <w:r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                                             الإصدار الأول رمضان 1437هـ</w:t>
                    </w:r>
                  </w:p>
                  <w:p w14:paraId="54A9E989" w14:textId="16834C72" w:rsidR="005E15D6" w:rsidRPr="00D52BE7" w:rsidRDefault="005E15D6" w:rsidP="008C4186">
                    <w:pPr>
                      <w:tabs>
                        <w:tab w:val="left" w:pos="11220"/>
                        <w:tab w:val="left" w:pos="11490"/>
                      </w:tabs>
                      <w:ind w:right="360"/>
                      <w:jc w:val="center"/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6"/>
                        <w:szCs w:val="16"/>
                      </w:rPr>
                    </w:pPr>
                  </w:p>
                </w:txbxContent>
              </v:textbox>
            </v:rect>
          </w:pict>
        </mc:Fallback>
      </mc:AlternateContent>
    </w:r>
    <w:r w:rsidR="004D19F5" w:rsidRPr="004D19F5">
      <w:rPr>
        <w:rFonts w:ascii="PNU" w:hAnsi="PNU" w:cs="PNU" w:hint="cs"/>
        <w:b/>
        <w:bCs/>
        <w:color w:val="007580"/>
        <w:rtl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CFA118" w14:textId="5407BA72" w:rsidR="00B66FFF" w:rsidRDefault="004D19F5" w:rsidP="00FE6A7A">
    <w:pPr>
      <w:pStyle w:val="a3"/>
      <w:tabs>
        <w:tab w:val="clear" w:pos="8306"/>
        <w:tab w:val="right" w:pos="8448"/>
      </w:tabs>
      <w:ind w:left="-852" w:right="-900"/>
      <w:rPr>
        <w:rtl/>
      </w:rPr>
    </w:pPr>
    <w:r>
      <w:rPr>
        <w:noProof/>
        <w:rtl/>
      </w:rPr>
      <w:drawing>
        <wp:anchor distT="0" distB="0" distL="114300" distR="114300" simplePos="0" relativeHeight="251662848" behindDoc="1" locked="0" layoutInCell="1" allowOverlap="1" wp14:anchorId="726D2C0A" wp14:editId="194F2E9E">
          <wp:simplePos x="0" y="0"/>
          <wp:positionH relativeFrom="column">
            <wp:posOffset>-921385</wp:posOffset>
          </wp:positionH>
          <wp:positionV relativeFrom="paragraph">
            <wp:posOffset>-366067</wp:posOffset>
          </wp:positionV>
          <wp:extent cx="7608570" cy="10499725"/>
          <wp:effectExtent l="0" t="0" r="0" b="0"/>
          <wp:wrapNone/>
          <wp:docPr id="8" name="صورة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ورق رسمي-0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8570" cy="10499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D0C3A20" w14:textId="596D5FF9" w:rsidR="00B66FFF" w:rsidRDefault="00B66FFF" w:rsidP="00FE6A7A">
    <w:pPr>
      <w:pStyle w:val="a3"/>
      <w:tabs>
        <w:tab w:val="clear" w:pos="8306"/>
        <w:tab w:val="right" w:pos="8448"/>
      </w:tabs>
      <w:ind w:left="-852" w:right="-900"/>
      <w:rPr>
        <w:rtl/>
      </w:rPr>
    </w:pPr>
  </w:p>
  <w:p w14:paraId="590F91CF" w14:textId="6A41F53F" w:rsidR="00B66FFF" w:rsidRDefault="00B66FFF" w:rsidP="00FE6A7A">
    <w:pPr>
      <w:pStyle w:val="a3"/>
      <w:tabs>
        <w:tab w:val="clear" w:pos="8306"/>
        <w:tab w:val="right" w:pos="8448"/>
      </w:tabs>
      <w:ind w:left="-852" w:right="-900"/>
      <w:rPr>
        <w:rtl/>
      </w:rPr>
    </w:pPr>
  </w:p>
  <w:p w14:paraId="18863FFD" w14:textId="22D7F773" w:rsidR="00B66FFF" w:rsidRDefault="00B66FFF" w:rsidP="00FE6A7A">
    <w:pPr>
      <w:pStyle w:val="a3"/>
      <w:tabs>
        <w:tab w:val="clear" w:pos="8306"/>
        <w:tab w:val="right" w:pos="8448"/>
      </w:tabs>
      <w:ind w:left="-852" w:right="-900"/>
      <w:rPr>
        <w:rtl/>
      </w:rPr>
    </w:pPr>
  </w:p>
  <w:p w14:paraId="5E470CAE" w14:textId="77777777" w:rsidR="00B66FFF" w:rsidRDefault="00B66FFF" w:rsidP="00FE6A7A">
    <w:pPr>
      <w:pStyle w:val="a3"/>
      <w:tabs>
        <w:tab w:val="clear" w:pos="8306"/>
        <w:tab w:val="right" w:pos="8448"/>
      </w:tabs>
      <w:ind w:left="-852" w:right="-900"/>
      <w:rPr>
        <w:rtl/>
      </w:rPr>
    </w:pPr>
  </w:p>
  <w:p w14:paraId="2E0DBD7F" w14:textId="77777777" w:rsidR="00B66FFF" w:rsidRDefault="00B66FFF" w:rsidP="00FE6A7A">
    <w:pPr>
      <w:pStyle w:val="a3"/>
      <w:tabs>
        <w:tab w:val="clear" w:pos="8306"/>
        <w:tab w:val="right" w:pos="8448"/>
      </w:tabs>
      <w:ind w:left="-852" w:right="-900"/>
      <w:rPr>
        <w:rtl/>
      </w:rPr>
    </w:pPr>
  </w:p>
  <w:p w14:paraId="021AA383" w14:textId="77777777" w:rsidR="00B66FFF" w:rsidRDefault="00B66FFF" w:rsidP="00FE6A7A">
    <w:pPr>
      <w:pStyle w:val="a3"/>
      <w:tabs>
        <w:tab w:val="clear" w:pos="8306"/>
        <w:tab w:val="right" w:pos="8448"/>
      </w:tabs>
      <w:ind w:left="-852" w:right="-900"/>
      <w:rPr>
        <w:rtl/>
      </w:rPr>
    </w:pPr>
  </w:p>
  <w:p w14:paraId="31C12D70" w14:textId="77777777" w:rsidR="00B66FFF" w:rsidRPr="004D19F5" w:rsidRDefault="00B66FFF" w:rsidP="00FE6A7A">
    <w:pPr>
      <w:pStyle w:val="a3"/>
      <w:tabs>
        <w:tab w:val="clear" w:pos="8306"/>
        <w:tab w:val="right" w:pos="8448"/>
      </w:tabs>
      <w:ind w:left="-852" w:right="-900"/>
      <w:rPr>
        <w:sz w:val="32"/>
        <w:szCs w:val="32"/>
        <w:rtl/>
      </w:rPr>
    </w:pPr>
  </w:p>
  <w:p w14:paraId="1CCC2293" w14:textId="72924181" w:rsidR="000847E1" w:rsidRPr="000847E1" w:rsidRDefault="000847E1" w:rsidP="00FE6A7A">
    <w:pPr>
      <w:pStyle w:val="a3"/>
      <w:tabs>
        <w:tab w:val="clear" w:pos="8306"/>
        <w:tab w:val="right" w:pos="8448"/>
      </w:tabs>
      <w:ind w:left="-852" w:right="-900"/>
      <w:rPr>
        <w:rFonts w:ascii="PNU" w:hAnsi="PNU" w:cs="PNU"/>
        <w:b/>
        <w:bCs/>
        <w:color w:val="007580"/>
        <w:sz w:val="12"/>
        <w:szCs w:val="12"/>
        <w:rtl/>
      </w:rPr>
    </w:pPr>
    <w:r w:rsidRPr="00B66FFF">
      <w:rPr>
        <w:rFonts w:ascii="PNU" w:hAnsi="PNU" w:cs="PNU"/>
        <w:noProof/>
        <w:color w:val="007580"/>
        <w:rtl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09F478F9" wp14:editId="6FE7F80F">
              <wp:simplePos x="0" y="0"/>
              <wp:positionH relativeFrom="column">
                <wp:posOffset>-921385</wp:posOffset>
              </wp:positionH>
              <wp:positionV relativeFrom="paragraph">
                <wp:posOffset>32385</wp:posOffset>
              </wp:positionV>
              <wp:extent cx="7677150" cy="285750"/>
              <wp:effectExtent l="0" t="0" r="0" b="0"/>
              <wp:wrapNone/>
              <wp:docPr id="11" name="مستطيل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77150" cy="285750"/>
                      </a:xfrm>
                      <a:prstGeom prst="rect">
                        <a:avLst/>
                      </a:prstGeom>
                      <a:solidFill>
                        <a:srgbClr val="027B98">
                          <a:alpha val="82745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86039F7" w14:textId="4167B5E5" w:rsidR="001057D5" w:rsidRPr="001057D5" w:rsidRDefault="00D52BE7" w:rsidP="00D52BE7">
                          <w:pPr>
                            <w:tabs>
                              <w:tab w:val="left" w:pos="11220"/>
                              <w:tab w:val="left" w:pos="11490"/>
                            </w:tabs>
                            <w:ind w:right="360"/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D52BE7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         </w:t>
                          </w:r>
                          <w:r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                  </w:t>
                          </w:r>
                          <w:r w:rsidRPr="00D52BE7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نموذج تقرير الزيارات الميدانية</w:t>
                          </w:r>
                          <w:r w:rsidRPr="00D52BE7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                              </w:t>
                          </w:r>
                          <w:r w:rsidR="001057D5" w:rsidRPr="001057D5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رمز النموذج: </w:t>
                          </w:r>
                          <w:r w:rsidR="001057D5" w:rsidRPr="001057D5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>0130-F0</w:t>
                          </w:r>
                          <w:r>
                            <w:rPr>
                              <w:rFonts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>43</w:t>
                          </w:r>
                          <w:r w:rsidR="001057D5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                                             الإصدار الأول رمضان 1437هـ</w:t>
                          </w:r>
                        </w:p>
                        <w:p w14:paraId="2A2C7038" w14:textId="52C79206" w:rsidR="009F71F3" w:rsidRPr="009F71F3" w:rsidRDefault="002B0B3F" w:rsidP="009F71F3">
                          <w:pPr>
                            <w:tabs>
                              <w:tab w:val="left" w:pos="11220"/>
                              <w:tab w:val="left" w:pos="11490"/>
                            </w:tabs>
                            <w:ind w:right="360"/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="009F71F3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>الإصدار الأول ربيع الثاني 1440هـ</w:t>
                          </w:r>
                        </w:p>
                        <w:p w14:paraId="16E7CA53" w14:textId="42D2DBE8" w:rsidR="00293608" w:rsidRPr="00293608" w:rsidRDefault="00293608" w:rsidP="00293608">
                          <w:pPr>
                            <w:tabs>
                              <w:tab w:val="left" w:pos="11220"/>
                              <w:tab w:val="left" w:pos="11490"/>
                            </w:tabs>
                            <w:ind w:right="360"/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>الإصدار الأول رمضان 14378هـ</w:t>
                          </w:r>
                        </w:p>
                        <w:p w14:paraId="47D67DE7" w14:textId="2D7905FF" w:rsidR="00B66FFF" w:rsidRPr="00B66FFF" w:rsidRDefault="000847E1" w:rsidP="000847E1">
                          <w:pPr>
                            <w:tabs>
                              <w:tab w:val="left" w:pos="11220"/>
                              <w:tab w:val="left" w:pos="11490"/>
                            </w:tabs>
                            <w:ind w:right="360"/>
                            <w:jc w:val="center"/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0847E1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>-F54</w:t>
                          </w:r>
                          <w:r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  <w:rtl/>
                            </w:rPr>
                            <w:t xml:space="preserve">                                                     </w:t>
                          </w:r>
                          <w:r w:rsidR="009C1EB5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  <w:rtl/>
                            </w:rPr>
                            <w:t xml:space="preserve">الإصدار الأول </w:t>
                          </w:r>
                          <w:r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  <w:rtl/>
                            </w:rPr>
                            <w:t>رمضان</w:t>
                          </w:r>
                          <w:r w:rsidR="009C1EB5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  <w:rtl/>
                            </w:rPr>
                            <w:t xml:space="preserve"> </w:t>
                          </w:r>
                          <w:r w:rsidR="00995B4F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  <w:rtl/>
                            </w:rPr>
                            <w:t>14</w:t>
                          </w:r>
                          <w:r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  <w:rtl/>
                            </w:rPr>
                            <w:t>37</w:t>
                          </w:r>
                          <w:r w:rsidR="00995B4F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  <w:rtl/>
                            </w:rPr>
                            <w:t>0هـ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مستطيل 11" o:spid="_x0000_s1027" style="position:absolute;left:0;text-align:left;margin-left:-72.55pt;margin-top:2.55pt;width:604.5pt;height:22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" fillcolor="#027b98" stroked="f" strokeweight="2pt">
              <v:fill opacity="54227f"/>
              <v:textbox>
                <w:txbxContent>
                  <w:p w14:paraId="386039F7" w14:textId="4167B5E5" w:rsidR="001057D5" w:rsidRPr="001057D5" w:rsidRDefault="00D52BE7" w:rsidP="00D52BE7">
                    <w:pPr>
                      <w:tabs>
                        <w:tab w:val="left" w:pos="11220"/>
                        <w:tab w:val="left" w:pos="11490"/>
                      </w:tabs>
                      <w:ind w:right="360"/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</w:pPr>
                    <w:r w:rsidRPr="00D52BE7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         </w:t>
                    </w:r>
                    <w:r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                  </w:t>
                    </w:r>
                    <w:r w:rsidRPr="00D52BE7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نموذج تقرير الزيارات الميدانية</w:t>
                    </w:r>
                    <w:r w:rsidRPr="00D52BE7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</w:t>
                    </w:r>
                    <w:r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                              </w:t>
                    </w:r>
                    <w:r w:rsidR="001057D5" w:rsidRPr="001057D5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رمز النموذج: </w:t>
                    </w:r>
                    <w:r w:rsidR="001057D5" w:rsidRPr="001057D5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>0130-F0</w:t>
                    </w:r>
                    <w:r>
                      <w:rPr>
                        <w:rFonts w:cs="PNU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>43</w:t>
                    </w:r>
                    <w:r w:rsidR="001057D5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                                             الإصدار الأول رمضان 1437هـ</w:t>
                    </w:r>
                  </w:p>
                  <w:p w14:paraId="2A2C7038" w14:textId="52C79206" w:rsidR="009F71F3" w:rsidRPr="009F71F3" w:rsidRDefault="002B0B3F" w:rsidP="009F71F3">
                    <w:pPr>
                      <w:tabs>
                        <w:tab w:val="left" w:pos="11220"/>
                        <w:tab w:val="left" w:pos="11490"/>
                      </w:tabs>
                      <w:ind w:right="360"/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</w:pPr>
                    <w:r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</w:t>
                    </w:r>
                    <w:r w:rsidR="009F71F3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>الإصدار الأول ربيع الثاني 1440هـ</w:t>
                    </w:r>
                  </w:p>
                  <w:p w14:paraId="16E7CA53" w14:textId="42D2DBE8" w:rsidR="00293608" w:rsidRPr="00293608" w:rsidRDefault="00293608" w:rsidP="00293608">
                    <w:pPr>
                      <w:tabs>
                        <w:tab w:val="left" w:pos="11220"/>
                        <w:tab w:val="left" w:pos="11490"/>
                      </w:tabs>
                      <w:ind w:right="360"/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</w:pPr>
                    <w:r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>الإصدار الأول رمضان 14378هـ</w:t>
                    </w:r>
                  </w:p>
                  <w:p w14:paraId="47D67DE7" w14:textId="2D7905FF" w:rsidR="00B66FFF" w:rsidRPr="00B66FFF" w:rsidRDefault="000847E1" w:rsidP="000847E1">
                    <w:pPr>
                      <w:tabs>
                        <w:tab w:val="left" w:pos="11220"/>
                        <w:tab w:val="left" w:pos="11490"/>
                      </w:tabs>
                      <w:ind w:right="360"/>
                      <w:jc w:val="center"/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6"/>
                        <w:szCs w:val="16"/>
                      </w:rPr>
                    </w:pPr>
                    <w:r w:rsidRPr="000847E1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>-F54</w:t>
                    </w:r>
                    <w:r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6"/>
                        <w:szCs w:val="16"/>
                        <w:rtl/>
                      </w:rPr>
                      <w:t xml:space="preserve">                                                     </w:t>
                    </w:r>
                    <w:r w:rsidR="009C1EB5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6"/>
                        <w:szCs w:val="16"/>
                        <w:rtl/>
                      </w:rPr>
                      <w:t xml:space="preserve">الإصدار الأول </w:t>
                    </w:r>
                    <w:r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6"/>
                        <w:szCs w:val="16"/>
                        <w:rtl/>
                      </w:rPr>
                      <w:t>رمضان</w:t>
                    </w:r>
                    <w:r w:rsidR="009C1EB5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6"/>
                        <w:szCs w:val="16"/>
                        <w:rtl/>
                      </w:rPr>
                      <w:t xml:space="preserve"> </w:t>
                    </w:r>
                    <w:r w:rsidR="00995B4F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6"/>
                        <w:szCs w:val="16"/>
                        <w:rtl/>
                      </w:rPr>
                      <w:t>14</w:t>
                    </w:r>
                    <w:r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6"/>
                        <w:szCs w:val="16"/>
                        <w:rtl/>
                      </w:rPr>
                      <w:t>37</w:t>
                    </w:r>
                    <w:r w:rsidR="00995B4F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6"/>
                        <w:szCs w:val="16"/>
                        <w:rtl/>
                      </w:rPr>
                      <w:t>0هـ</w:t>
                    </w:r>
                  </w:p>
                </w:txbxContent>
              </v:textbox>
            </v:rect>
          </w:pict>
        </mc:Fallback>
      </mc:AlternateContent>
    </w:r>
  </w:p>
  <w:p w14:paraId="6579B3BA" w14:textId="55EF8152" w:rsidR="002D57BC" w:rsidRDefault="002D57BC" w:rsidP="000847E1">
    <w:pPr>
      <w:pStyle w:val="a3"/>
      <w:tabs>
        <w:tab w:val="clear" w:pos="8306"/>
        <w:tab w:val="right" w:pos="8448"/>
      </w:tabs>
      <w:ind w:right="-900"/>
      <w:rPr>
        <w:rtl/>
      </w:rPr>
    </w:pPr>
  </w:p>
  <w:p w14:paraId="08F0E667" w14:textId="52D63A67" w:rsidR="002D57BC" w:rsidRDefault="002D57BC">
    <w:r>
      <w:rPr>
        <w:rFonts w:cs="Arial"/>
        <w:noProof/>
        <w:rtl/>
      </w:rPr>
      <w:drawing>
        <wp:inline distT="0" distB="0" distL="0" distR="0" wp14:anchorId="7F8B515D" wp14:editId="4F43F8DD">
          <wp:extent cx="5516880" cy="7803515"/>
          <wp:effectExtent l="0" t="0" r="0" b="0"/>
          <wp:docPr id="10" name="صورة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ورق رسمي-0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16880" cy="78035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cs="Arial"/>
        <w:noProof/>
        <w:rtl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658689BE" wp14:editId="477CF62C">
              <wp:simplePos x="0" y="0"/>
              <wp:positionH relativeFrom="column">
                <wp:posOffset>-969010</wp:posOffset>
              </wp:positionH>
              <wp:positionV relativeFrom="paragraph">
                <wp:posOffset>1165225</wp:posOffset>
              </wp:positionV>
              <wp:extent cx="7677150" cy="255270"/>
              <wp:effectExtent l="0" t="0" r="0" b="0"/>
              <wp:wrapNone/>
              <wp:docPr id="2" name="مستطيل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77150" cy="255270"/>
                      </a:xfrm>
                      <a:prstGeom prst="rect">
                        <a:avLst/>
                      </a:prstGeom>
                      <a:solidFill>
                        <a:srgbClr val="027B98">
                          <a:alpha val="82745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698B3BD" w14:textId="77777777" w:rsidR="002D57BC" w:rsidRPr="00B13ED2" w:rsidRDefault="002D57BC" w:rsidP="00B13ED2">
                          <w:pPr>
                            <w:tabs>
                              <w:tab w:val="left" w:pos="11220"/>
                              <w:tab w:val="left" w:pos="11490"/>
                            </w:tabs>
                            <w:ind w:right="360"/>
                            <w:jc w:val="center"/>
                            <w:rPr>
                              <w:b/>
                              <w:bCs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B13ED2">
                            <w:rPr>
                              <w:rFonts w:cs="Arial" w:hint="cs"/>
                              <w:b/>
                              <w:bCs/>
                              <w:color w:val="000000" w:themeColor="text1"/>
                              <w:rtl/>
                            </w:rPr>
                            <w:t>نموذج</w:t>
                          </w:r>
                          <w:r w:rsidRPr="00B13ED2">
                            <w:rPr>
                              <w:rFonts w:cs="Arial"/>
                              <w:b/>
                              <w:bCs/>
                              <w:color w:val="000000" w:themeColor="text1"/>
                              <w:rtl/>
                            </w:rPr>
                            <w:t xml:space="preserve"> </w:t>
                          </w:r>
                          <w:r w:rsidRPr="00B13ED2">
                            <w:rPr>
                              <w:rFonts w:cs="Arial" w:hint="cs"/>
                              <w:b/>
                              <w:bCs/>
                              <w:color w:val="000000" w:themeColor="text1"/>
                              <w:rtl/>
                            </w:rPr>
                            <w:t>استحداث</w:t>
                          </w:r>
                          <w:r w:rsidRPr="00B13ED2">
                            <w:rPr>
                              <w:rFonts w:cs="Arial"/>
                              <w:b/>
                              <w:bCs/>
                              <w:color w:val="000000" w:themeColor="text1"/>
                              <w:rtl/>
                            </w:rPr>
                            <w:t xml:space="preserve"> </w:t>
                          </w:r>
                          <w:r w:rsidRPr="00B13ED2">
                            <w:rPr>
                              <w:rFonts w:cs="Arial" w:hint="cs"/>
                              <w:b/>
                              <w:bCs/>
                              <w:color w:val="000000" w:themeColor="text1"/>
                              <w:rtl/>
                            </w:rPr>
                            <w:t>برنامج</w:t>
                          </w:r>
                          <w:r w:rsidRPr="00B13ED2">
                            <w:rPr>
                              <w:rFonts w:cs="Arial"/>
                              <w:b/>
                              <w:bCs/>
                              <w:color w:val="000000" w:themeColor="text1"/>
                              <w:rtl/>
                            </w:rPr>
                            <w:t xml:space="preserve"> </w:t>
                          </w:r>
                          <w:r w:rsidRPr="00B13ED2">
                            <w:rPr>
                              <w:rFonts w:cs="Arial" w:hint="cs"/>
                              <w:b/>
                              <w:bCs/>
                              <w:color w:val="000000" w:themeColor="text1"/>
                              <w:rtl/>
                            </w:rPr>
                            <w:t xml:space="preserve">اكاديمي </w:t>
                          </w:r>
                          <w:r>
                            <w:rPr>
                              <w:rFonts w:ascii="Arial" w:eastAsia="Calibri" w:hAnsi="Arial" w:cs="Arial" w:hint="cs"/>
                              <w:b/>
                              <w:bCs/>
                              <w:color w:val="000000" w:themeColor="text1"/>
                              <w:rtl/>
                            </w:rPr>
                            <w:t xml:space="preserve">                                                  </w:t>
                          </w:r>
                          <w:r w:rsidRPr="00041B60">
                            <w:rPr>
                              <w:rFonts w:ascii="Arial" w:eastAsia="Calibri" w:hAnsi="Arial" w:cs="Arial" w:hint="cs"/>
                              <w:b/>
                              <w:bCs/>
                              <w:color w:val="000000" w:themeColor="text1"/>
                              <w:rtl/>
                            </w:rPr>
                            <w:t>رمز النموذج:</w:t>
                          </w:r>
                          <w:r w:rsidRPr="00041B60">
                            <w:rPr>
                              <w:rFonts w:ascii="Arial" w:eastAsia="Calibri" w:hAnsi="Arial" w:cs="Arial"/>
                              <w:b/>
                              <w:bCs/>
                              <w:color w:val="000000" w:themeColor="text1"/>
                            </w:rPr>
                            <w:t>0130-F0</w:t>
                          </w:r>
                          <w:r>
                            <w:rPr>
                              <w:rFonts w:ascii="Arial" w:eastAsia="Calibri" w:hAnsi="Arial" w:cs="Arial"/>
                              <w:b/>
                              <w:bCs/>
                              <w:color w:val="000000" w:themeColor="text1"/>
                            </w:rPr>
                            <w:t>30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مستطيل 2" o:spid="_x0000_s1028" style="position:absolute;left:0;text-align:left;margin-left:-76.3pt;margin-top:91.75pt;width:604.5pt;height:20.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" fillcolor="#027b98" stroked="f" strokeweight="2pt">
              <v:fill opacity="54227f"/>
              <v:textbox>
                <w:txbxContent>
                  <w:p w14:paraId="2698B3BD" w14:textId="77777777" w:rsidR="002D57BC" w:rsidRPr="00B13ED2" w:rsidRDefault="002D57BC" w:rsidP="00B13ED2">
                    <w:pPr>
                      <w:tabs>
                        <w:tab w:val="left" w:pos="11220"/>
                        <w:tab w:val="left" w:pos="11490"/>
                      </w:tabs>
                      <w:ind w:right="360"/>
                      <w:jc w:val="center"/>
                      <w:rPr>
                        <w:b/>
                        <w:bCs/>
                        <w:color w:val="000000" w:themeColor="text1"/>
                        <w:sz w:val="20"/>
                        <w:szCs w:val="20"/>
                      </w:rPr>
                    </w:pPr>
                    <w:r w:rsidRPr="00B13ED2">
                      <w:rPr>
                        <w:rFonts w:cs="Arial" w:hint="cs"/>
                        <w:b/>
                        <w:bCs/>
                        <w:color w:val="000000" w:themeColor="text1"/>
                        <w:rtl/>
                      </w:rPr>
                      <w:t>نموذج</w:t>
                    </w:r>
                    <w:r w:rsidRPr="00B13ED2">
                      <w:rPr>
                        <w:rFonts w:cs="Arial"/>
                        <w:b/>
                        <w:bCs/>
                        <w:color w:val="000000" w:themeColor="text1"/>
                        <w:rtl/>
                      </w:rPr>
                      <w:t xml:space="preserve"> </w:t>
                    </w:r>
                    <w:r w:rsidRPr="00B13ED2">
                      <w:rPr>
                        <w:rFonts w:cs="Arial" w:hint="cs"/>
                        <w:b/>
                        <w:bCs/>
                        <w:color w:val="000000" w:themeColor="text1"/>
                        <w:rtl/>
                      </w:rPr>
                      <w:t>استحداث</w:t>
                    </w:r>
                    <w:r w:rsidRPr="00B13ED2">
                      <w:rPr>
                        <w:rFonts w:cs="Arial"/>
                        <w:b/>
                        <w:bCs/>
                        <w:color w:val="000000" w:themeColor="text1"/>
                        <w:rtl/>
                      </w:rPr>
                      <w:t xml:space="preserve"> </w:t>
                    </w:r>
                    <w:r w:rsidRPr="00B13ED2">
                      <w:rPr>
                        <w:rFonts w:cs="Arial" w:hint="cs"/>
                        <w:b/>
                        <w:bCs/>
                        <w:color w:val="000000" w:themeColor="text1"/>
                        <w:rtl/>
                      </w:rPr>
                      <w:t>برنامج</w:t>
                    </w:r>
                    <w:r w:rsidRPr="00B13ED2">
                      <w:rPr>
                        <w:rFonts w:cs="Arial"/>
                        <w:b/>
                        <w:bCs/>
                        <w:color w:val="000000" w:themeColor="text1"/>
                        <w:rtl/>
                      </w:rPr>
                      <w:t xml:space="preserve"> </w:t>
                    </w:r>
                    <w:r w:rsidRPr="00B13ED2">
                      <w:rPr>
                        <w:rFonts w:cs="Arial" w:hint="cs"/>
                        <w:b/>
                        <w:bCs/>
                        <w:color w:val="000000" w:themeColor="text1"/>
                        <w:rtl/>
                      </w:rPr>
                      <w:t xml:space="preserve">اكاديمي </w:t>
                    </w:r>
                    <w:r>
                      <w:rPr>
                        <w:rFonts w:ascii="Arial" w:eastAsia="Calibri" w:hAnsi="Arial" w:cs="Arial" w:hint="cs"/>
                        <w:b/>
                        <w:bCs/>
                        <w:color w:val="000000" w:themeColor="text1"/>
                        <w:rtl/>
                      </w:rPr>
                      <w:t xml:space="preserve">                                                  </w:t>
                    </w:r>
                    <w:r w:rsidRPr="00041B60">
                      <w:rPr>
                        <w:rFonts w:ascii="Arial" w:eastAsia="Calibri" w:hAnsi="Arial" w:cs="Arial" w:hint="cs"/>
                        <w:b/>
                        <w:bCs/>
                        <w:color w:val="000000" w:themeColor="text1"/>
                        <w:rtl/>
                      </w:rPr>
                      <w:t>رمز النموذج:</w:t>
                    </w:r>
                    <w:r w:rsidRPr="00041B60">
                      <w:rPr>
                        <w:rFonts w:ascii="Arial" w:eastAsia="Calibri" w:hAnsi="Arial" w:cs="Arial"/>
                        <w:b/>
                        <w:bCs/>
                        <w:color w:val="000000" w:themeColor="text1"/>
                      </w:rPr>
                      <w:t>0130-F0</w:t>
                    </w:r>
                    <w:r>
                      <w:rPr>
                        <w:rFonts w:ascii="Arial" w:eastAsia="Calibri" w:hAnsi="Arial" w:cs="Arial"/>
                        <w:b/>
                        <w:bCs/>
                        <w:color w:val="000000" w:themeColor="text1"/>
                      </w:rPr>
                      <w:t>30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26" type="#_x0000_t75" style="width:11.6pt;height:11.6pt" o:bullet="t">
        <v:imagedata r:id="rId1" o:title="msoC2D"/>
      </v:shape>
    </w:pict>
  </w:numPicBullet>
  <w:abstractNum w:abstractNumId="0">
    <w:nsid w:val="04461A27"/>
    <w:multiLevelType w:val="hybridMultilevel"/>
    <w:tmpl w:val="09F424B4"/>
    <w:lvl w:ilvl="0" w:tplc="C936C2B6">
      <w:start w:val="1"/>
      <w:numFmt w:val="decimal"/>
      <w:lvlText w:val="%1."/>
      <w:lvlJc w:val="left"/>
      <w:pPr>
        <w:ind w:left="1588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44E89"/>
    <w:multiLevelType w:val="hybridMultilevel"/>
    <w:tmpl w:val="5E8A6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F75CF6"/>
    <w:multiLevelType w:val="hybridMultilevel"/>
    <w:tmpl w:val="9BA0EC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442A56"/>
    <w:multiLevelType w:val="hybridMultilevel"/>
    <w:tmpl w:val="E04A0772"/>
    <w:lvl w:ilvl="0" w:tplc="04090005">
      <w:start w:val="1"/>
      <w:numFmt w:val="bullet"/>
      <w:lvlText w:val=""/>
      <w:lvlJc w:val="left"/>
      <w:pPr>
        <w:ind w:left="97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4">
    <w:nsid w:val="1876109E"/>
    <w:multiLevelType w:val="hybridMultilevel"/>
    <w:tmpl w:val="A7E0D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E74EE6"/>
    <w:multiLevelType w:val="hybridMultilevel"/>
    <w:tmpl w:val="2F7023A8"/>
    <w:lvl w:ilvl="0" w:tplc="DA30117A">
      <w:start w:val="1"/>
      <w:numFmt w:val="arabicAbjad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A90C334">
      <w:start w:val="1"/>
      <w:numFmt w:val="decimal"/>
      <w:lvlText w:val="%2."/>
      <w:lvlJc w:val="left"/>
      <w:pPr>
        <w:tabs>
          <w:tab w:val="num" w:pos="436"/>
        </w:tabs>
        <w:ind w:left="436" w:hanging="360"/>
      </w:pPr>
      <w:rPr>
        <w:rFonts w:asciiTheme="minorBidi" w:hAnsiTheme="minorBidi" w:cs="PNU" w:hint="default"/>
        <w:b w:val="0"/>
        <w:bCs w:val="0"/>
        <w:color w:val="auto"/>
        <w:sz w:val="16"/>
        <w:szCs w:val="16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DAE642D"/>
    <w:multiLevelType w:val="hybridMultilevel"/>
    <w:tmpl w:val="1EEE08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ind w:left="2053" w:hanging="360"/>
      </w:pPr>
      <w:rPr>
        <w:rFonts w:ascii="Symbol" w:hAnsi="Symbol" w:hint="default"/>
        <w:color w:val="auto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56519FC"/>
    <w:multiLevelType w:val="hybridMultilevel"/>
    <w:tmpl w:val="6CFC951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F2100E"/>
    <w:multiLevelType w:val="hybridMultilevel"/>
    <w:tmpl w:val="F0BC1F2C"/>
    <w:lvl w:ilvl="0" w:tplc="7956570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DA30117A">
      <w:start w:val="1"/>
      <w:numFmt w:val="arabicAbjad"/>
      <w:lvlText w:val="%2."/>
      <w:lvlJc w:val="left"/>
      <w:pPr>
        <w:ind w:left="36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0466E5"/>
    <w:multiLevelType w:val="hybridMultilevel"/>
    <w:tmpl w:val="F0BC1F2C"/>
    <w:lvl w:ilvl="0" w:tplc="7956570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DA30117A">
      <w:start w:val="1"/>
      <w:numFmt w:val="arabicAbjad"/>
      <w:lvlText w:val="%2."/>
      <w:lvlJc w:val="left"/>
      <w:pPr>
        <w:ind w:left="862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392E7A"/>
    <w:multiLevelType w:val="hybridMultilevel"/>
    <w:tmpl w:val="CCE4FAB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822F0F"/>
    <w:multiLevelType w:val="hybridMultilevel"/>
    <w:tmpl w:val="1B40E30C"/>
    <w:lvl w:ilvl="0" w:tplc="04090007">
      <w:start w:val="1"/>
      <w:numFmt w:val="bullet"/>
      <w:lvlText w:val=""/>
      <w:lvlPicBulletId w:val="0"/>
      <w:lvlJc w:val="left"/>
      <w:pPr>
        <w:ind w:left="22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12">
    <w:nsid w:val="3DBC0BC1"/>
    <w:multiLevelType w:val="hybridMultilevel"/>
    <w:tmpl w:val="288038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3D1C17"/>
    <w:multiLevelType w:val="hybridMultilevel"/>
    <w:tmpl w:val="DF348032"/>
    <w:lvl w:ilvl="0" w:tplc="04090009">
      <w:start w:val="1"/>
      <w:numFmt w:val="bullet"/>
      <w:lvlText w:val=""/>
      <w:lvlJc w:val="left"/>
      <w:pPr>
        <w:ind w:left="7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014535"/>
    <w:multiLevelType w:val="hybridMultilevel"/>
    <w:tmpl w:val="3B0461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b w:val="0"/>
        <w:bCs w:val="0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9AB72C4"/>
    <w:multiLevelType w:val="hybridMultilevel"/>
    <w:tmpl w:val="48706B58"/>
    <w:lvl w:ilvl="0" w:tplc="04090009">
      <w:start w:val="1"/>
      <w:numFmt w:val="bullet"/>
      <w:lvlText w:val=""/>
      <w:lvlJc w:val="left"/>
      <w:pPr>
        <w:ind w:left="11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6">
    <w:nsid w:val="4B925AB6"/>
    <w:multiLevelType w:val="hybridMultilevel"/>
    <w:tmpl w:val="82E864D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2A1BCB"/>
    <w:multiLevelType w:val="hybridMultilevel"/>
    <w:tmpl w:val="CD70D3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B743DD"/>
    <w:multiLevelType w:val="hybridMultilevel"/>
    <w:tmpl w:val="336AEB7A"/>
    <w:lvl w:ilvl="0" w:tplc="0409000F">
      <w:start w:val="1"/>
      <w:numFmt w:val="decimal"/>
      <w:lvlText w:val="%1."/>
      <w:lvlJc w:val="left"/>
      <w:pPr>
        <w:ind w:left="838" w:hanging="360"/>
      </w:pPr>
    </w:lvl>
    <w:lvl w:ilvl="1" w:tplc="04090019" w:tentative="1">
      <w:start w:val="1"/>
      <w:numFmt w:val="lowerLetter"/>
      <w:lvlText w:val="%2."/>
      <w:lvlJc w:val="left"/>
      <w:pPr>
        <w:ind w:left="1558" w:hanging="360"/>
      </w:pPr>
    </w:lvl>
    <w:lvl w:ilvl="2" w:tplc="0409001B" w:tentative="1">
      <w:start w:val="1"/>
      <w:numFmt w:val="lowerRoman"/>
      <w:lvlText w:val="%3."/>
      <w:lvlJc w:val="right"/>
      <w:pPr>
        <w:ind w:left="2278" w:hanging="180"/>
      </w:pPr>
    </w:lvl>
    <w:lvl w:ilvl="3" w:tplc="0409000F" w:tentative="1">
      <w:start w:val="1"/>
      <w:numFmt w:val="decimal"/>
      <w:lvlText w:val="%4."/>
      <w:lvlJc w:val="left"/>
      <w:pPr>
        <w:ind w:left="2998" w:hanging="360"/>
      </w:pPr>
    </w:lvl>
    <w:lvl w:ilvl="4" w:tplc="04090019" w:tentative="1">
      <w:start w:val="1"/>
      <w:numFmt w:val="lowerLetter"/>
      <w:lvlText w:val="%5."/>
      <w:lvlJc w:val="left"/>
      <w:pPr>
        <w:ind w:left="3718" w:hanging="360"/>
      </w:pPr>
    </w:lvl>
    <w:lvl w:ilvl="5" w:tplc="0409001B" w:tentative="1">
      <w:start w:val="1"/>
      <w:numFmt w:val="lowerRoman"/>
      <w:lvlText w:val="%6."/>
      <w:lvlJc w:val="right"/>
      <w:pPr>
        <w:ind w:left="4438" w:hanging="180"/>
      </w:pPr>
    </w:lvl>
    <w:lvl w:ilvl="6" w:tplc="0409000F" w:tentative="1">
      <w:start w:val="1"/>
      <w:numFmt w:val="decimal"/>
      <w:lvlText w:val="%7."/>
      <w:lvlJc w:val="left"/>
      <w:pPr>
        <w:ind w:left="5158" w:hanging="360"/>
      </w:pPr>
    </w:lvl>
    <w:lvl w:ilvl="7" w:tplc="04090019" w:tentative="1">
      <w:start w:val="1"/>
      <w:numFmt w:val="lowerLetter"/>
      <w:lvlText w:val="%8."/>
      <w:lvlJc w:val="left"/>
      <w:pPr>
        <w:ind w:left="5878" w:hanging="360"/>
      </w:pPr>
    </w:lvl>
    <w:lvl w:ilvl="8" w:tplc="0409001B" w:tentative="1">
      <w:start w:val="1"/>
      <w:numFmt w:val="lowerRoman"/>
      <w:lvlText w:val="%9."/>
      <w:lvlJc w:val="right"/>
      <w:pPr>
        <w:ind w:left="6598" w:hanging="180"/>
      </w:pPr>
    </w:lvl>
  </w:abstractNum>
  <w:abstractNum w:abstractNumId="19">
    <w:nsid w:val="57FE7530"/>
    <w:multiLevelType w:val="hybridMultilevel"/>
    <w:tmpl w:val="69CC2A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13C7556"/>
    <w:multiLevelType w:val="hybridMultilevel"/>
    <w:tmpl w:val="7AD0228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21B7BA3"/>
    <w:multiLevelType w:val="hybridMultilevel"/>
    <w:tmpl w:val="27346D9C"/>
    <w:lvl w:ilvl="0" w:tplc="92DA4B24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D1493E"/>
    <w:multiLevelType w:val="hybridMultilevel"/>
    <w:tmpl w:val="19204D28"/>
    <w:lvl w:ilvl="0" w:tplc="04090005">
      <w:start w:val="1"/>
      <w:numFmt w:val="bullet"/>
      <w:lvlText w:val=""/>
      <w:lvlJc w:val="left"/>
      <w:pPr>
        <w:ind w:left="97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23">
    <w:nsid w:val="70A77A00"/>
    <w:multiLevelType w:val="hybridMultilevel"/>
    <w:tmpl w:val="1ACC46DC"/>
    <w:lvl w:ilvl="0" w:tplc="C936C2B6">
      <w:start w:val="1"/>
      <w:numFmt w:val="decimal"/>
      <w:lvlText w:val="%1."/>
      <w:lvlJc w:val="left"/>
      <w:pPr>
        <w:ind w:left="1588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2308" w:hanging="360"/>
      </w:pPr>
    </w:lvl>
    <w:lvl w:ilvl="2" w:tplc="0409001B">
      <w:start w:val="1"/>
      <w:numFmt w:val="lowerRoman"/>
      <w:lvlText w:val="%3."/>
      <w:lvlJc w:val="right"/>
      <w:pPr>
        <w:ind w:left="3028" w:hanging="180"/>
      </w:pPr>
    </w:lvl>
    <w:lvl w:ilvl="3" w:tplc="0409000F">
      <w:start w:val="1"/>
      <w:numFmt w:val="decimal"/>
      <w:lvlText w:val="%4."/>
      <w:lvlJc w:val="left"/>
      <w:pPr>
        <w:ind w:left="3748" w:hanging="360"/>
      </w:pPr>
    </w:lvl>
    <w:lvl w:ilvl="4" w:tplc="04090019">
      <w:start w:val="1"/>
      <w:numFmt w:val="lowerLetter"/>
      <w:lvlText w:val="%5."/>
      <w:lvlJc w:val="left"/>
      <w:pPr>
        <w:ind w:left="4468" w:hanging="360"/>
      </w:pPr>
    </w:lvl>
    <w:lvl w:ilvl="5" w:tplc="0409001B">
      <w:start w:val="1"/>
      <w:numFmt w:val="lowerRoman"/>
      <w:lvlText w:val="%6."/>
      <w:lvlJc w:val="right"/>
      <w:pPr>
        <w:ind w:left="5188" w:hanging="180"/>
      </w:pPr>
    </w:lvl>
    <w:lvl w:ilvl="6" w:tplc="0409000F">
      <w:start w:val="1"/>
      <w:numFmt w:val="decimal"/>
      <w:lvlText w:val="%7."/>
      <w:lvlJc w:val="left"/>
      <w:pPr>
        <w:ind w:left="5908" w:hanging="360"/>
      </w:pPr>
    </w:lvl>
    <w:lvl w:ilvl="7" w:tplc="04090019">
      <w:start w:val="1"/>
      <w:numFmt w:val="lowerLetter"/>
      <w:lvlText w:val="%8."/>
      <w:lvlJc w:val="left"/>
      <w:pPr>
        <w:ind w:left="6628" w:hanging="360"/>
      </w:pPr>
    </w:lvl>
    <w:lvl w:ilvl="8" w:tplc="0409001B">
      <w:start w:val="1"/>
      <w:numFmt w:val="lowerRoman"/>
      <w:lvlText w:val="%9."/>
      <w:lvlJc w:val="right"/>
      <w:pPr>
        <w:ind w:left="7348" w:hanging="180"/>
      </w:pPr>
    </w:lvl>
  </w:abstractNum>
  <w:abstractNum w:abstractNumId="24">
    <w:nsid w:val="773575AE"/>
    <w:multiLevelType w:val="hybridMultilevel"/>
    <w:tmpl w:val="FEAA61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AE9C165E">
      <w:start w:val="1"/>
      <w:numFmt w:val="arabicAlpha"/>
      <w:lvlText w:val="%2."/>
      <w:lvlJc w:val="left"/>
      <w:pPr>
        <w:ind w:left="1080" w:hanging="360"/>
      </w:pPr>
      <w:rPr>
        <w:rFonts w:asciiTheme="minorHAnsi" w:eastAsiaTheme="minorHAnsi" w:hAnsiTheme="minorHAnsi" w:cs="AL-Mohanad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723A84E4">
      <w:numFmt w:val="bullet"/>
      <w:lvlText w:val="-"/>
      <w:lvlJc w:val="left"/>
      <w:pPr>
        <w:ind w:left="2520" w:hanging="360"/>
      </w:pPr>
      <w:rPr>
        <w:rFonts w:asciiTheme="minorHAnsi" w:eastAsiaTheme="minorHAnsi" w:hAnsiTheme="minorHAnsi" w:cs="AL-Mohanad" w:hint="default"/>
      </w:r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918" w:hanging="360"/>
      </w:pPr>
    </w:lvl>
    <w:lvl w:ilvl="7" w:tplc="04090019">
      <w:start w:val="1"/>
      <w:numFmt w:val="lowerLetter"/>
      <w:lvlText w:val="%8."/>
      <w:lvlJc w:val="left"/>
      <w:pPr>
        <w:ind w:left="277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95F09E3"/>
    <w:multiLevelType w:val="hybridMultilevel"/>
    <w:tmpl w:val="9738E6D2"/>
    <w:lvl w:ilvl="0" w:tplc="2B641D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984593"/>
    <w:multiLevelType w:val="hybridMultilevel"/>
    <w:tmpl w:val="B45A706C"/>
    <w:lvl w:ilvl="0" w:tplc="04090013">
      <w:start w:val="1"/>
      <w:numFmt w:val="arabicAlpha"/>
      <w:lvlText w:val="%1-"/>
      <w:lvlJc w:val="center"/>
      <w:pPr>
        <w:ind w:left="723" w:hanging="360"/>
      </w:pPr>
    </w:lvl>
    <w:lvl w:ilvl="1" w:tplc="04090019" w:tentative="1">
      <w:start w:val="1"/>
      <w:numFmt w:val="lowerLetter"/>
      <w:lvlText w:val="%2."/>
      <w:lvlJc w:val="left"/>
      <w:pPr>
        <w:ind w:left="1443" w:hanging="360"/>
      </w:pPr>
    </w:lvl>
    <w:lvl w:ilvl="2" w:tplc="0409001B" w:tentative="1">
      <w:start w:val="1"/>
      <w:numFmt w:val="lowerRoman"/>
      <w:lvlText w:val="%3."/>
      <w:lvlJc w:val="right"/>
      <w:pPr>
        <w:ind w:left="2163" w:hanging="180"/>
      </w:pPr>
    </w:lvl>
    <w:lvl w:ilvl="3" w:tplc="0409000F" w:tentative="1">
      <w:start w:val="1"/>
      <w:numFmt w:val="decimal"/>
      <w:lvlText w:val="%4."/>
      <w:lvlJc w:val="left"/>
      <w:pPr>
        <w:ind w:left="2883" w:hanging="360"/>
      </w:pPr>
    </w:lvl>
    <w:lvl w:ilvl="4" w:tplc="04090019" w:tentative="1">
      <w:start w:val="1"/>
      <w:numFmt w:val="lowerLetter"/>
      <w:lvlText w:val="%5."/>
      <w:lvlJc w:val="left"/>
      <w:pPr>
        <w:ind w:left="3603" w:hanging="360"/>
      </w:pPr>
    </w:lvl>
    <w:lvl w:ilvl="5" w:tplc="0409001B" w:tentative="1">
      <w:start w:val="1"/>
      <w:numFmt w:val="lowerRoman"/>
      <w:lvlText w:val="%6."/>
      <w:lvlJc w:val="right"/>
      <w:pPr>
        <w:ind w:left="4323" w:hanging="180"/>
      </w:pPr>
    </w:lvl>
    <w:lvl w:ilvl="6" w:tplc="0409000F" w:tentative="1">
      <w:start w:val="1"/>
      <w:numFmt w:val="decimal"/>
      <w:lvlText w:val="%7."/>
      <w:lvlJc w:val="left"/>
      <w:pPr>
        <w:ind w:left="5043" w:hanging="360"/>
      </w:pPr>
    </w:lvl>
    <w:lvl w:ilvl="7" w:tplc="04090019" w:tentative="1">
      <w:start w:val="1"/>
      <w:numFmt w:val="lowerLetter"/>
      <w:lvlText w:val="%8."/>
      <w:lvlJc w:val="left"/>
      <w:pPr>
        <w:ind w:left="5763" w:hanging="360"/>
      </w:pPr>
    </w:lvl>
    <w:lvl w:ilvl="8" w:tplc="040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27">
    <w:nsid w:val="7CB90B07"/>
    <w:multiLevelType w:val="hybridMultilevel"/>
    <w:tmpl w:val="99A84290"/>
    <w:lvl w:ilvl="0" w:tplc="04090015">
      <w:start w:val="1"/>
      <w:numFmt w:val="upperLetter"/>
      <w:lvlText w:val="%1."/>
      <w:lvlJc w:val="left"/>
      <w:pPr>
        <w:ind w:left="720" w:hanging="360"/>
      </w:pPr>
      <w:rPr>
        <w:b/>
        <w:bCs/>
      </w:rPr>
    </w:lvl>
    <w:lvl w:ilvl="1" w:tplc="DA30117A">
      <w:start w:val="1"/>
      <w:numFmt w:val="arabicAbjad"/>
      <w:lvlText w:val="%2."/>
      <w:lvlJc w:val="left"/>
      <w:pPr>
        <w:ind w:left="862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94187E"/>
    <w:multiLevelType w:val="hybridMultilevel"/>
    <w:tmpl w:val="4AD2A9A8"/>
    <w:lvl w:ilvl="0" w:tplc="0090152E">
      <w:start w:val="1"/>
      <w:numFmt w:val="decimal"/>
      <w:lvlText w:val="%1."/>
      <w:lvlJc w:val="left"/>
      <w:pPr>
        <w:ind w:left="1080" w:hanging="720"/>
      </w:pPr>
      <w:rPr>
        <w:rFonts w:cs="AL-Mohanad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8"/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</w:num>
  <w:num w:numId="6">
    <w:abstractNumId w:val="5"/>
  </w:num>
  <w:num w:numId="7">
    <w:abstractNumId w:val="1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6"/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2"/>
  </w:num>
  <w:num w:numId="15">
    <w:abstractNumId w:val="12"/>
  </w:num>
  <w:num w:numId="16">
    <w:abstractNumId w:val="26"/>
  </w:num>
  <w:num w:numId="17">
    <w:abstractNumId w:val="17"/>
  </w:num>
  <w:num w:numId="18">
    <w:abstractNumId w:val="27"/>
  </w:num>
  <w:num w:numId="19">
    <w:abstractNumId w:val="10"/>
  </w:num>
  <w:num w:numId="20">
    <w:abstractNumId w:val="13"/>
  </w:num>
  <w:num w:numId="21">
    <w:abstractNumId w:val="20"/>
  </w:num>
  <w:num w:numId="22">
    <w:abstractNumId w:val="19"/>
  </w:num>
  <w:num w:numId="23">
    <w:abstractNumId w:val="15"/>
  </w:num>
  <w:num w:numId="24">
    <w:abstractNumId w:val="22"/>
  </w:num>
  <w:num w:numId="25">
    <w:abstractNumId w:val="3"/>
  </w:num>
  <w:num w:numId="26">
    <w:abstractNumId w:val="16"/>
  </w:num>
  <w:num w:numId="27">
    <w:abstractNumId w:val="11"/>
  </w:num>
  <w:num w:numId="28">
    <w:abstractNumId w:val="7"/>
  </w:num>
  <w:num w:numId="29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gutterAtTop/>
  <w:proofState w:spelling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1E7"/>
    <w:rsid w:val="000014CD"/>
    <w:rsid w:val="00006FF1"/>
    <w:rsid w:val="00011F12"/>
    <w:rsid w:val="00035944"/>
    <w:rsid w:val="00041B60"/>
    <w:rsid w:val="000847E1"/>
    <w:rsid w:val="0009436E"/>
    <w:rsid w:val="001057D5"/>
    <w:rsid w:val="00105F28"/>
    <w:rsid w:val="001600F9"/>
    <w:rsid w:val="0018686B"/>
    <w:rsid w:val="001A4BA6"/>
    <w:rsid w:val="001D128A"/>
    <w:rsid w:val="001D7255"/>
    <w:rsid w:val="001E0AAA"/>
    <w:rsid w:val="001E571A"/>
    <w:rsid w:val="00213CBD"/>
    <w:rsid w:val="00220373"/>
    <w:rsid w:val="00234146"/>
    <w:rsid w:val="00285FDF"/>
    <w:rsid w:val="00293608"/>
    <w:rsid w:val="002B0B3F"/>
    <w:rsid w:val="002D57BC"/>
    <w:rsid w:val="00361EF7"/>
    <w:rsid w:val="00395FE0"/>
    <w:rsid w:val="003C7DFC"/>
    <w:rsid w:val="003E4170"/>
    <w:rsid w:val="00403F6B"/>
    <w:rsid w:val="00477C76"/>
    <w:rsid w:val="0049093E"/>
    <w:rsid w:val="004B3BE7"/>
    <w:rsid w:val="004D19F5"/>
    <w:rsid w:val="004D2D1E"/>
    <w:rsid w:val="005236CB"/>
    <w:rsid w:val="00524593"/>
    <w:rsid w:val="005345A3"/>
    <w:rsid w:val="005446C9"/>
    <w:rsid w:val="005561E7"/>
    <w:rsid w:val="00560C7D"/>
    <w:rsid w:val="0056729C"/>
    <w:rsid w:val="00574EA1"/>
    <w:rsid w:val="00585077"/>
    <w:rsid w:val="005A1507"/>
    <w:rsid w:val="005E15D6"/>
    <w:rsid w:val="005E52CA"/>
    <w:rsid w:val="005F1EF0"/>
    <w:rsid w:val="00602D52"/>
    <w:rsid w:val="00634063"/>
    <w:rsid w:val="00642C7C"/>
    <w:rsid w:val="00647247"/>
    <w:rsid w:val="006547D4"/>
    <w:rsid w:val="006A7D34"/>
    <w:rsid w:val="006D364C"/>
    <w:rsid w:val="00730A33"/>
    <w:rsid w:val="00731BD5"/>
    <w:rsid w:val="00781441"/>
    <w:rsid w:val="00783B2F"/>
    <w:rsid w:val="00790C6D"/>
    <w:rsid w:val="007D068F"/>
    <w:rsid w:val="008239D0"/>
    <w:rsid w:val="00851957"/>
    <w:rsid w:val="00880F3E"/>
    <w:rsid w:val="008C4186"/>
    <w:rsid w:val="008D4F9D"/>
    <w:rsid w:val="008F1EB0"/>
    <w:rsid w:val="00967A82"/>
    <w:rsid w:val="00987E7F"/>
    <w:rsid w:val="00992215"/>
    <w:rsid w:val="00994E7F"/>
    <w:rsid w:val="00995B4F"/>
    <w:rsid w:val="009B13D2"/>
    <w:rsid w:val="009C1EB5"/>
    <w:rsid w:val="009D36BA"/>
    <w:rsid w:val="009F71F3"/>
    <w:rsid w:val="00A0398E"/>
    <w:rsid w:val="00A10508"/>
    <w:rsid w:val="00A15BA9"/>
    <w:rsid w:val="00A35336"/>
    <w:rsid w:val="00A5659D"/>
    <w:rsid w:val="00AA37BA"/>
    <w:rsid w:val="00AB089B"/>
    <w:rsid w:val="00AB6C6F"/>
    <w:rsid w:val="00AE0D40"/>
    <w:rsid w:val="00B13ED2"/>
    <w:rsid w:val="00B66FFF"/>
    <w:rsid w:val="00B80810"/>
    <w:rsid w:val="00BC38C8"/>
    <w:rsid w:val="00BE1247"/>
    <w:rsid w:val="00C0226C"/>
    <w:rsid w:val="00C11452"/>
    <w:rsid w:val="00C13FD0"/>
    <w:rsid w:val="00C70825"/>
    <w:rsid w:val="00C72595"/>
    <w:rsid w:val="00C76410"/>
    <w:rsid w:val="00C84A37"/>
    <w:rsid w:val="00CD6F94"/>
    <w:rsid w:val="00D16846"/>
    <w:rsid w:val="00D245E4"/>
    <w:rsid w:val="00D52BE7"/>
    <w:rsid w:val="00D5386C"/>
    <w:rsid w:val="00D80929"/>
    <w:rsid w:val="00D861F2"/>
    <w:rsid w:val="00D862BF"/>
    <w:rsid w:val="00DA5E18"/>
    <w:rsid w:val="00DE0CA4"/>
    <w:rsid w:val="00DF423A"/>
    <w:rsid w:val="00E10F7F"/>
    <w:rsid w:val="00E563D9"/>
    <w:rsid w:val="00EC1FA9"/>
    <w:rsid w:val="00EE12A2"/>
    <w:rsid w:val="00F2172C"/>
    <w:rsid w:val="00F24264"/>
    <w:rsid w:val="00F308E8"/>
    <w:rsid w:val="00F361F5"/>
    <w:rsid w:val="00F425E6"/>
    <w:rsid w:val="00F7238B"/>
    <w:rsid w:val="00F75D5B"/>
    <w:rsid w:val="00F96FC9"/>
    <w:rsid w:val="00FB3831"/>
    <w:rsid w:val="00FB54AF"/>
    <w:rsid w:val="00FE6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1B9A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Table Columns 2" w:uiPriority="0"/>
    <w:lsdException w:name="Table List 4" w:uiPriority="0"/>
    <w:lsdException w:name="Table Elegant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7E1"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C11452"/>
    <w:pPr>
      <w:keepNext/>
      <w:spacing w:after="0" w:line="460" w:lineRule="exact"/>
      <w:ind w:left="397" w:right="397"/>
      <w:jc w:val="lowKashida"/>
      <w:outlineLvl w:val="0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2">
    <w:name w:val="heading 2"/>
    <w:basedOn w:val="a"/>
    <w:next w:val="a"/>
    <w:link w:val="2Char"/>
    <w:unhideWhenUsed/>
    <w:qFormat/>
    <w:rsid w:val="00C11452"/>
    <w:pPr>
      <w:keepNext/>
      <w:spacing w:after="120" w:line="240" w:lineRule="auto"/>
      <w:jc w:val="lowKashida"/>
      <w:outlineLvl w:val="1"/>
    </w:pPr>
    <w:rPr>
      <w:rFonts w:ascii="Times New Roman" w:eastAsia="Times New Roman" w:hAnsi="Times New Roman" w:cs="Traditional Arabic"/>
      <w:b/>
      <w:bCs/>
      <w:noProof/>
      <w:sz w:val="20"/>
      <w:szCs w:val="20"/>
      <w:lang w:eastAsia="ar-SA"/>
    </w:rPr>
  </w:style>
  <w:style w:type="paragraph" w:styleId="3">
    <w:name w:val="heading 3"/>
    <w:basedOn w:val="a"/>
    <w:next w:val="a"/>
    <w:link w:val="3Char"/>
    <w:unhideWhenUsed/>
    <w:qFormat/>
    <w:rsid w:val="00C1145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raditional Arabic"/>
      <w:b/>
      <w:bCs/>
      <w:noProof/>
      <w:sz w:val="20"/>
      <w:szCs w:val="20"/>
      <w:lang w:eastAsia="ar-SA"/>
    </w:rPr>
  </w:style>
  <w:style w:type="paragraph" w:styleId="4">
    <w:name w:val="heading 4"/>
    <w:basedOn w:val="a"/>
    <w:next w:val="a"/>
    <w:link w:val="4Char"/>
    <w:unhideWhenUsed/>
    <w:qFormat/>
    <w:rsid w:val="00C11452"/>
    <w:pPr>
      <w:keepNext/>
      <w:spacing w:after="0" w:line="240" w:lineRule="auto"/>
      <w:outlineLvl w:val="3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5">
    <w:name w:val="heading 5"/>
    <w:basedOn w:val="a"/>
    <w:next w:val="a"/>
    <w:link w:val="5Char"/>
    <w:semiHidden/>
    <w:unhideWhenUsed/>
    <w:qFormat/>
    <w:rsid w:val="00C11452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6">
    <w:name w:val="heading 6"/>
    <w:basedOn w:val="a"/>
    <w:next w:val="a"/>
    <w:link w:val="6Char"/>
    <w:semiHidden/>
    <w:unhideWhenUsed/>
    <w:qFormat/>
    <w:rsid w:val="00C11452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ar-SA"/>
    </w:rPr>
  </w:style>
  <w:style w:type="paragraph" w:styleId="7">
    <w:name w:val="heading 7"/>
    <w:basedOn w:val="a"/>
    <w:next w:val="a"/>
    <w:link w:val="7Char"/>
    <w:semiHidden/>
    <w:unhideWhenUsed/>
    <w:qFormat/>
    <w:rsid w:val="00C11452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noProof/>
      <w:sz w:val="24"/>
      <w:szCs w:val="24"/>
      <w:lang w:eastAsia="ar-SA"/>
    </w:rPr>
  </w:style>
  <w:style w:type="paragraph" w:styleId="8">
    <w:name w:val="heading 8"/>
    <w:basedOn w:val="a"/>
    <w:next w:val="a"/>
    <w:link w:val="8Char"/>
    <w:semiHidden/>
    <w:unhideWhenUsed/>
    <w:qFormat/>
    <w:rsid w:val="00C11452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raditional Arabic"/>
      <w:b/>
      <w:bCs/>
      <w:noProof/>
      <w:sz w:val="24"/>
      <w:szCs w:val="28"/>
      <w:lang w:eastAsia="ar-SA"/>
    </w:rPr>
  </w:style>
  <w:style w:type="paragraph" w:styleId="9">
    <w:name w:val="heading 9"/>
    <w:basedOn w:val="a"/>
    <w:next w:val="a"/>
    <w:link w:val="9Char"/>
    <w:unhideWhenUsed/>
    <w:qFormat/>
    <w:rsid w:val="00C11452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Monotype Koufi"/>
      <w:b/>
      <w:noProof/>
      <w:sz w:val="110"/>
      <w:szCs w:val="108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561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5561E7"/>
  </w:style>
  <w:style w:type="paragraph" w:styleId="a4">
    <w:name w:val="footer"/>
    <w:basedOn w:val="a"/>
    <w:link w:val="Char0"/>
    <w:uiPriority w:val="99"/>
    <w:unhideWhenUsed/>
    <w:rsid w:val="005561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5561E7"/>
  </w:style>
  <w:style w:type="paragraph" w:styleId="a5">
    <w:name w:val="List Paragraph"/>
    <w:basedOn w:val="a"/>
    <w:uiPriority w:val="34"/>
    <w:qFormat/>
    <w:rsid w:val="001E571A"/>
    <w:pPr>
      <w:spacing w:after="160" w:line="259" w:lineRule="auto"/>
      <w:ind w:left="720"/>
      <w:contextualSpacing/>
    </w:pPr>
    <w:rPr>
      <w:rFonts w:ascii="Calibri" w:eastAsia="Calibri" w:hAnsi="Calibri" w:cs="Arial"/>
    </w:rPr>
  </w:style>
  <w:style w:type="table" w:styleId="20">
    <w:name w:val="Table Columns 2"/>
    <w:basedOn w:val="a1"/>
    <w:rsid w:val="001E571A"/>
    <w:pPr>
      <w:bidi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0">
    <w:name w:val="Table List 4"/>
    <w:basedOn w:val="a1"/>
    <w:rsid w:val="005345A3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a6">
    <w:name w:val="Table Grid"/>
    <w:basedOn w:val="a1"/>
    <w:uiPriority w:val="59"/>
    <w:rsid w:val="00781441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">
    <w:name w:val="شبكة جدول3"/>
    <w:basedOn w:val="a1"/>
    <w:next w:val="a6"/>
    <w:uiPriority w:val="59"/>
    <w:rsid w:val="00781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Char1"/>
    <w:unhideWhenUsed/>
    <w:rsid w:val="00781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rsid w:val="00781441"/>
    <w:rPr>
      <w:rFonts w:ascii="Tahoma" w:hAnsi="Tahoma" w:cs="Tahoma"/>
      <w:sz w:val="16"/>
      <w:szCs w:val="16"/>
    </w:rPr>
  </w:style>
  <w:style w:type="table" w:customStyle="1" w:styleId="10">
    <w:name w:val="شبكة جدول1"/>
    <w:basedOn w:val="a1"/>
    <w:next w:val="a6"/>
    <w:uiPriority w:val="59"/>
    <w:rsid w:val="00602D5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شبكة جدول2"/>
    <w:basedOn w:val="a1"/>
    <w:next w:val="a6"/>
    <w:uiPriority w:val="59"/>
    <w:rsid w:val="0023414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شبكة جدول4"/>
    <w:basedOn w:val="a1"/>
    <w:next w:val="a6"/>
    <w:uiPriority w:val="59"/>
    <w:rsid w:val="00987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a"/>
    <w:rsid w:val="00A35336"/>
    <w:pPr>
      <w:bidi w:val="0"/>
      <w:spacing w:after="32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50">
    <w:name w:val="شبكة جدول5"/>
    <w:basedOn w:val="a1"/>
    <w:next w:val="a6"/>
    <w:uiPriority w:val="59"/>
    <w:rsid w:val="005F1E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شبكة جدول11"/>
    <w:basedOn w:val="a1"/>
    <w:uiPriority w:val="59"/>
    <w:rsid w:val="00AB089B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">
    <w:name w:val="شبكة جدول12"/>
    <w:basedOn w:val="a1"/>
    <w:uiPriority w:val="59"/>
    <w:rsid w:val="00041B60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شبكة جدول13"/>
    <w:basedOn w:val="a1"/>
    <w:uiPriority w:val="59"/>
    <w:rsid w:val="003E4170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0">
    <w:name w:val="شبكة جدول6"/>
    <w:basedOn w:val="a1"/>
    <w:next w:val="a6"/>
    <w:uiPriority w:val="59"/>
    <w:rsid w:val="00DF423A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شبكة جدول14"/>
    <w:basedOn w:val="a1"/>
    <w:uiPriority w:val="59"/>
    <w:rsid w:val="00DF423A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شبكة جدول21"/>
    <w:basedOn w:val="a1"/>
    <w:next w:val="a6"/>
    <w:uiPriority w:val="59"/>
    <w:rsid w:val="000359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0">
    <w:name w:val="شبكة جدول7"/>
    <w:basedOn w:val="a1"/>
    <w:next w:val="a6"/>
    <w:uiPriority w:val="59"/>
    <w:rsid w:val="009B13D2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شبكة جدول22"/>
    <w:basedOn w:val="a1"/>
    <w:uiPriority w:val="59"/>
    <w:rsid w:val="00D809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شبكة جدول15"/>
    <w:basedOn w:val="a1"/>
    <w:uiPriority w:val="59"/>
    <w:rsid w:val="00634063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عنوان 1 Char"/>
    <w:basedOn w:val="a0"/>
    <w:link w:val="1"/>
    <w:uiPriority w:val="9"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2Char">
    <w:name w:val="عنوان 2 Char"/>
    <w:basedOn w:val="a0"/>
    <w:link w:val="2"/>
    <w:rsid w:val="00C11452"/>
    <w:rPr>
      <w:rFonts w:ascii="Times New Roman" w:eastAsia="Times New Roman" w:hAnsi="Times New Roman" w:cs="Traditional Arabic"/>
      <w:b/>
      <w:bCs/>
      <w:noProof/>
      <w:sz w:val="20"/>
      <w:szCs w:val="20"/>
      <w:lang w:eastAsia="ar-SA"/>
    </w:rPr>
  </w:style>
  <w:style w:type="character" w:customStyle="1" w:styleId="3Char">
    <w:name w:val="عنوان 3 Char"/>
    <w:basedOn w:val="a0"/>
    <w:link w:val="3"/>
    <w:rsid w:val="00C11452"/>
    <w:rPr>
      <w:rFonts w:ascii="Times New Roman" w:eastAsia="Times New Roman" w:hAnsi="Times New Roman" w:cs="Traditional Arabic"/>
      <w:b/>
      <w:bCs/>
      <w:noProof/>
      <w:sz w:val="20"/>
      <w:szCs w:val="20"/>
      <w:lang w:eastAsia="ar-SA"/>
    </w:rPr>
  </w:style>
  <w:style w:type="character" w:customStyle="1" w:styleId="4Char">
    <w:name w:val="عنوان 4 Char"/>
    <w:basedOn w:val="a0"/>
    <w:link w:val="4"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5Char">
    <w:name w:val="عنوان 5 Char"/>
    <w:basedOn w:val="a0"/>
    <w:link w:val="5"/>
    <w:semiHidden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6Char">
    <w:name w:val="عنوان 6 Char"/>
    <w:basedOn w:val="a0"/>
    <w:link w:val="6"/>
    <w:semiHidden/>
    <w:rsid w:val="00C11452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7Char">
    <w:name w:val="عنوان 7 Char"/>
    <w:basedOn w:val="a0"/>
    <w:link w:val="7"/>
    <w:semiHidden/>
    <w:rsid w:val="00C11452"/>
    <w:rPr>
      <w:rFonts w:ascii="Times New Roman" w:eastAsia="Times New Roman" w:hAnsi="Times New Roman" w:cs="Times New Roman"/>
      <w:noProof/>
      <w:sz w:val="24"/>
      <w:szCs w:val="24"/>
      <w:lang w:eastAsia="ar-SA"/>
    </w:rPr>
  </w:style>
  <w:style w:type="character" w:customStyle="1" w:styleId="8Char">
    <w:name w:val="عنوان 8 Char"/>
    <w:basedOn w:val="a0"/>
    <w:link w:val="8"/>
    <w:semiHidden/>
    <w:rsid w:val="00C11452"/>
    <w:rPr>
      <w:rFonts w:ascii="Times New Roman" w:eastAsia="Times New Roman" w:hAnsi="Times New Roman" w:cs="Traditional Arabic"/>
      <w:b/>
      <w:bCs/>
      <w:noProof/>
      <w:sz w:val="24"/>
      <w:szCs w:val="28"/>
      <w:lang w:eastAsia="ar-SA"/>
    </w:rPr>
  </w:style>
  <w:style w:type="character" w:customStyle="1" w:styleId="9Char">
    <w:name w:val="عنوان 9 Char"/>
    <w:basedOn w:val="a0"/>
    <w:link w:val="9"/>
    <w:rsid w:val="00C11452"/>
    <w:rPr>
      <w:rFonts w:ascii="Times New Roman" w:eastAsia="Times New Roman" w:hAnsi="Times New Roman" w:cs="Monotype Koufi"/>
      <w:b/>
      <w:noProof/>
      <w:sz w:val="110"/>
      <w:szCs w:val="108"/>
      <w:lang w:eastAsia="ar-SA"/>
    </w:rPr>
  </w:style>
  <w:style w:type="numbering" w:customStyle="1" w:styleId="16">
    <w:name w:val="بلا قائمة1"/>
    <w:next w:val="a2"/>
    <w:uiPriority w:val="99"/>
    <w:semiHidden/>
    <w:unhideWhenUsed/>
    <w:rsid w:val="00C11452"/>
  </w:style>
  <w:style w:type="paragraph" w:styleId="a8">
    <w:name w:val="Block Text"/>
    <w:basedOn w:val="a"/>
    <w:rsid w:val="00C11452"/>
    <w:pPr>
      <w:tabs>
        <w:tab w:val="left" w:pos="573"/>
        <w:tab w:val="left" w:pos="10206"/>
      </w:tabs>
      <w:spacing w:after="0" w:line="240" w:lineRule="auto"/>
      <w:ind w:left="998" w:hanging="998"/>
    </w:pPr>
    <w:rPr>
      <w:rFonts w:ascii="Times New Roman" w:eastAsia="Times New Roman" w:hAnsi="Times New Roman" w:cs="Arabic Transparent"/>
      <w:b/>
      <w:bCs/>
      <w:snapToGrid w:val="0"/>
      <w:sz w:val="20"/>
      <w:szCs w:val="26"/>
      <w:lang w:eastAsia="ar-SA"/>
    </w:rPr>
  </w:style>
  <w:style w:type="table" w:customStyle="1" w:styleId="80">
    <w:name w:val="شبكة جدول8"/>
    <w:basedOn w:val="a1"/>
    <w:next w:val="a6"/>
    <w:rsid w:val="00C11452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">
    <w:name w:val="شبكة فاتحة - تمييز 11"/>
    <w:basedOn w:val="a1"/>
    <w:next w:val="-1"/>
    <w:uiPriority w:val="62"/>
    <w:rsid w:val="00C11452"/>
    <w:pPr>
      <w:spacing w:after="0" w:line="240" w:lineRule="auto"/>
    </w:p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  <w:insideH w:val="single" w:sz="8" w:space="0" w:color="5B9BD5"/>
        <w:insideV w:val="single" w:sz="8" w:space="0" w:color="5B9BD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1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  <w:shd w:val="clear" w:color="auto" w:fill="D6E6F4"/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  <w:shd w:val="clear" w:color="auto" w:fill="D6E6F4"/>
      </w:tcPr>
    </w:tblStylePr>
    <w:tblStylePr w:type="band2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</w:tcPr>
    </w:tblStylePr>
  </w:style>
  <w:style w:type="table" w:customStyle="1" w:styleId="TableGrid1">
    <w:name w:val="Table Grid1"/>
    <w:basedOn w:val="a1"/>
    <w:next w:val="a6"/>
    <w:uiPriority w:val="59"/>
    <w:rsid w:val="00C11452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شبكة جدول16"/>
    <w:basedOn w:val="a1"/>
    <w:uiPriority w:val="59"/>
    <w:rsid w:val="00C11452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nhideWhenUsed/>
    <w:rsid w:val="00C11452"/>
    <w:rPr>
      <w:color w:val="FF0000"/>
      <w:u w:val="single"/>
    </w:rPr>
  </w:style>
  <w:style w:type="character" w:styleId="a9">
    <w:name w:val="Strong"/>
    <w:basedOn w:val="a0"/>
    <w:uiPriority w:val="22"/>
    <w:qFormat/>
    <w:rsid w:val="00C11452"/>
    <w:rPr>
      <w:rFonts w:ascii="Times New Roman" w:hAnsi="Times New Roman" w:cs="Times New Roman" w:hint="default"/>
      <w:b/>
      <w:bCs/>
    </w:rPr>
  </w:style>
  <w:style w:type="paragraph" w:styleId="aa">
    <w:name w:val="Normal (Web)"/>
    <w:basedOn w:val="a"/>
    <w:unhideWhenUsed/>
    <w:rsid w:val="00C1145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footnote text"/>
    <w:basedOn w:val="a"/>
    <w:link w:val="Char2"/>
    <w:semiHidden/>
    <w:unhideWhenUsed/>
    <w:rsid w:val="00C11452"/>
    <w:pPr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Char2">
    <w:name w:val="نص حاشية سفلية Char"/>
    <w:basedOn w:val="a0"/>
    <w:link w:val="ab"/>
    <w:semiHidden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ac">
    <w:name w:val="annotation text"/>
    <w:basedOn w:val="a"/>
    <w:link w:val="Char3"/>
    <w:semiHidden/>
    <w:unhideWhenUsed/>
    <w:rsid w:val="00C11452"/>
    <w:pPr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Char3">
    <w:name w:val="نص تعليق Char"/>
    <w:basedOn w:val="a0"/>
    <w:link w:val="ac"/>
    <w:semiHidden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ad">
    <w:name w:val="Title"/>
    <w:basedOn w:val="a"/>
    <w:link w:val="Char4"/>
    <w:qFormat/>
    <w:rsid w:val="00C1145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Char4">
    <w:name w:val="العنوان Char"/>
    <w:basedOn w:val="a0"/>
    <w:link w:val="ad"/>
    <w:rsid w:val="00C11452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e">
    <w:name w:val="Body Text"/>
    <w:basedOn w:val="a"/>
    <w:link w:val="Char5"/>
    <w:semiHidden/>
    <w:unhideWhenUsed/>
    <w:rsid w:val="00C1145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5">
    <w:name w:val="نص أساسي Char"/>
    <w:basedOn w:val="a0"/>
    <w:link w:val="ae"/>
    <w:semiHidden/>
    <w:rsid w:val="00C11452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Body Text Indent"/>
    <w:basedOn w:val="a"/>
    <w:link w:val="Char6"/>
    <w:semiHidden/>
    <w:unhideWhenUsed/>
    <w:rsid w:val="00C11452"/>
    <w:pPr>
      <w:spacing w:after="0" w:line="240" w:lineRule="auto"/>
      <w:ind w:firstLine="567"/>
      <w:jc w:val="lowKashida"/>
    </w:pPr>
    <w:rPr>
      <w:rFonts w:ascii="Times New Roman" w:eastAsia="Times New Roman" w:hAnsi="Times New Roman" w:cs="Traditional Arabic"/>
      <w:sz w:val="24"/>
      <w:szCs w:val="30"/>
    </w:rPr>
  </w:style>
  <w:style w:type="character" w:customStyle="1" w:styleId="Char6">
    <w:name w:val="نص أساسي بمسافة بادئة Char"/>
    <w:basedOn w:val="a0"/>
    <w:link w:val="af"/>
    <w:semiHidden/>
    <w:rsid w:val="00C11452"/>
    <w:rPr>
      <w:rFonts w:ascii="Times New Roman" w:eastAsia="Times New Roman" w:hAnsi="Times New Roman" w:cs="Traditional Arabic"/>
      <w:sz w:val="24"/>
      <w:szCs w:val="30"/>
    </w:rPr>
  </w:style>
  <w:style w:type="paragraph" w:styleId="af0">
    <w:name w:val="Subtitle"/>
    <w:basedOn w:val="a"/>
    <w:link w:val="Char7"/>
    <w:uiPriority w:val="11"/>
    <w:qFormat/>
    <w:rsid w:val="00C11452"/>
    <w:pPr>
      <w:spacing w:after="60" w:line="240" w:lineRule="auto"/>
      <w:jc w:val="center"/>
      <w:outlineLvl w:val="1"/>
    </w:pPr>
    <w:rPr>
      <w:rFonts w:ascii="Arial" w:eastAsia="Times New Roman" w:hAnsi="Arial" w:cs="Arial"/>
      <w:noProof/>
      <w:sz w:val="24"/>
      <w:szCs w:val="24"/>
      <w:lang w:eastAsia="ar-SA"/>
    </w:rPr>
  </w:style>
  <w:style w:type="character" w:customStyle="1" w:styleId="Char7">
    <w:name w:val="عنوان فرعي Char"/>
    <w:basedOn w:val="a0"/>
    <w:link w:val="af0"/>
    <w:uiPriority w:val="11"/>
    <w:rsid w:val="00C11452"/>
    <w:rPr>
      <w:rFonts w:ascii="Arial" w:eastAsia="Times New Roman" w:hAnsi="Arial" w:cs="Arial"/>
      <w:noProof/>
      <w:sz w:val="24"/>
      <w:szCs w:val="24"/>
      <w:lang w:eastAsia="ar-SA"/>
    </w:rPr>
  </w:style>
  <w:style w:type="paragraph" w:styleId="23">
    <w:name w:val="Body Text 2"/>
    <w:basedOn w:val="a"/>
    <w:link w:val="2Char0"/>
    <w:unhideWhenUsed/>
    <w:rsid w:val="00C11452"/>
    <w:pPr>
      <w:spacing w:after="120" w:line="240" w:lineRule="auto"/>
      <w:jc w:val="lowKashida"/>
    </w:pPr>
    <w:rPr>
      <w:rFonts w:ascii="Times New Roman" w:eastAsia="Times New Roman" w:hAnsi="Times New Roman" w:cs="Simplified Arabic"/>
      <w:sz w:val="20"/>
      <w:szCs w:val="28"/>
    </w:rPr>
  </w:style>
  <w:style w:type="character" w:customStyle="1" w:styleId="2Char0">
    <w:name w:val="نص أساسي 2 Char"/>
    <w:basedOn w:val="a0"/>
    <w:link w:val="23"/>
    <w:rsid w:val="00C11452"/>
    <w:rPr>
      <w:rFonts w:ascii="Times New Roman" w:eastAsia="Times New Roman" w:hAnsi="Times New Roman" w:cs="Simplified Arabic"/>
      <w:sz w:val="20"/>
      <w:szCs w:val="28"/>
    </w:rPr>
  </w:style>
  <w:style w:type="paragraph" w:styleId="31">
    <w:name w:val="Body Text 3"/>
    <w:basedOn w:val="a"/>
    <w:link w:val="3Char0"/>
    <w:semiHidden/>
    <w:unhideWhenUsed/>
    <w:rsid w:val="00C11452"/>
    <w:pPr>
      <w:spacing w:after="120" w:line="240" w:lineRule="auto"/>
    </w:pPr>
    <w:rPr>
      <w:rFonts w:ascii="Times New Roman" w:eastAsia="Times New Roman" w:hAnsi="Times New Roman" w:cs="Traditional Arabic"/>
      <w:noProof/>
      <w:sz w:val="16"/>
      <w:szCs w:val="16"/>
      <w:lang w:eastAsia="ar-SA"/>
    </w:rPr>
  </w:style>
  <w:style w:type="character" w:customStyle="1" w:styleId="3Char0">
    <w:name w:val="نص أساسي 3 Char"/>
    <w:basedOn w:val="a0"/>
    <w:link w:val="31"/>
    <w:semiHidden/>
    <w:rsid w:val="00C11452"/>
    <w:rPr>
      <w:rFonts w:ascii="Times New Roman" w:eastAsia="Times New Roman" w:hAnsi="Times New Roman" w:cs="Traditional Arabic"/>
      <w:noProof/>
      <w:sz w:val="16"/>
      <w:szCs w:val="16"/>
      <w:lang w:eastAsia="ar-SA"/>
    </w:rPr>
  </w:style>
  <w:style w:type="paragraph" w:styleId="24">
    <w:name w:val="Body Text Indent 2"/>
    <w:basedOn w:val="a"/>
    <w:link w:val="2Char1"/>
    <w:semiHidden/>
    <w:unhideWhenUsed/>
    <w:rsid w:val="00C11452"/>
    <w:pPr>
      <w:spacing w:after="120" w:line="480" w:lineRule="auto"/>
      <w:ind w:left="283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2Char1">
    <w:name w:val="نص أساسي بمسافة بادئة 2 Char"/>
    <w:basedOn w:val="a0"/>
    <w:link w:val="24"/>
    <w:semiHidden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32">
    <w:name w:val="Body Text Indent 3"/>
    <w:basedOn w:val="a"/>
    <w:link w:val="3Char1"/>
    <w:semiHidden/>
    <w:unhideWhenUsed/>
    <w:rsid w:val="00C11452"/>
    <w:pPr>
      <w:spacing w:after="120" w:line="240" w:lineRule="auto"/>
      <w:ind w:left="516" w:hanging="516"/>
      <w:jc w:val="lowKashida"/>
    </w:pPr>
    <w:rPr>
      <w:rFonts w:ascii="Times New Roman" w:eastAsia="Times New Roman" w:hAnsi="Times New Roman" w:cs="Simplified Arabic"/>
      <w:noProof/>
      <w:sz w:val="24"/>
      <w:szCs w:val="24"/>
    </w:rPr>
  </w:style>
  <w:style w:type="character" w:customStyle="1" w:styleId="3Char1">
    <w:name w:val="نص أساسي بمسافة بادئة 3 Char"/>
    <w:basedOn w:val="a0"/>
    <w:link w:val="32"/>
    <w:semiHidden/>
    <w:rsid w:val="00C11452"/>
    <w:rPr>
      <w:rFonts w:ascii="Times New Roman" w:eastAsia="Times New Roman" w:hAnsi="Times New Roman" w:cs="Simplified Arabic"/>
      <w:noProof/>
      <w:sz w:val="24"/>
      <w:szCs w:val="24"/>
    </w:rPr>
  </w:style>
  <w:style w:type="paragraph" w:styleId="af1">
    <w:name w:val="Document Map"/>
    <w:basedOn w:val="a"/>
    <w:link w:val="Char8"/>
    <w:semiHidden/>
    <w:unhideWhenUsed/>
    <w:rsid w:val="00C11452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Char8">
    <w:name w:val="مخطط المستند Char"/>
    <w:basedOn w:val="a0"/>
    <w:link w:val="af1"/>
    <w:semiHidden/>
    <w:rsid w:val="00C11452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af2">
    <w:name w:val="Plain Text"/>
    <w:basedOn w:val="a"/>
    <w:link w:val="Char9"/>
    <w:semiHidden/>
    <w:unhideWhenUsed/>
    <w:rsid w:val="00C11452"/>
    <w:pPr>
      <w:bidi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Char9">
    <w:name w:val="نص عادي Char"/>
    <w:basedOn w:val="a0"/>
    <w:link w:val="af2"/>
    <w:semiHidden/>
    <w:rsid w:val="00C11452"/>
    <w:rPr>
      <w:rFonts w:ascii="Courier New" w:eastAsia="Times New Roman" w:hAnsi="Courier New" w:cs="Courier New"/>
      <w:sz w:val="20"/>
      <w:szCs w:val="20"/>
    </w:rPr>
  </w:style>
  <w:style w:type="paragraph" w:customStyle="1" w:styleId="xl24">
    <w:name w:val="xl24"/>
    <w:basedOn w:val="a"/>
    <w:rsid w:val="00C11452"/>
    <w:pPr>
      <w:bidi w:val="0"/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17">
    <w:name w:val="سرد الفقرات1"/>
    <w:basedOn w:val="a"/>
    <w:uiPriority w:val="34"/>
    <w:qFormat/>
    <w:rsid w:val="00C1145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pelle">
    <w:name w:val="spelle"/>
    <w:basedOn w:val="a0"/>
    <w:rsid w:val="00C11452"/>
    <w:rPr>
      <w:rFonts w:ascii="Times New Roman" w:hAnsi="Times New Roman" w:cs="Times New Roman" w:hint="default"/>
    </w:rPr>
  </w:style>
  <w:style w:type="character" w:customStyle="1" w:styleId="grame">
    <w:name w:val="grame"/>
    <w:basedOn w:val="a0"/>
    <w:rsid w:val="00C11452"/>
    <w:rPr>
      <w:rFonts w:ascii="Times New Roman" w:hAnsi="Times New Roman" w:cs="Times New Roman" w:hint="default"/>
    </w:rPr>
  </w:style>
  <w:style w:type="table" w:styleId="af3">
    <w:name w:val="Table Elegant"/>
    <w:basedOn w:val="a1"/>
    <w:semiHidden/>
    <w:unhideWhenUsed/>
    <w:rsid w:val="00C11452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8">
    <w:name w:val="سرد الفقرات1"/>
    <w:basedOn w:val="a"/>
    <w:uiPriority w:val="34"/>
    <w:qFormat/>
    <w:rsid w:val="00C11452"/>
    <w:pPr>
      <w:bidi w:val="0"/>
      <w:ind w:left="720"/>
      <w:contextualSpacing/>
    </w:pPr>
    <w:rPr>
      <w:rFonts w:ascii="Calibri" w:eastAsia="Calibri" w:hAnsi="Calibri" w:cs="Arial"/>
    </w:rPr>
  </w:style>
  <w:style w:type="paragraph" w:customStyle="1" w:styleId="19">
    <w:name w:val="بلا تباعد1"/>
    <w:uiPriority w:val="1"/>
    <w:qFormat/>
    <w:rsid w:val="00C11452"/>
    <w:pPr>
      <w:spacing w:after="0" w:line="240" w:lineRule="auto"/>
    </w:pPr>
    <w:rPr>
      <w:rFonts w:ascii="Calibri" w:eastAsia="Calibri" w:hAnsi="Calibri" w:cs="Arial"/>
    </w:rPr>
  </w:style>
  <w:style w:type="character" w:styleId="af4">
    <w:name w:val="page number"/>
    <w:basedOn w:val="a0"/>
    <w:rsid w:val="00C11452"/>
  </w:style>
  <w:style w:type="character" w:styleId="af5">
    <w:name w:val="Emphasis"/>
    <w:basedOn w:val="a0"/>
    <w:qFormat/>
    <w:rsid w:val="00C11452"/>
    <w:rPr>
      <w:i/>
      <w:iCs/>
    </w:rPr>
  </w:style>
  <w:style w:type="character" w:customStyle="1" w:styleId="ln21">
    <w:name w:val="ln21"/>
    <w:basedOn w:val="a0"/>
    <w:rsid w:val="00C11452"/>
    <w:rPr>
      <w:color w:val="676767"/>
    </w:rPr>
  </w:style>
  <w:style w:type="paragraph" w:customStyle="1" w:styleId="AAACellBullet">
    <w:name w:val="AAACellBullet"/>
    <w:basedOn w:val="a"/>
    <w:rsid w:val="00C11452"/>
    <w:pPr>
      <w:tabs>
        <w:tab w:val="num" w:pos="360"/>
      </w:tabs>
      <w:bidi w:val="0"/>
      <w:spacing w:after="0" w:line="240" w:lineRule="auto"/>
      <w:ind w:left="216" w:hanging="216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okauthor1">
    <w:name w:val="bookauthor1"/>
    <w:basedOn w:val="a0"/>
    <w:rsid w:val="00C11452"/>
    <w:rPr>
      <w:sz w:val="18"/>
      <w:szCs w:val="18"/>
    </w:rPr>
  </w:style>
  <w:style w:type="paragraph" w:customStyle="1" w:styleId="1a">
    <w:name w:val="عنوان رئيسي 1"/>
    <w:basedOn w:val="a"/>
    <w:autoRedefine/>
    <w:rsid w:val="00C11452"/>
    <w:pPr>
      <w:keepNext/>
      <w:tabs>
        <w:tab w:val="left" w:pos="774"/>
        <w:tab w:val="left" w:pos="5289"/>
      </w:tabs>
      <w:bidi w:val="0"/>
      <w:spacing w:after="0" w:line="240" w:lineRule="auto"/>
      <w:ind w:left="65"/>
      <w:jc w:val="both"/>
    </w:pPr>
    <w:rPr>
      <w:rFonts w:ascii="Times New Roman" w:eastAsia="Times New Roman" w:hAnsi="Times New Roman" w:cs="Times New Roman"/>
      <w:bCs/>
      <w:color w:val="000000"/>
      <w:sz w:val="28"/>
      <w:szCs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f6">
    <w:name w:val="No Spacing"/>
    <w:uiPriority w:val="1"/>
    <w:qFormat/>
    <w:rsid w:val="00C11452"/>
    <w:pPr>
      <w:spacing w:after="0" w:line="240" w:lineRule="auto"/>
    </w:pPr>
    <w:rPr>
      <w:rFonts w:ascii="Calibri" w:eastAsia="Calibri" w:hAnsi="Calibri" w:cs="Arial"/>
    </w:rPr>
  </w:style>
  <w:style w:type="character" w:customStyle="1" w:styleId="Hyperlink16">
    <w:name w:val="Hyperlink16"/>
    <w:basedOn w:val="a0"/>
    <w:rsid w:val="00C11452"/>
    <w:rPr>
      <w:color w:val="666666"/>
      <w:u w:val="single"/>
    </w:rPr>
  </w:style>
  <w:style w:type="character" w:styleId="af7">
    <w:name w:val="FollowedHyperlink"/>
    <w:basedOn w:val="a0"/>
    <w:uiPriority w:val="99"/>
    <w:unhideWhenUsed/>
    <w:rsid w:val="00C11452"/>
    <w:rPr>
      <w:color w:val="800080"/>
      <w:u w:val="single"/>
    </w:rPr>
  </w:style>
  <w:style w:type="character" w:customStyle="1" w:styleId="mediumtext1">
    <w:name w:val="medium_text1"/>
    <w:basedOn w:val="a0"/>
    <w:rsid w:val="00C11452"/>
    <w:rPr>
      <w:sz w:val="24"/>
      <w:szCs w:val="24"/>
    </w:rPr>
  </w:style>
  <w:style w:type="character" w:customStyle="1" w:styleId="subhead1">
    <w:name w:val="subhead1"/>
    <w:basedOn w:val="a0"/>
    <w:rsid w:val="00C11452"/>
    <w:rPr>
      <w:rFonts w:ascii="Arial" w:hAnsi="Arial" w:cs="Arial" w:hint="default"/>
      <w:b/>
      <w:bCs/>
      <w:color w:val="000000"/>
      <w:sz w:val="20"/>
      <w:szCs w:val="20"/>
    </w:rPr>
  </w:style>
  <w:style w:type="character" w:styleId="af8">
    <w:name w:val="annotation reference"/>
    <w:basedOn w:val="a0"/>
    <w:uiPriority w:val="99"/>
    <w:semiHidden/>
    <w:unhideWhenUsed/>
    <w:rsid w:val="00C11452"/>
    <w:rPr>
      <w:sz w:val="16"/>
      <w:szCs w:val="16"/>
    </w:rPr>
  </w:style>
  <w:style w:type="paragraph" w:styleId="af9">
    <w:name w:val="annotation subject"/>
    <w:basedOn w:val="ac"/>
    <w:next w:val="ac"/>
    <w:link w:val="Chara"/>
    <w:uiPriority w:val="99"/>
    <w:semiHidden/>
    <w:unhideWhenUsed/>
    <w:rsid w:val="00C11452"/>
    <w:rPr>
      <w:rFonts w:cs="Times New Roman"/>
      <w:b/>
      <w:bCs/>
      <w:noProof w:val="0"/>
      <w:lang w:eastAsia="en-US"/>
    </w:rPr>
  </w:style>
  <w:style w:type="character" w:customStyle="1" w:styleId="Chara">
    <w:name w:val="موضوع تعليق Char"/>
    <w:basedOn w:val="Char3"/>
    <w:link w:val="af9"/>
    <w:uiPriority w:val="99"/>
    <w:semiHidden/>
    <w:rsid w:val="00C11452"/>
    <w:rPr>
      <w:rFonts w:ascii="Times New Roman" w:eastAsia="Times New Roman" w:hAnsi="Times New Roman" w:cs="Times New Roman"/>
      <w:b/>
      <w:bCs/>
      <w:noProof/>
      <w:sz w:val="20"/>
      <w:szCs w:val="20"/>
      <w:lang w:eastAsia="ar-SA"/>
    </w:rPr>
  </w:style>
  <w:style w:type="paragraph" w:styleId="afa">
    <w:name w:val="Revision"/>
    <w:hidden/>
    <w:uiPriority w:val="99"/>
    <w:semiHidden/>
    <w:rsid w:val="00C11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-1">
    <w:name w:val="Light Grid Accent 1"/>
    <w:basedOn w:val="a1"/>
    <w:uiPriority w:val="62"/>
    <w:rsid w:val="00C11452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90">
    <w:name w:val="شبكة جدول9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شبكة جدول10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0">
    <w:name w:val="شبكة جدول17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0">
    <w:name w:val="شبكة جدول18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0">
    <w:name w:val="شبكة جدول19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شبكة جدول20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شبكة جدول110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شبكة جدول111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">
    <w:name w:val="شبكة فاتحة - تمييز 31"/>
    <w:basedOn w:val="a1"/>
    <w:next w:val="-3"/>
    <w:uiPriority w:val="62"/>
    <w:rsid w:val="00994E7F"/>
    <w:pPr>
      <w:spacing w:after="0" w:line="240" w:lineRule="auto"/>
    </w:p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1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  <w:shd w:val="clear" w:color="auto" w:fill="E8E8E8"/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  <w:shd w:val="clear" w:color="auto" w:fill="E8E8E8"/>
      </w:tcPr>
    </w:tblStylePr>
    <w:tblStylePr w:type="band2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</w:tcPr>
    </w:tblStylePr>
  </w:style>
  <w:style w:type="table" w:styleId="-3">
    <w:name w:val="Light Grid Accent 3"/>
    <w:basedOn w:val="a1"/>
    <w:uiPriority w:val="62"/>
    <w:rsid w:val="00994E7F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112">
    <w:name w:val="شبكة جدول112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">
    <w:name w:val="شبكة جدول113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">
    <w:name w:val="شبكة جدول114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6">
    <w:name w:val="شبكة فاتحة - تمييز 36"/>
    <w:basedOn w:val="a1"/>
    <w:next w:val="-3"/>
    <w:uiPriority w:val="62"/>
    <w:rsid w:val="00994E7F"/>
    <w:pPr>
      <w:spacing w:after="0" w:line="240" w:lineRule="auto"/>
    </w:p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1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  <w:shd w:val="clear" w:color="auto" w:fill="E8E8E8"/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  <w:shd w:val="clear" w:color="auto" w:fill="E8E8E8"/>
      </w:tcPr>
    </w:tblStylePr>
    <w:tblStylePr w:type="band2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</w:tcPr>
    </w:tblStylePr>
  </w:style>
  <w:style w:type="table" w:customStyle="1" w:styleId="-37">
    <w:name w:val="شبكة فاتحة - تمييز 37"/>
    <w:basedOn w:val="a1"/>
    <w:next w:val="-3"/>
    <w:uiPriority w:val="62"/>
    <w:rsid w:val="00994E7F"/>
    <w:pPr>
      <w:spacing w:after="0" w:line="240" w:lineRule="auto"/>
    </w:p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1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  <w:shd w:val="clear" w:color="auto" w:fill="E8E8E8"/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  <w:shd w:val="clear" w:color="auto" w:fill="E8E8E8"/>
      </w:tcPr>
    </w:tblStylePr>
    <w:tblStylePr w:type="band2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</w:tcPr>
    </w:tblStylePr>
  </w:style>
  <w:style w:type="table" w:customStyle="1" w:styleId="115">
    <w:name w:val="شبكة جدول115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شبكة جدول71"/>
    <w:basedOn w:val="a1"/>
    <w:next w:val="a6"/>
    <w:uiPriority w:val="59"/>
    <w:rsid w:val="00567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شبكة جدول51"/>
    <w:basedOn w:val="a1"/>
    <w:next w:val="a6"/>
    <w:uiPriority w:val="59"/>
    <w:rsid w:val="008C41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شبكة جدول52"/>
    <w:basedOn w:val="a1"/>
    <w:next w:val="a6"/>
    <w:uiPriority w:val="59"/>
    <w:rsid w:val="005236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شبكة جدول23"/>
    <w:basedOn w:val="a1"/>
    <w:next w:val="a6"/>
    <w:uiPriority w:val="59"/>
    <w:rsid w:val="00293608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a1"/>
    <w:next w:val="a6"/>
    <w:uiPriority w:val="59"/>
    <w:rsid w:val="002936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a1"/>
    <w:next w:val="a6"/>
    <w:uiPriority w:val="59"/>
    <w:rsid w:val="008239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شبكة جدول91"/>
    <w:basedOn w:val="a1"/>
    <w:next w:val="a6"/>
    <w:uiPriority w:val="59"/>
    <w:rsid w:val="00AA37BA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شبكة جدول31"/>
    <w:basedOn w:val="a1"/>
    <w:next w:val="a6"/>
    <w:uiPriority w:val="59"/>
    <w:rsid w:val="00AA37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0">
    <w:name w:val="شبكة جدول24"/>
    <w:basedOn w:val="a1"/>
    <w:next w:val="a6"/>
    <w:uiPriority w:val="59"/>
    <w:rsid w:val="002B0B3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0">
    <w:name w:val="Light Shading Accent 1"/>
    <w:basedOn w:val="a1"/>
    <w:uiPriority w:val="60"/>
    <w:rsid w:val="002B0B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25">
    <w:name w:val="شبكة جدول25"/>
    <w:basedOn w:val="a1"/>
    <w:next w:val="a6"/>
    <w:uiPriority w:val="59"/>
    <w:rsid w:val="001057D5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">
    <w:name w:val="Table Grid13"/>
    <w:basedOn w:val="a1"/>
    <w:next w:val="a6"/>
    <w:uiPriority w:val="59"/>
    <w:rsid w:val="00105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">
    <w:name w:val="شبكة جدول151"/>
    <w:basedOn w:val="a1"/>
    <w:next w:val="a6"/>
    <w:uiPriority w:val="59"/>
    <w:rsid w:val="00D52BE7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5">
    <w:name w:val="Light Grid Accent 5"/>
    <w:basedOn w:val="a1"/>
    <w:uiPriority w:val="62"/>
    <w:rsid w:val="00D52BE7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Table Columns 2" w:uiPriority="0"/>
    <w:lsdException w:name="Table List 4" w:uiPriority="0"/>
    <w:lsdException w:name="Table Elegant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7E1"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C11452"/>
    <w:pPr>
      <w:keepNext/>
      <w:spacing w:after="0" w:line="460" w:lineRule="exact"/>
      <w:ind w:left="397" w:right="397"/>
      <w:jc w:val="lowKashida"/>
      <w:outlineLvl w:val="0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2">
    <w:name w:val="heading 2"/>
    <w:basedOn w:val="a"/>
    <w:next w:val="a"/>
    <w:link w:val="2Char"/>
    <w:unhideWhenUsed/>
    <w:qFormat/>
    <w:rsid w:val="00C11452"/>
    <w:pPr>
      <w:keepNext/>
      <w:spacing w:after="120" w:line="240" w:lineRule="auto"/>
      <w:jc w:val="lowKashida"/>
      <w:outlineLvl w:val="1"/>
    </w:pPr>
    <w:rPr>
      <w:rFonts w:ascii="Times New Roman" w:eastAsia="Times New Roman" w:hAnsi="Times New Roman" w:cs="Traditional Arabic"/>
      <w:b/>
      <w:bCs/>
      <w:noProof/>
      <w:sz w:val="20"/>
      <w:szCs w:val="20"/>
      <w:lang w:eastAsia="ar-SA"/>
    </w:rPr>
  </w:style>
  <w:style w:type="paragraph" w:styleId="3">
    <w:name w:val="heading 3"/>
    <w:basedOn w:val="a"/>
    <w:next w:val="a"/>
    <w:link w:val="3Char"/>
    <w:unhideWhenUsed/>
    <w:qFormat/>
    <w:rsid w:val="00C1145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raditional Arabic"/>
      <w:b/>
      <w:bCs/>
      <w:noProof/>
      <w:sz w:val="20"/>
      <w:szCs w:val="20"/>
      <w:lang w:eastAsia="ar-SA"/>
    </w:rPr>
  </w:style>
  <w:style w:type="paragraph" w:styleId="4">
    <w:name w:val="heading 4"/>
    <w:basedOn w:val="a"/>
    <w:next w:val="a"/>
    <w:link w:val="4Char"/>
    <w:unhideWhenUsed/>
    <w:qFormat/>
    <w:rsid w:val="00C11452"/>
    <w:pPr>
      <w:keepNext/>
      <w:spacing w:after="0" w:line="240" w:lineRule="auto"/>
      <w:outlineLvl w:val="3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5">
    <w:name w:val="heading 5"/>
    <w:basedOn w:val="a"/>
    <w:next w:val="a"/>
    <w:link w:val="5Char"/>
    <w:semiHidden/>
    <w:unhideWhenUsed/>
    <w:qFormat/>
    <w:rsid w:val="00C11452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6">
    <w:name w:val="heading 6"/>
    <w:basedOn w:val="a"/>
    <w:next w:val="a"/>
    <w:link w:val="6Char"/>
    <w:semiHidden/>
    <w:unhideWhenUsed/>
    <w:qFormat/>
    <w:rsid w:val="00C11452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ar-SA"/>
    </w:rPr>
  </w:style>
  <w:style w:type="paragraph" w:styleId="7">
    <w:name w:val="heading 7"/>
    <w:basedOn w:val="a"/>
    <w:next w:val="a"/>
    <w:link w:val="7Char"/>
    <w:semiHidden/>
    <w:unhideWhenUsed/>
    <w:qFormat/>
    <w:rsid w:val="00C11452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noProof/>
      <w:sz w:val="24"/>
      <w:szCs w:val="24"/>
      <w:lang w:eastAsia="ar-SA"/>
    </w:rPr>
  </w:style>
  <w:style w:type="paragraph" w:styleId="8">
    <w:name w:val="heading 8"/>
    <w:basedOn w:val="a"/>
    <w:next w:val="a"/>
    <w:link w:val="8Char"/>
    <w:semiHidden/>
    <w:unhideWhenUsed/>
    <w:qFormat/>
    <w:rsid w:val="00C11452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raditional Arabic"/>
      <w:b/>
      <w:bCs/>
      <w:noProof/>
      <w:sz w:val="24"/>
      <w:szCs w:val="28"/>
      <w:lang w:eastAsia="ar-SA"/>
    </w:rPr>
  </w:style>
  <w:style w:type="paragraph" w:styleId="9">
    <w:name w:val="heading 9"/>
    <w:basedOn w:val="a"/>
    <w:next w:val="a"/>
    <w:link w:val="9Char"/>
    <w:unhideWhenUsed/>
    <w:qFormat/>
    <w:rsid w:val="00C11452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Monotype Koufi"/>
      <w:b/>
      <w:noProof/>
      <w:sz w:val="110"/>
      <w:szCs w:val="108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561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5561E7"/>
  </w:style>
  <w:style w:type="paragraph" w:styleId="a4">
    <w:name w:val="footer"/>
    <w:basedOn w:val="a"/>
    <w:link w:val="Char0"/>
    <w:uiPriority w:val="99"/>
    <w:unhideWhenUsed/>
    <w:rsid w:val="005561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5561E7"/>
  </w:style>
  <w:style w:type="paragraph" w:styleId="a5">
    <w:name w:val="List Paragraph"/>
    <w:basedOn w:val="a"/>
    <w:uiPriority w:val="34"/>
    <w:qFormat/>
    <w:rsid w:val="001E571A"/>
    <w:pPr>
      <w:spacing w:after="160" w:line="259" w:lineRule="auto"/>
      <w:ind w:left="720"/>
      <w:contextualSpacing/>
    </w:pPr>
    <w:rPr>
      <w:rFonts w:ascii="Calibri" w:eastAsia="Calibri" w:hAnsi="Calibri" w:cs="Arial"/>
    </w:rPr>
  </w:style>
  <w:style w:type="table" w:styleId="20">
    <w:name w:val="Table Columns 2"/>
    <w:basedOn w:val="a1"/>
    <w:rsid w:val="001E571A"/>
    <w:pPr>
      <w:bidi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0">
    <w:name w:val="Table List 4"/>
    <w:basedOn w:val="a1"/>
    <w:rsid w:val="005345A3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a6">
    <w:name w:val="Table Grid"/>
    <w:basedOn w:val="a1"/>
    <w:uiPriority w:val="59"/>
    <w:rsid w:val="00781441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">
    <w:name w:val="شبكة جدول3"/>
    <w:basedOn w:val="a1"/>
    <w:next w:val="a6"/>
    <w:uiPriority w:val="59"/>
    <w:rsid w:val="00781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Char1"/>
    <w:unhideWhenUsed/>
    <w:rsid w:val="00781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rsid w:val="00781441"/>
    <w:rPr>
      <w:rFonts w:ascii="Tahoma" w:hAnsi="Tahoma" w:cs="Tahoma"/>
      <w:sz w:val="16"/>
      <w:szCs w:val="16"/>
    </w:rPr>
  </w:style>
  <w:style w:type="table" w:customStyle="1" w:styleId="10">
    <w:name w:val="شبكة جدول1"/>
    <w:basedOn w:val="a1"/>
    <w:next w:val="a6"/>
    <w:uiPriority w:val="59"/>
    <w:rsid w:val="00602D5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شبكة جدول2"/>
    <w:basedOn w:val="a1"/>
    <w:next w:val="a6"/>
    <w:uiPriority w:val="59"/>
    <w:rsid w:val="0023414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شبكة جدول4"/>
    <w:basedOn w:val="a1"/>
    <w:next w:val="a6"/>
    <w:uiPriority w:val="59"/>
    <w:rsid w:val="00987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a"/>
    <w:rsid w:val="00A35336"/>
    <w:pPr>
      <w:bidi w:val="0"/>
      <w:spacing w:after="32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50">
    <w:name w:val="شبكة جدول5"/>
    <w:basedOn w:val="a1"/>
    <w:next w:val="a6"/>
    <w:uiPriority w:val="59"/>
    <w:rsid w:val="005F1E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شبكة جدول11"/>
    <w:basedOn w:val="a1"/>
    <w:uiPriority w:val="59"/>
    <w:rsid w:val="00AB089B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">
    <w:name w:val="شبكة جدول12"/>
    <w:basedOn w:val="a1"/>
    <w:uiPriority w:val="59"/>
    <w:rsid w:val="00041B60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شبكة جدول13"/>
    <w:basedOn w:val="a1"/>
    <w:uiPriority w:val="59"/>
    <w:rsid w:val="003E4170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0">
    <w:name w:val="شبكة جدول6"/>
    <w:basedOn w:val="a1"/>
    <w:next w:val="a6"/>
    <w:uiPriority w:val="59"/>
    <w:rsid w:val="00DF423A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شبكة جدول14"/>
    <w:basedOn w:val="a1"/>
    <w:uiPriority w:val="59"/>
    <w:rsid w:val="00DF423A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شبكة جدول21"/>
    <w:basedOn w:val="a1"/>
    <w:next w:val="a6"/>
    <w:uiPriority w:val="59"/>
    <w:rsid w:val="000359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0">
    <w:name w:val="شبكة جدول7"/>
    <w:basedOn w:val="a1"/>
    <w:next w:val="a6"/>
    <w:uiPriority w:val="59"/>
    <w:rsid w:val="009B13D2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شبكة جدول22"/>
    <w:basedOn w:val="a1"/>
    <w:uiPriority w:val="59"/>
    <w:rsid w:val="00D809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شبكة جدول15"/>
    <w:basedOn w:val="a1"/>
    <w:uiPriority w:val="59"/>
    <w:rsid w:val="00634063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عنوان 1 Char"/>
    <w:basedOn w:val="a0"/>
    <w:link w:val="1"/>
    <w:uiPriority w:val="9"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2Char">
    <w:name w:val="عنوان 2 Char"/>
    <w:basedOn w:val="a0"/>
    <w:link w:val="2"/>
    <w:rsid w:val="00C11452"/>
    <w:rPr>
      <w:rFonts w:ascii="Times New Roman" w:eastAsia="Times New Roman" w:hAnsi="Times New Roman" w:cs="Traditional Arabic"/>
      <w:b/>
      <w:bCs/>
      <w:noProof/>
      <w:sz w:val="20"/>
      <w:szCs w:val="20"/>
      <w:lang w:eastAsia="ar-SA"/>
    </w:rPr>
  </w:style>
  <w:style w:type="character" w:customStyle="1" w:styleId="3Char">
    <w:name w:val="عنوان 3 Char"/>
    <w:basedOn w:val="a0"/>
    <w:link w:val="3"/>
    <w:rsid w:val="00C11452"/>
    <w:rPr>
      <w:rFonts w:ascii="Times New Roman" w:eastAsia="Times New Roman" w:hAnsi="Times New Roman" w:cs="Traditional Arabic"/>
      <w:b/>
      <w:bCs/>
      <w:noProof/>
      <w:sz w:val="20"/>
      <w:szCs w:val="20"/>
      <w:lang w:eastAsia="ar-SA"/>
    </w:rPr>
  </w:style>
  <w:style w:type="character" w:customStyle="1" w:styleId="4Char">
    <w:name w:val="عنوان 4 Char"/>
    <w:basedOn w:val="a0"/>
    <w:link w:val="4"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5Char">
    <w:name w:val="عنوان 5 Char"/>
    <w:basedOn w:val="a0"/>
    <w:link w:val="5"/>
    <w:semiHidden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6Char">
    <w:name w:val="عنوان 6 Char"/>
    <w:basedOn w:val="a0"/>
    <w:link w:val="6"/>
    <w:semiHidden/>
    <w:rsid w:val="00C11452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7Char">
    <w:name w:val="عنوان 7 Char"/>
    <w:basedOn w:val="a0"/>
    <w:link w:val="7"/>
    <w:semiHidden/>
    <w:rsid w:val="00C11452"/>
    <w:rPr>
      <w:rFonts w:ascii="Times New Roman" w:eastAsia="Times New Roman" w:hAnsi="Times New Roman" w:cs="Times New Roman"/>
      <w:noProof/>
      <w:sz w:val="24"/>
      <w:szCs w:val="24"/>
      <w:lang w:eastAsia="ar-SA"/>
    </w:rPr>
  </w:style>
  <w:style w:type="character" w:customStyle="1" w:styleId="8Char">
    <w:name w:val="عنوان 8 Char"/>
    <w:basedOn w:val="a0"/>
    <w:link w:val="8"/>
    <w:semiHidden/>
    <w:rsid w:val="00C11452"/>
    <w:rPr>
      <w:rFonts w:ascii="Times New Roman" w:eastAsia="Times New Roman" w:hAnsi="Times New Roman" w:cs="Traditional Arabic"/>
      <w:b/>
      <w:bCs/>
      <w:noProof/>
      <w:sz w:val="24"/>
      <w:szCs w:val="28"/>
      <w:lang w:eastAsia="ar-SA"/>
    </w:rPr>
  </w:style>
  <w:style w:type="character" w:customStyle="1" w:styleId="9Char">
    <w:name w:val="عنوان 9 Char"/>
    <w:basedOn w:val="a0"/>
    <w:link w:val="9"/>
    <w:rsid w:val="00C11452"/>
    <w:rPr>
      <w:rFonts w:ascii="Times New Roman" w:eastAsia="Times New Roman" w:hAnsi="Times New Roman" w:cs="Monotype Koufi"/>
      <w:b/>
      <w:noProof/>
      <w:sz w:val="110"/>
      <w:szCs w:val="108"/>
      <w:lang w:eastAsia="ar-SA"/>
    </w:rPr>
  </w:style>
  <w:style w:type="numbering" w:customStyle="1" w:styleId="16">
    <w:name w:val="بلا قائمة1"/>
    <w:next w:val="a2"/>
    <w:uiPriority w:val="99"/>
    <w:semiHidden/>
    <w:unhideWhenUsed/>
    <w:rsid w:val="00C11452"/>
  </w:style>
  <w:style w:type="paragraph" w:styleId="a8">
    <w:name w:val="Block Text"/>
    <w:basedOn w:val="a"/>
    <w:rsid w:val="00C11452"/>
    <w:pPr>
      <w:tabs>
        <w:tab w:val="left" w:pos="573"/>
        <w:tab w:val="left" w:pos="10206"/>
      </w:tabs>
      <w:spacing w:after="0" w:line="240" w:lineRule="auto"/>
      <w:ind w:left="998" w:hanging="998"/>
    </w:pPr>
    <w:rPr>
      <w:rFonts w:ascii="Times New Roman" w:eastAsia="Times New Roman" w:hAnsi="Times New Roman" w:cs="Arabic Transparent"/>
      <w:b/>
      <w:bCs/>
      <w:snapToGrid w:val="0"/>
      <w:sz w:val="20"/>
      <w:szCs w:val="26"/>
      <w:lang w:eastAsia="ar-SA"/>
    </w:rPr>
  </w:style>
  <w:style w:type="table" w:customStyle="1" w:styleId="80">
    <w:name w:val="شبكة جدول8"/>
    <w:basedOn w:val="a1"/>
    <w:next w:val="a6"/>
    <w:rsid w:val="00C11452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">
    <w:name w:val="شبكة فاتحة - تمييز 11"/>
    <w:basedOn w:val="a1"/>
    <w:next w:val="-1"/>
    <w:uiPriority w:val="62"/>
    <w:rsid w:val="00C11452"/>
    <w:pPr>
      <w:spacing w:after="0" w:line="240" w:lineRule="auto"/>
    </w:p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  <w:insideH w:val="single" w:sz="8" w:space="0" w:color="5B9BD5"/>
        <w:insideV w:val="single" w:sz="8" w:space="0" w:color="5B9BD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1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  <w:shd w:val="clear" w:color="auto" w:fill="D6E6F4"/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  <w:shd w:val="clear" w:color="auto" w:fill="D6E6F4"/>
      </w:tcPr>
    </w:tblStylePr>
    <w:tblStylePr w:type="band2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</w:tcPr>
    </w:tblStylePr>
  </w:style>
  <w:style w:type="table" w:customStyle="1" w:styleId="TableGrid1">
    <w:name w:val="Table Grid1"/>
    <w:basedOn w:val="a1"/>
    <w:next w:val="a6"/>
    <w:uiPriority w:val="59"/>
    <w:rsid w:val="00C11452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شبكة جدول16"/>
    <w:basedOn w:val="a1"/>
    <w:uiPriority w:val="59"/>
    <w:rsid w:val="00C11452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nhideWhenUsed/>
    <w:rsid w:val="00C11452"/>
    <w:rPr>
      <w:color w:val="FF0000"/>
      <w:u w:val="single"/>
    </w:rPr>
  </w:style>
  <w:style w:type="character" w:styleId="a9">
    <w:name w:val="Strong"/>
    <w:basedOn w:val="a0"/>
    <w:uiPriority w:val="22"/>
    <w:qFormat/>
    <w:rsid w:val="00C11452"/>
    <w:rPr>
      <w:rFonts w:ascii="Times New Roman" w:hAnsi="Times New Roman" w:cs="Times New Roman" w:hint="default"/>
      <w:b/>
      <w:bCs/>
    </w:rPr>
  </w:style>
  <w:style w:type="paragraph" w:styleId="aa">
    <w:name w:val="Normal (Web)"/>
    <w:basedOn w:val="a"/>
    <w:unhideWhenUsed/>
    <w:rsid w:val="00C1145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footnote text"/>
    <w:basedOn w:val="a"/>
    <w:link w:val="Char2"/>
    <w:semiHidden/>
    <w:unhideWhenUsed/>
    <w:rsid w:val="00C11452"/>
    <w:pPr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Char2">
    <w:name w:val="نص حاشية سفلية Char"/>
    <w:basedOn w:val="a0"/>
    <w:link w:val="ab"/>
    <w:semiHidden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ac">
    <w:name w:val="annotation text"/>
    <w:basedOn w:val="a"/>
    <w:link w:val="Char3"/>
    <w:semiHidden/>
    <w:unhideWhenUsed/>
    <w:rsid w:val="00C11452"/>
    <w:pPr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Char3">
    <w:name w:val="نص تعليق Char"/>
    <w:basedOn w:val="a0"/>
    <w:link w:val="ac"/>
    <w:semiHidden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ad">
    <w:name w:val="Title"/>
    <w:basedOn w:val="a"/>
    <w:link w:val="Char4"/>
    <w:qFormat/>
    <w:rsid w:val="00C1145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Char4">
    <w:name w:val="العنوان Char"/>
    <w:basedOn w:val="a0"/>
    <w:link w:val="ad"/>
    <w:rsid w:val="00C11452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e">
    <w:name w:val="Body Text"/>
    <w:basedOn w:val="a"/>
    <w:link w:val="Char5"/>
    <w:semiHidden/>
    <w:unhideWhenUsed/>
    <w:rsid w:val="00C1145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5">
    <w:name w:val="نص أساسي Char"/>
    <w:basedOn w:val="a0"/>
    <w:link w:val="ae"/>
    <w:semiHidden/>
    <w:rsid w:val="00C11452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Body Text Indent"/>
    <w:basedOn w:val="a"/>
    <w:link w:val="Char6"/>
    <w:semiHidden/>
    <w:unhideWhenUsed/>
    <w:rsid w:val="00C11452"/>
    <w:pPr>
      <w:spacing w:after="0" w:line="240" w:lineRule="auto"/>
      <w:ind w:firstLine="567"/>
      <w:jc w:val="lowKashida"/>
    </w:pPr>
    <w:rPr>
      <w:rFonts w:ascii="Times New Roman" w:eastAsia="Times New Roman" w:hAnsi="Times New Roman" w:cs="Traditional Arabic"/>
      <w:sz w:val="24"/>
      <w:szCs w:val="30"/>
    </w:rPr>
  </w:style>
  <w:style w:type="character" w:customStyle="1" w:styleId="Char6">
    <w:name w:val="نص أساسي بمسافة بادئة Char"/>
    <w:basedOn w:val="a0"/>
    <w:link w:val="af"/>
    <w:semiHidden/>
    <w:rsid w:val="00C11452"/>
    <w:rPr>
      <w:rFonts w:ascii="Times New Roman" w:eastAsia="Times New Roman" w:hAnsi="Times New Roman" w:cs="Traditional Arabic"/>
      <w:sz w:val="24"/>
      <w:szCs w:val="30"/>
    </w:rPr>
  </w:style>
  <w:style w:type="paragraph" w:styleId="af0">
    <w:name w:val="Subtitle"/>
    <w:basedOn w:val="a"/>
    <w:link w:val="Char7"/>
    <w:uiPriority w:val="11"/>
    <w:qFormat/>
    <w:rsid w:val="00C11452"/>
    <w:pPr>
      <w:spacing w:after="60" w:line="240" w:lineRule="auto"/>
      <w:jc w:val="center"/>
      <w:outlineLvl w:val="1"/>
    </w:pPr>
    <w:rPr>
      <w:rFonts w:ascii="Arial" w:eastAsia="Times New Roman" w:hAnsi="Arial" w:cs="Arial"/>
      <w:noProof/>
      <w:sz w:val="24"/>
      <w:szCs w:val="24"/>
      <w:lang w:eastAsia="ar-SA"/>
    </w:rPr>
  </w:style>
  <w:style w:type="character" w:customStyle="1" w:styleId="Char7">
    <w:name w:val="عنوان فرعي Char"/>
    <w:basedOn w:val="a0"/>
    <w:link w:val="af0"/>
    <w:uiPriority w:val="11"/>
    <w:rsid w:val="00C11452"/>
    <w:rPr>
      <w:rFonts w:ascii="Arial" w:eastAsia="Times New Roman" w:hAnsi="Arial" w:cs="Arial"/>
      <w:noProof/>
      <w:sz w:val="24"/>
      <w:szCs w:val="24"/>
      <w:lang w:eastAsia="ar-SA"/>
    </w:rPr>
  </w:style>
  <w:style w:type="paragraph" w:styleId="23">
    <w:name w:val="Body Text 2"/>
    <w:basedOn w:val="a"/>
    <w:link w:val="2Char0"/>
    <w:unhideWhenUsed/>
    <w:rsid w:val="00C11452"/>
    <w:pPr>
      <w:spacing w:after="120" w:line="240" w:lineRule="auto"/>
      <w:jc w:val="lowKashida"/>
    </w:pPr>
    <w:rPr>
      <w:rFonts w:ascii="Times New Roman" w:eastAsia="Times New Roman" w:hAnsi="Times New Roman" w:cs="Simplified Arabic"/>
      <w:sz w:val="20"/>
      <w:szCs w:val="28"/>
    </w:rPr>
  </w:style>
  <w:style w:type="character" w:customStyle="1" w:styleId="2Char0">
    <w:name w:val="نص أساسي 2 Char"/>
    <w:basedOn w:val="a0"/>
    <w:link w:val="23"/>
    <w:rsid w:val="00C11452"/>
    <w:rPr>
      <w:rFonts w:ascii="Times New Roman" w:eastAsia="Times New Roman" w:hAnsi="Times New Roman" w:cs="Simplified Arabic"/>
      <w:sz w:val="20"/>
      <w:szCs w:val="28"/>
    </w:rPr>
  </w:style>
  <w:style w:type="paragraph" w:styleId="31">
    <w:name w:val="Body Text 3"/>
    <w:basedOn w:val="a"/>
    <w:link w:val="3Char0"/>
    <w:semiHidden/>
    <w:unhideWhenUsed/>
    <w:rsid w:val="00C11452"/>
    <w:pPr>
      <w:spacing w:after="120" w:line="240" w:lineRule="auto"/>
    </w:pPr>
    <w:rPr>
      <w:rFonts w:ascii="Times New Roman" w:eastAsia="Times New Roman" w:hAnsi="Times New Roman" w:cs="Traditional Arabic"/>
      <w:noProof/>
      <w:sz w:val="16"/>
      <w:szCs w:val="16"/>
      <w:lang w:eastAsia="ar-SA"/>
    </w:rPr>
  </w:style>
  <w:style w:type="character" w:customStyle="1" w:styleId="3Char0">
    <w:name w:val="نص أساسي 3 Char"/>
    <w:basedOn w:val="a0"/>
    <w:link w:val="31"/>
    <w:semiHidden/>
    <w:rsid w:val="00C11452"/>
    <w:rPr>
      <w:rFonts w:ascii="Times New Roman" w:eastAsia="Times New Roman" w:hAnsi="Times New Roman" w:cs="Traditional Arabic"/>
      <w:noProof/>
      <w:sz w:val="16"/>
      <w:szCs w:val="16"/>
      <w:lang w:eastAsia="ar-SA"/>
    </w:rPr>
  </w:style>
  <w:style w:type="paragraph" w:styleId="24">
    <w:name w:val="Body Text Indent 2"/>
    <w:basedOn w:val="a"/>
    <w:link w:val="2Char1"/>
    <w:semiHidden/>
    <w:unhideWhenUsed/>
    <w:rsid w:val="00C11452"/>
    <w:pPr>
      <w:spacing w:after="120" w:line="480" w:lineRule="auto"/>
      <w:ind w:left="283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2Char1">
    <w:name w:val="نص أساسي بمسافة بادئة 2 Char"/>
    <w:basedOn w:val="a0"/>
    <w:link w:val="24"/>
    <w:semiHidden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32">
    <w:name w:val="Body Text Indent 3"/>
    <w:basedOn w:val="a"/>
    <w:link w:val="3Char1"/>
    <w:semiHidden/>
    <w:unhideWhenUsed/>
    <w:rsid w:val="00C11452"/>
    <w:pPr>
      <w:spacing w:after="120" w:line="240" w:lineRule="auto"/>
      <w:ind w:left="516" w:hanging="516"/>
      <w:jc w:val="lowKashida"/>
    </w:pPr>
    <w:rPr>
      <w:rFonts w:ascii="Times New Roman" w:eastAsia="Times New Roman" w:hAnsi="Times New Roman" w:cs="Simplified Arabic"/>
      <w:noProof/>
      <w:sz w:val="24"/>
      <w:szCs w:val="24"/>
    </w:rPr>
  </w:style>
  <w:style w:type="character" w:customStyle="1" w:styleId="3Char1">
    <w:name w:val="نص أساسي بمسافة بادئة 3 Char"/>
    <w:basedOn w:val="a0"/>
    <w:link w:val="32"/>
    <w:semiHidden/>
    <w:rsid w:val="00C11452"/>
    <w:rPr>
      <w:rFonts w:ascii="Times New Roman" w:eastAsia="Times New Roman" w:hAnsi="Times New Roman" w:cs="Simplified Arabic"/>
      <w:noProof/>
      <w:sz w:val="24"/>
      <w:szCs w:val="24"/>
    </w:rPr>
  </w:style>
  <w:style w:type="paragraph" w:styleId="af1">
    <w:name w:val="Document Map"/>
    <w:basedOn w:val="a"/>
    <w:link w:val="Char8"/>
    <w:semiHidden/>
    <w:unhideWhenUsed/>
    <w:rsid w:val="00C11452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Char8">
    <w:name w:val="مخطط المستند Char"/>
    <w:basedOn w:val="a0"/>
    <w:link w:val="af1"/>
    <w:semiHidden/>
    <w:rsid w:val="00C11452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af2">
    <w:name w:val="Plain Text"/>
    <w:basedOn w:val="a"/>
    <w:link w:val="Char9"/>
    <w:semiHidden/>
    <w:unhideWhenUsed/>
    <w:rsid w:val="00C11452"/>
    <w:pPr>
      <w:bidi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Char9">
    <w:name w:val="نص عادي Char"/>
    <w:basedOn w:val="a0"/>
    <w:link w:val="af2"/>
    <w:semiHidden/>
    <w:rsid w:val="00C11452"/>
    <w:rPr>
      <w:rFonts w:ascii="Courier New" w:eastAsia="Times New Roman" w:hAnsi="Courier New" w:cs="Courier New"/>
      <w:sz w:val="20"/>
      <w:szCs w:val="20"/>
    </w:rPr>
  </w:style>
  <w:style w:type="paragraph" w:customStyle="1" w:styleId="xl24">
    <w:name w:val="xl24"/>
    <w:basedOn w:val="a"/>
    <w:rsid w:val="00C11452"/>
    <w:pPr>
      <w:bidi w:val="0"/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17">
    <w:name w:val="سرد الفقرات1"/>
    <w:basedOn w:val="a"/>
    <w:uiPriority w:val="34"/>
    <w:qFormat/>
    <w:rsid w:val="00C1145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pelle">
    <w:name w:val="spelle"/>
    <w:basedOn w:val="a0"/>
    <w:rsid w:val="00C11452"/>
    <w:rPr>
      <w:rFonts w:ascii="Times New Roman" w:hAnsi="Times New Roman" w:cs="Times New Roman" w:hint="default"/>
    </w:rPr>
  </w:style>
  <w:style w:type="character" w:customStyle="1" w:styleId="grame">
    <w:name w:val="grame"/>
    <w:basedOn w:val="a0"/>
    <w:rsid w:val="00C11452"/>
    <w:rPr>
      <w:rFonts w:ascii="Times New Roman" w:hAnsi="Times New Roman" w:cs="Times New Roman" w:hint="default"/>
    </w:rPr>
  </w:style>
  <w:style w:type="table" w:styleId="af3">
    <w:name w:val="Table Elegant"/>
    <w:basedOn w:val="a1"/>
    <w:semiHidden/>
    <w:unhideWhenUsed/>
    <w:rsid w:val="00C11452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8">
    <w:name w:val="سرد الفقرات1"/>
    <w:basedOn w:val="a"/>
    <w:uiPriority w:val="34"/>
    <w:qFormat/>
    <w:rsid w:val="00C11452"/>
    <w:pPr>
      <w:bidi w:val="0"/>
      <w:ind w:left="720"/>
      <w:contextualSpacing/>
    </w:pPr>
    <w:rPr>
      <w:rFonts w:ascii="Calibri" w:eastAsia="Calibri" w:hAnsi="Calibri" w:cs="Arial"/>
    </w:rPr>
  </w:style>
  <w:style w:type="paragraph" w:customStyle="1" w:styleId="19">
    <w:name w:val="بلا تباعد1"/>
    <w:uiPriority w:val="1"/>
    <w:qFormat/>
    <w:rsid w:val="00C11452"/>
    <w:pPr>
      <w:spacing w:after="0" w:line="240" w:lineRule="auto"/>
    </w:pPr>
    <w:rPr>
      <w:rFonts w:ascii="Calibri" w:eastAsia="Calibri" w:hAnsi="Calibri" w:cs="Arial"/>
    </w:rPr>
  </w:style>
  <w:style w:type="character" w:styleId="af4">
    <w:name w:val="page number"/>
    <w:basedOn w:val="a0"/>
    <w:rsid w:val="00C11452"/>
  </w:style>
  <w:style w:type="character" w:styleId="af5">
    <w:name w:val="Emphasis"/>
    <w:basedOn w:val="a0"/>
    <w:qFormat/>
    <w:rsid w:val="00C11452"/>
    <w:rPr>
      <w:i/>
      <w:iCs/>
    </w:rPr>
  </w:style>
  <w:style w:type="character" w:customStyle="1" w:styleId="ln21">
    <w:name w:val="ln21"/>
    <w:basedOn w:val="a0"/>
    <w:rsid w:val="00C11452"/>
    <w:rPr>
      <w:color w:val="676767"/>
    </w:rPr>
  </w:style>
  <w:style w:type="paragraph" w:customStyle="1" w:styleId="AAACellBullet">
    <w:name w:val="AAACellBullet"/>
    <w:basedOn w:val="a"/>
    <w:rsid w:val="00C11452"/>
    <w:pPr>
      <w:tabs>
        <w:tab w:val="num" w:pos="360"/>
      </w:tabs>
      <w:bidi w:val="0"/>
      <w:spacing w:after="0" w:line="240" w:lineRule="auto"/>
      <w:ind w:left="216" w:hanging="216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okauthor1">
    <w:name w:val="bookauthor1"/>
    <w:basedOn w:val="a0"/>
    <w:rsid w:val="00C11452"/>
    <w:rPr>
      <w:sz w:val="18"/>
      <w:szCs w:val="18"/>
    </w:rPr>
  </w:style>
  <w:style w:type="paragraph" w:customStyle="1" w:styleId="1a">
    <w:name w:val="عنوان رئيسي 1"/>
    <w:basedOn w:val="a"/>
    <w:autoRedefine/>
    <w:rsid w:val="00C11452"/>
    <w:pPr>
      <w:keepNext/>
      <w:tabs>
        <w:tab w:val="left" w:pos="774"/>
        <w:tab w:val="left" w:pos="5289"/>
      </w:tabs>
      <w:bidi w:val="0"/>
      <w:spacing w:after="0" w:line="240" w:lineRule="auto"/>
      <w:ind w:left="65"/>
      <w:jc w:val="both"/>
    </w:pPr>
    <w:rPr>
      <w:rFonts w:ascii="Times New Roman" w:eastAsia="Times New Roman" w:hAnsi="Times New Roman" w:cs="Times New Roman"/>
      <w:bCs/>
      <w:color w:val="000000"/>
      <w:sz w:val="28"/>
      <w:szCs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f6">
    <w:name w:val="No Spacing"/>
    <w:uiPriority w:val="1"/>
    <w:qFormat/>
    <w:rsid w:val="00C11452"/>
    <w:pPr>
      <w:spacing w:after="0" w:line="240" w:lineRule="auto"/>
    </w:pPr>
    <w:rPr>
      <w:rFonts w:ascii="Calibri" w:eastAsia="Calibri" w:hAnsi="Calibri" w:cs="Arial"/>
    </w:rPr>
  </w:style>
  <w:style w:type="character" w:customStyle="1" w:styleId="Hyperlink16">
    <w:name w:val="Hyperlink16"/>
    <w:basedOn w:val="a0"/>
    <w:rsid w:val="00C11452"/>
    <w:rPr>
      <w:color w:val="666666"/>
      <w:u w:val="single"/>
    </w:rPr>
  </w:style>
  <w:style w:type="character" w:styleId="af7">
    <w:name w:val="FollowedHyperlink"/>
    <w:basedOn w:val="a0"/>
    <w:uiPriority w:val="99"/>
    <w:unhideWhenUsed/>
    <w:rsid w:val="00C11452"/>
    <w:rPr>
      <w:color w:val="800080"/>
      <w:u w:val="single"/>
    </w:rPr>
  </w:style>
  <w:style w:type="character" w:customStyle="1" w:styleId="mediumtext1">
    <w:name w:val="medium_text1"/>
    <w:basedOn w:val="a0"/>
    <w:rsid w:val="00C11452"/>
    <w:rPr>
      <w:sz w:val="24"/>
      <w:szCs w:val="24"/>
    </w:rPr>
  </w:style>
  <w:style w:type="character" w:customStyle="1" w:styleId="subhead1">
    <w:name w:val="subhead1"/>
    <w:basedOn w:val="a0"/>
    <w:rsid w:val="00C11452"/>
    <w:rPr>
      <w:rFonts w:ascii="Arial" w:hAnsi="Arial" w:cs="Arial" w:hint="default"/>
      <w:b/>
      <w:bCs/>
      <w:color w:val="000000"/>
      <w:sz w:val="20"/>
      <w:szCs w:val="20"/>
    </w:rPr>
  </w:style>
  <w:style w:type="character" w:styleId="af8">
    <w:name w:val="annotation reference"/>
    <w:basedOn w:val="a0"/>
    <w:uiPriority w:val="99"/>
    <w:semiHidden/>
    <w:unhideWhenUsed/>
    <w:rsid w:val="00C11452"/>
    <w:rPr>
      <w:sz w:val="16"/>
      <w:szCs w:val="16"/>
    </w:rPr>
  </w:style>
  <w:style w:type="paragraph" w:styleId="af9">
    <w:name w:val="annotation subject"/>
    <w:basedOn w:val="ac"/>
    <w:next w:val="ac"/>
    <w:link w:val="Chara"/>
    <w:uiPriority w:val="99"/>
    <w:semiHidden/>
    <w:unhideWhenUsed/>
    <w:rsid w:val="00C11452"/>
    <w:rPr>
      <w:rFonts w:cs="Times New Roman"/>
      <w:b/>
      <w:bCs/>
      <w:noProof w:val="0"/>
      <w:lang w:eastAsia="en-US"/>
    </w:rPr>
  </w:style>
  <w:style w:type="character" w:customStyle="1" w:styleId="Chara">
    <w:name w:val="موضوع تعليق Char"/>
    <w:basedOn w:val="Char3"/>
    <w:link w:val="af9"/>
    <w:uiPriority w:val="99"/>
    <w:semiHidden/>
    <w:rsid w:val="00C11452"/>
    <w:rPr>
      <w:rFonts w:ascii="Times New Roman" w:eastAsia="Times New Roman" w:hAnsi="Times New Roman" w:cs="Times New Roman"/>
      <w:b/>
      <w:bCs/>
      <w:noProof/>
      <w:sz w:val="20"/>
      <w:szCs w:val="20"/>
      <w:lang w:eastAsia="ar-SA"/>
    </w:rPr>
  </w:style>
  <w:style w:type="paragraph" w:styleId="afa">
    <w:name w:val="Revision"/>
    <w:hidden/>
    <w:uiPriority w:val="99"/>
    <w:semiHidden/>
    <w:rsid w:val="00C11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-1">
    <w:name w:val="Light Grid Accent 1"/>
    <w:basedOn w:val="a1"/>
    <w:uiPriority w:val="62"/>
    <w:rsid w:val="00C11452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90">
    <w:name w:val="شبكة جدول9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شبكة جدول10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0">
    <w:name w:val="شبكة جدول17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0">
    <w:name w:val="شبكة جدول18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0">
    <w:name w:val="شبكة جدول19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شبكة جدول20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شبكة جدول110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شبكة جدول111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">
    <w:name w:val="شبكة فاتحة - تمييز 31"/>
    <w:basedOn w:val="a1"/>
    <w:next w:val="-3"/>
    <w:uiPriority w:val="62"/>
    <w:rsid w:val="00994E7F"/>
    <w:pPr>
      <w:spacing w:after="0" w:line="240" w:lineRule="auto"/>
    </w:p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1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  <w:shd w:val="clear" w:color="auto" w:fill="E8E8E8"/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  <w:shd w:val="clear" w:color="auto" w:fill="E8E8E8"/>
      </w:tcPr>
    </w:tblStylePr>
    <w:tblStylePr w:type="band2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</w:tcPr>
    </w:tblStylePr>
  </w:style>
  <w:style w:type="table" w:styleId="-3">
    <w:name w:val="Light Grid Accent 3"/>
    <w:basedOn w:val="a1"/>
    <w:uiPriority w:val="62"/>
    <w:rsid w:val="00994E7F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112">
    <w:name w:val="شبكة جدول112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">
    <w:name w:val="شبكة جدول113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">
    <w:name w:val="شبكة جدول114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6">
    <w:name w:val="شبكة فاتحة - تمييز 36"/>
    <w:basedOn w:val="a1"/>
    <w:next w:val="-3"/>
    <w:uiPriority w:val="62"/>
    <w:rsid w:val="00994E7F"/>
    <w:pPr>
      <w:spacing w:after="0" w:line="240" w:lineRule="auto"/>
    </w:p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1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  <w:shd w:val="clear" w:color="auto" w:fill="E8E8E8"/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  <w:shd w:val="clear" w:color="auto" w:fill="E8E8E8"/>
      </w:tcPr>
    </w:tblStylePr>
    <w:tblStylePr w:type="band2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</w:tcPr>
    </w:tblStylePr>
  </w:style>
  <w:style w:type="table" w:customStyle="1" w:styleId="-37">
    <w:name w:val="شبكة فاتحة - تمييز 37"/>
    <w:basedOn w:val="a1"/>
    <w:next w:val="-3"/>
    <w:uiPriority w:val="62"/>
    <w:rsid w:val="00994E7F"/>
    <w:pPr>
      <w:spacing w:after="0" w:line="240" w:lineRule="auto"/>
    </w:p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1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  <w:shd w:val="clear" w:color="auto" w:fill="E8E8E8"/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  <w:shd w:val="clear" w:color="auto" w:fill="E8E8E8"/>
      </w:tcPr>
    </w:tblStylePr>
    <w:tblStylePr w:type="band2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</w:tcPr>
    </w:tblStylePr>
  </w:style>
  <w:style w:type="table" w:customStyle="1" w:styleId="115">
    <w:name w:val="شبكة جدول115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شبكة جدول71"/>
    <w:basedOn w:val="a1"/>
    <w:next w:val="a6"/>
    <w:uiPriority w:val="59"/>
    <w:rsid w:val="00567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شبكة جدول51"/>
    <w:basedOn w:val="a1"/>
    <w:next w:val="a6"/>
    <w:uiPriority w:val="59"/>
    <w:rsid w:val="008C41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شبكة جدول52"/>
    <w:basedOn w:val="a1"/>
    <w:next w:val="a6"/>
    <w:uiPriority w:val="59"/>
    <w:rsid w:val="005236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شبكة جدول23"/>
    <w:basedOn w:val="a1"/>
    <w:next w:val="a6"/>
    <w:uiPriority w:val="59"/>
    <w:rsid w:val="00293608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a1"/>
    <w:next w:val="a6"/>
    <w:uiPriority w:val="59"/>
    <w:rsid w:val="002936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a1"/>
    <w:next w:val="a6"/>
    <w:uiPriority w:val="59"/>
    <w:rsid w:val="008239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شبكة جدول91"/>
    <w:basedOn w:val="a1"/>
    <w:next w:val="a6"/>
    <w:uiPriority w:val="59"/>
    <w:rsid w:val="00AA37BA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شبكة جدول31"/>
    <w:basedOn w:val="a1"/>
    <w:next w:val="a6"/>
    <w:uiPriority w:val="59"/>
    <w:rsid w:val="00AA37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0">
    <w:name w:val="شبكة جدول24"/>
    <w:basedOn w:val="a1"/>
    <w:next w:val="a6"/>
    <w:uiPriority w:val="59"/>
    <w:rsid w:val="002B0B3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0">
    <w:name w:val="Light Shading Accent 1"/>
    <w:basedOn w:val="a1"/>
    <w:uiPriority w:val="60"/>
    <w:rsid w:val="002B0B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25">
    <w:name w:val="شبكة جدول25"/>
    <w:basedOn w:val="a1"/>
    <w:next w:val="a6"/>
    <w:uiPriority w:val="59"/>
    <w:rsid w:val="001057D5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">
    <w:name w:val="Table Grid13"/>
    <w:basedOn w:val="a1"/>
    <w:next w:val="a6"/>
    <w:uiPriority w:val="59"/>
    <w:rsid w:val="00105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">
    <w:name w:val="شبكة جدول151"/>
    <w:basedOn w:val="a1"/>
    <w:next w:val="a6"/>
    <w:uiPriority w:val="59"/>
    <w:rsid w:val="00D52BE7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5">
    <w:name w:val="Light Grid Accent 5"/>
    <w:basedOn w:val="a1"/>
    <w:uiPriority w:val="62"/>
    <w:rsid w:val="00D52BE7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صورة" ma:contentTypeID="0x0101009148F5A04DDD49CBA7127AADA5FB792B00AADE34325A8B49CDA8BB4DB53328F21400860AF3913C581445BED2A3685EE3EF58" ma:contentTypeVersion="1" ma:contentTypeDescription="تحميل صورة." ma:contentTypeScope="" ma:versionID="20790f930739fe1f0be91c60facc97ef">
  <xsd:schema xmlns:xsd="http://www.w3.org/2001/XMLSchema" xmlns:xs="http://www.w3.org/2001/XMLSchema" xmlns:p="http://schemas.microsoft.com/office/2006/metadata/properties" xmlns:ns1="http://schemas.microsoft.com/sharepoint/v3" xmlns:ns2="04D67ECA-AEC6-4792-9CFC-52D6492E0BE5" xmlns:ns3="http://schemas.microsoft.com/sharepoint/v3/fields" targetNamespace="http://schemas.microsoft.com/office/2006/metadata/properties" ma:root="true" ma:fieldsID="ccf0fcc99bd4b125cb6e80fb0361c2da" ns1:_="" ns2:_="" ns3:_="">
    <xsd:import namespace="http://schemas.microsoft.com/sharepoint/v3"/>
    <xsd:import namespace="04D67ECA-AEC6-4792-9CFC-52D6492E0BE5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مسار URL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نوع الملف" ma:hidden="true" ma:internalName="File_x0020_Type" ma:readOnly="true">
      <xsd:simpleType>
        <xsd:restriction base="dms:Text"/>
      </xsd:simpleType>
    </xsd:element>
    <xsd:element name="HTML_x0020_File_x0020_Type" ma:index="10" nillable="true" ma:displayName="نوع ملف HTML" ma:hidden="true" ma:internalName="HTML_x0020_File_x0020_Type" ma:readOnly="true">
      <xsd:simpleType>
        <xsd:restriction base="dms:Text"/>
      </xsd:simpleType>
    </xsd:element>
    <xsd:element name="FSObjType" ma:index="11" nillable="true" ma:displayName="نوع العنصر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جدولة تاريخ البدء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جدولة تاريخ الانتهاء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D67ECA-AEC6-4792-9CFC-52D6492E0BE5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توجد صور مصغرة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توجد معاينة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العرض" ma:internalName="ImageWidth" ma:readOnly="true">
      <xsd:simpleType>
        <xsd:restriction base="dms:Unknown"/>
      </xsd:simpleType>
    </xsd:element>
    <xsd:element name="ImageHeight" ma:index="22" nillable="true" ma:displayName="الارتفاع" ma:internalName="ImageHeight" ma:readOnly="true">
      <xsd:simpleType>
        <xsd:restriction base="dms:Unknown"/>
      </xsd:simpleType>
    </xsd:element>
    <xsd:element name="ImageCreateDate" ma:index="25" nillable="true" ma:displayName="تاريخ التقاط الصورة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حقوق النشر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الكاتب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 ma:index="23" ma:displayName="التعليقات"/>
        <xsd:element name="keywords" minOccurs="0" maxOccurs="1" type="xsd:string" ma:index="14" ma:displayName="الكلمات الأساسية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ImageCreateDate xmlns="04D67ECA-AEC6-4792-9CFC-52D6492E0BE5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83AA391D-2CC3-4F8C-B2EB-35C94A47819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EB32614-03E1-428C-B895-1A4BDED957CC}"/>
</file>

<file path=customXml/itemProps3.xml><?xml version="1.0" encoding="utf-8"?>
<ds:datastoreItem xmlns:ds="http://schemas.openxmlformats.org/officeDocument/2006/customXml" ds:itemID="{7EFEDA8B-F2D9-45D1-A4D7-E9394280B0AD}"/>
</file>

<file path=customXml/itemProps4.xml><?xml version="1.0" encoding="utf-8"?>
<ds:datastoreItem xmlns:ds="http://schemas.openxmlformats.org/officeDocument/2006/customXml" ds:itemID="{F64CE08C-2386-472E-9361-BB726B9CD84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542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Ebtisam Abd. Al Obeidi</dc:creator>
  <cp:keywords/>
  <dc:description/>
  <cp:lastModifiedBy>Maha Ghanem. Al-Majhad</cp:lastModifiedBy>
  <cp:revision>3</cp:revision>
  <cp:lastPrinted>2019-10-24T10:53:00Z</cp:lastPrinted>
  <dcterms:created xsi:type="dcterms:W3CDTF">2020-06-15T07:30:00Z</dcterms:created>
  <dcterms:modified xsi:type="dcterms:W3CDTF">2020-06-15T07:43:00Z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0x0101009148F5A04DDD49CBA7127AADA5FB792B00AADE34325A8B49CDA8BB4DB53328F21400860AF3913C581445BED2A3685EE3EF58</vt:lpwstr>
  </property>
</Properties>
</file>