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F50E" w14:textId="77777777" w:rsidR="00CC280E" w:rsidRPr="00CC280E" w:rsidRDefault="00CC280E" w:rsidP="00CC280E">
      <w:pPr>
        <w:spacing w:after="0" w:line="240" w:lineRule="auto"/>
        <w:jc w:val="center"/>
        <w:rPr>
          <w:rFonts w:ascii="Times New Roman" w:eastAsia="Times New Roman" w:hAnsi="Times New Roman" w:cs="PNU"/>
          <w:b/>
          <w:bCs/>
          <w:sz w:val="18"/>
          <w:szCs w:val="18"/>
          <w:rtl/>
        </w:rPr>
      </w:pPr>
      <w:bookmarkStart w:id="0" w:name="_GoBack"/>
      <w:bookmarkEnd w:id="0"/>
      <w:r w:rsidRPr="00CC280E">
        <w:rPr>
          <w:rFonts w:ascii="Times New Roman" w:eastAsia="Times New Roman" w:hAnsi="Times New Roman" w:cs="PNU" w:hint="cs"/>
          <w:b/>
          <w:bCs/>
          <w:sz w:val="18"/>
          <w:szCs w:val="18"/>
          <w:rtl/>
        </w:rPr>
        <w:t xml:space="preserve"> </w:t>
      </w:r>
    </w:p>
    <w:p w14:paraId="20CD915E" w14:textId="77777777" w:rsidR="00EF0CB7" w:rsidRDefault="00EF0CB7" w:rsidP="001C51E5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</w:rPr>
      </w:pPr>
    </w:p>
    <w:p w14:paraId="7EAB8D27" w14:textId="4824F978" w:rsidR="00CC280E" w:rsidRDefault="00CC280E" w:rsidP="001C51E5">
      <w:pPr>
        <w:spacing w:after="0" w:line="240" w:lineRule="auto"/>
        <w:jc w:val="center"/>
        <w:rPr>
          <w:rFonts w:ascii="Sakkal Majalla" w:eastAsia="Times New Roman" w:hAnsi="Sakkal Majalla" w:cs="Sakkal Majalla"/>
          <w:sz w:val="36"/>
          <w:szCs w:val="36"/>
        </w:rPr>
      </w:pPr>
      <w:r w:rsidRPr="00EF0CB7">
        <w:rPr>
          <w:rFonts w:ascii="Sakkal Majalla" w:eastAsia="Times New Roman" w:hAnsi="Sakkal Majalla" w:cs="Sakkal Majalla"/>
          <w:b/>
          <w:bCs/>
          <w:sz w:val="36"/>
          <w:szCs w:val="36"/>
          <w:rtl/>
        </w:rPr>
        <w:t xml:space="preserve">(إخلاء طرف </w:t>
      </w:r>
      <w:r w:rsidR="001C51E5" w:rsidRPr="00EF0CB7">
        <w:rPr>
          <w:rFonts w:ascii="Sakkal Majalla" w:eastAsia="Times New Roman" w:hAnsi="Sakkal Majalla" w:cs="Sakkal Majalla"/>
          <w:b/>
          <w:bCs/>
          <w:sz w:val="36"/>
          <w:szCs w:val="36"/>
          <w:rtl/>
        </w:rPr>
        <w:t>متعاون</w:t>
      </w:r>
      <w:r w:rsidR="00DB697C"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>/ة</w:t>
      </w:r>
      <w:r w:rsidRPr="00EF0CB7">
        <w:rPr>
          <w:rFonts w:ascii="Sakkal Majalla" w:eastAsia="Times New Roman" w:hAnsi="Sakkal Majalla" w:cs="Sakkal Majalla"/>
          <w:b/>
          <w:bCs/>
          <w:sz w:val="36"/>
          <w:szCs w:val="36"/>
          <w:rtl/>
        </w:rPr>
        <w:t xml:space="preserve"> )</w:t>
      </w:r>
      <w:r w:rsidR="00DB697C" w:rsidRPr="00DB697C">
        <w:rPr>
          <w:rFonts w:ascii="Sakkal Majalla" w:eastAsia="Times New Roman" w:hAnsi="Sakkal Majalla" w:cs="Sakkal Majalla"/>
          <w:color w:val="C00000"/>
          <w:sz w:val="36"/>
          <w:szCs w:val="36"/>
        </w:rPr>
        <w:t>*</w:t>
      </w:r>
    </w:p>
    <w:p w14:paraId="2403F476" w14:textId="77777777" w:rsidR="00EF0CB7" w:rsidRPr="00EF0CB7" w:rsidRDefault="00EF0CB7" w:rsidP="001C51E5">
      <w:pPr>
        <w:spacing w:after="0" w:line="240" w:lineRule="auto"/>
        <w:jc w:val="center"/>
        <w:rPr>
          <w:rFonts w:ascii="Sakkal Majalla" w:eastAsia="Times New Roman" w:hAnsi="Sakkal Majalla" w:cs="Sakkal Majalla"/>
          <w:sz w:val="36"/>
          <w:szCs w:val="36"/>
          <w:rtl/>
        </w:rPr>
      </w:pPr>
    </w:p>
    <w:p w14:paraId="227F598C" w14:textId="6BF05B7A" w:rsidR="00CC280E" w:rsidRDefault="00EF0CB7" w:rsidP="00EF0CB7">
      <w:pPr>
        <w:spacing w:after="0" w:line="36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ال</w:t>
      </w:r>
      <w:r w:rsidR="00CC280E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كلية : </w:t>
      </w:r>
      <w:r w:rsidR="00CC280E" w:rsidRPr="00EF0CB7">
        <w:rPr>
          <w:rFonts w:ascii="Sakkal Majalla" w:eastAsia="Times New Roman" w:hAnsi="Sakkal Majalla" w:cs="Sakkal Majalla"/>
          <w:sz w:val="16"/>
          <w:szCs w:val="16"/>
          <w:rtl/>
        </w:rPr>
        <w:t>..............................................................</w:t>
      </w:r>
      <w:r w:rsidR="00CC280E" w:rsidRPr="00EF0CB7">
        <w:rPr>
          <w:rFonts w:ascii="Sakkal Majalla" w:eastAsia="Times New Roman" w:hAnsi="Sakkal Majalla" w:cs="Sakkal Majalla"/>
          <w:b/>
          <w:bCs/>
          <w:sz w:val="16"/>
          <w:szCs w:val="16"/>
          <w:rtl/>
        </w:rPr>
        <w:t xml:space="preserve"> </w:t>
      </w:r>
      <w:r w:rsidR="00CC280E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ab/>
      </w:r>
      <w:r w:rsidR="001C51E5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   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</w:t>
      </w:r>
      <w:r w:rsidR="001C51E5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</w:t>
      </w:r>
      <w:r w:rsidR="00CC280E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القسم : </w:t>
      </w:r>
      <w:r w:rsidR="00CC280E" w:rsidRPr="00EF0CB7">
        <w:rPr>
          <w:rFonts w:ascii="Sakkal Majalla" w:eastAsia="Times New Roman" w:hAnsi="Sakkal Majalla" w:cs="Sakkal Majalla"/>
          <w:sz w:val="16"/>
          <w:szCs w:val="16"/>
          <w:rtl/>
        </w:rPr>
        <w:t>....................................................................................</w:t>
      </w:r>
    </w:p>
    <w:p w14:paraId="7EF249BB" w14:textId="6BA16912" w:rsidR="00EF0CB7" w:rsidRPr="00EF0CB7" w:rsidRDefault="00EF0CB7" w:rsidP="00EF0CB7">
      <w:pPr>
        <w:spacing w:after="0" w:line="36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العام الجامعي </w:t>
      </w:r>
      <w:r w:rsidR="00223B7C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...144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هـ                                                        الفصل الدراسي:  </w:t>
      </w:r>
      <w:r w:rsidR="00223B7C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..............</w:t>
      </w:r>
      <w:r w:rsidR="00D95F02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</w:p>
    <w:tbl>
      <w:tblPr>
        <w:tblStyle w:val="a6"/>
        <w:tblpPr w:leftFromText="180" w:rightFromText="180" w:vertAnchor="text" w:horzAnchor="page" w:tblpX="2143" w:tblpY="45"/>
        <w:bidiVisual/>
        <w:tblW w:w="0" w:type="auto"/>
        <w:tblLook w:val="04A0" w:firstRow="1" w:lastRow="0" w:firstColumn="1" w:lastColumn="0" w:noHBand="0" w:noVBand="1"/>
      </w:tblPr>
      <w:tblGrid>
        <w:gridCol w:w="269"/>
        <w:gridCol w:w="270"/>
        <w:gridCol w:w="269"/>
        <w:gridCol w:w="270"/>
        <w:gridCol w:w="270"/>
        <w:gridCol w:w="269"/>
        <w:gridCol w:w="270"/>
        <w:gridCol w:w="269"/>
        <w:gridCol w:w="270"/>
        <w:gridCol w:w="270"/>
      </w:tblGrid>
      <w:tr w:rsidR="00EF0CB7" w14:paraId="654E5933" w14:textId="77777777" w:rsidTr="004B3269">
        <w:tc>
          <w:tcPr>
            <w:tcW w:w="269" w:type="dxa"/>
          </w:tcPr>
          <w:p w14:paraId="1FA6F610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14:paraId="633A8CF1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" w:type="dxa"/>
          </w:tcPr>
          <w:p w14:paraId="583DDE2E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14:paraId="58816260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14:paraId="76A7EAA4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" w:type="dxa"/>
          </w:tcPr>
          <w:p w14:paraId="22E199C1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14:paraId="43D44479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" w:type="dxa"/>
          </w:tcPr>
          <w:p w14:paraId="4153BB1C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14:paraId="443E0341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14:paraId="1A0FA58A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A9B0D74" w14:textId="573F2458" w:rsidR="00CC280E" w:rsidRPr="00EF0CB7" w:rsidRDefault="00CC280E" w:rsidP="00EF0CB7">
      <w:pPr>
        <w:spacing w:after="0" w:line="360" w:lineRule="auto"/>
        <w:ind w:right="-993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الاسم : </w:t>
      </w:r>
      <w:r w:rsidRPr="00EF0CB7">
        <w:rPr>
          <w:rFonts w:ascii="Sakkal Majalla" w:eastAsia="Times New Roman" w:hAnsi="Sakkal Majalla" w:cs="Sakkal Majalla"/>
          <w:sz w:val="16"/>
          <w:szCs w:val="16"/>
          <w:rtl/>
        </w:rPr>
        <w:t>..............................................................</w:t>
      </w: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ab/>
      </w:r>
      <w:r w:rsidR="001C51E5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    </w:t>
      </w:r>
      <w:r w:rsidR="00EF0CB7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</w:t>
      </w:r>
      <w:r w:rsidR="001C51E5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</w:t>
      </w: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رقم الهوية: </w:t>
      </w:r>
    </w:p>
    <w:p w14:paraId="795FDA74" w14:textId="77777777" w:rsidR="00CC280E" w:rsidRPr="00EF0CB7" w:rsidRDefault="00CC280E" w:rsidP="00CC280E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tbl>
      <w:tblPr>
        <w:tblStyle w:val="410"/>
        <w:bidiVisual/>
        <w:tblW w:w="106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"/>
        <w:gridCol w:w="3071"/>
        <w:gridCol w:w="2262"/>
        <w:gridCol w:w="2899"/>
        <w:gridCol w:w="830"/>
        <w:gridCol w:w="1193"/>
      </w:tblGrid>
      <w:tr w:rsidR="00CC280E" w:rsidRPr="00EF0CB7" w14:paraId="56DC7396" w14:textId="77777777" w:rsidTr="00DB697C">
        <w:trPr>
          <w:trHeight w:val="186"/>
          <w:jc w:val="center"/>
        </w:trPr>
        <w:tc>
          <w:tcPr>
            <w:tcW w:w="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6D4C80A2" w14:textId="77777777" w:rsidR="00CC280E" w:rsidRPr="00EF0CB7" w:rsidRDefault="00CC280E" w:rsidP="00C329DA">
            <w:pPr>
              <w:spacing w:after="20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AEFC7A8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العهد</w:t>
            </w:r>
          </w:p>
        </w:tc>
        <w:tc>
          <w:tcPr>
            <w:tcW w:w="226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4BCB34CC" w14:textId="64C8B260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الجهة المسؤولة</w:t>
            </w:r>
          </w:p>
        </w:tc>
        <w:tc>
          <w:tcPr>
            <w:tcW w:w="2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4DB55BDD" w14:textId="02700630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4191FA63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183F7E49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C280E" w:rsidRPr="00EF0CB7" w14:paraId="5D11067B" w14:textId="77777777" w:rsidTr="00DB697C">
        <w:trPr>
          <w:trHeight w:val="137"/>
          <w:jc w:val="center"/>
        </w:trPr>
        <w:tc>
          <w:tcPr>
            <w:tcW w:w="437" w:type="dxa"/>
            <w:tcBorders>
              <w:top w:val="double" w:sz="4" w:space="0" w:color="auto"/>
            </w:tcBorders>
            <w:vAlign w:val="center"/>
          </w:tcPr>
          <w:p w14:paraId="624B1CC1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vAlign w:val="center"/>
          </w:tcPr>
          <w:p w14:paraId="769AFB17" w14:textId="7A29D607" w:rsidR="002C1BD4" w:rsidRPr="00EF0CB7" w:rsidRDefault="00DB697C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استلام</w:t>
            </w:r>
            <w:r w:rsidR="00CC280E" w:rsidRPr="00EF0CB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كافة متعلقات المقرر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من المتعاونـــ/ة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14:paraId="329F9F89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رئيسة القسم أو من ينوب عنها</w:t>
            </w:r>
          </w:p>
        </w:tc>
        <w:tc>
          <w:tcPr>
            <w:tcW w:w="2899" w:type="dxa"/>
            <w:tcBorders>
              <w:top w:val="double" w:sz="4" w:space="0" w:color="auto"/>
            </w:tcBorders>
            <w:vAlign w:val="center"/>
          </w:tcPr>
          <w:p w14:paraId="30B8201D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" w:type="dxa"/>
            <w:tcBorders>
              <w:top w:val="double" w:sz="4" w:space="0" w:color="auto"/>
            </w:tcBorders>
            <w:vAlign w:val="center"/>
          </w:tcPr>
          <w:p w14:paraId="22B4CE1B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14:paraId="0D53A5EC" w14:textId="2C622C7F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/    /  144</w:t>
            </w:r>
            <w:r w:rsidR="00C329DA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4</w:t>
            </w: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CC280E" w:rsidRPr="00EF0CB7" w14:paraId="4EEBA5B8" w14:textId="77777777" w:rsidTr="00DB697C">
        <w:trPr>
          <w:jc w:val="center"/>
        </w:trPr>
        <w:tc>
          <w:tcPr>
            <w:tcW w:w="437" w:type="dxa"/>
            <w:vAlign w:val="center"/>
          </w:tcPr>
          <w:p w14:paraId="1BDC68AD" w14:textId="1AF0BE12" w:rsidR="00CC280E" w:rsidRPr="00EF0CB7" w:rsidRDefault="00C329DA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71" w:type="dxa"/>
            <w:vAlign w:val="center"/>
          </w:tcPr>
          <w:p w14:paraId="71A88073" w14:textId="7FC97A99" w:rsidR="00CC280E" w:rsidRPr="00DB697C" w:rsidRDefault="001C51E5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DB697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إسقاط</w:t>
            </w:r>
            <w:r w:rsidR="00CC280E" w:rsidRPr="00DB697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البريد </w:t>
            </w:r>
            <w:r w:rsidRPr="00DB697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الإلكتروني</w:t>
            </w:r>
            <w:r w:rsidR="00BD7333" w:rsidRPr="00DB697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الجامعي </w:t>
            </w:r>
          </w:p>
        </w:tc>
        <w:tc>
          <w:tcPr>
            <w:tcW w:w="2262" w:type="dxa"/>
            <w:vAlign w:val="center"/>
          </w:tcPr>
          <w:p w14:paraId="6854A02E" w14:textId="02D56FD9" w:rsidR="00CC280E" w:rsidRPr="00DB697C" w:rsidRDefault="00DB697C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899" w:type="dxa"/>
            <w:vAlign w:val="center"/>
          </w:tcPr>
          <w:p w14:paraId="1191EDD7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" w:type="dxa"/>
            <w:vAlign w:val="center"/>
          </w:tcPr>
          <w:p w14:paraId="265DFE84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vAlign w:val="center"/>
          </w:tcPr>
          <w:p w14:paraId="7EF9C446" w14:textId="4D51C686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/    /  144</w:t>
            </w:r>
            <w:r w:rsidR="00C329DA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4</w:t>
            </w: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CC280E" w:rsidRPr="00EF0CB7" w14:paraId="60149D1D" w14:textId="77777777" w:rsidTr="00DB697C">
        <w:trPr>
          <w:trHeight w:val="65"/>
          <w:jc w:val="center"/>
        </w:trPr>
        <w:tc>
          <w:tcPr>
            <w:tcW w:w="437" w:type="dxa"/>
            <w:vAlign w:val="center"/>
          </w:tcPr>
          <w:p w14:paraId="41415A16" w14:textId="20B8753C" w:rsidR="00CC280E" w:rsidRPr="00EF0CB7" w:rsidRDefault="00C329DA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71" w:type="dxa"/>
            <w:vAlign w:val="center"/>
          </w:tcPr>
          <w:p w14:paraId="0329DA75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14:paraId="77AE7385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9" w:type="dxa"/>
            <w:vAlign w:val="center"/>
          </w:tcPr>
          <w:p w14:paraId="7A92BE49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" w:type="dxa"/>
            <w:vAlign w:val="center"/>
          </w:tcPr>
          <w:p w14:paraId="6A9AE8EF" w14:textId="77777777" w:rsidR="00CC280E" w:rsidRPr="00EF0CB7" w:rsidRDefault="00CC280E" w:rsidP="00C329DA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vAlign w:val="center"/>
          </w:tcPr>
          <w:p w14:paraId="53E700C0" w14:textId="5539D9F8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/    /  144</w:t>
            </w:r>
            <w:r w:rsidR="00C329DA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4</w:t>
            </w: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CC280E" w:rsidRPr="00EF0CB7" w14:paraId="665B9354" w14:textId="77777777" w:rsidTr="00DB697C">
        <w:trPr>
          <w:jc w:val="center"/>
        </w:trPr>
        <w:tc>
          <w:tcPr>
            <w:tcW w:w="437" w:type="dxa"/>
            <w:vAlign w:val="center"/>
          </w:tcPr>
          <w:p w14:paraId="11DC59CC" w14:textId="39C20A8F" w:rsidR="00CC280E" w:rsidRPr="00EF0CB7" w:rsidRDefault="00C329DA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71" w:type="dxa"/>
            <w:vAlign w:val="center"/>
          </w:tcPr>
          <w:p w14:paraId="4D6DAF0A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14:paraId="03E0FADD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9" w:type="dxa"/>
            <w:vAlign w:val="center"/>
          </w:tcPr>
          <w:p w14:paraId="690496CC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" w:type="dxa"/>
            <w:vAlign w:val="center"/>
          </w:tcPr>
          <w:p w14:paraId="7019F7E2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vAlign w:val="center"/>
          </w:tcPr>
          <w:p w14:paraId="2F4788E5" w14:textId="276BF063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/    /  144</w:t>
            </w:r>
            <w:r w:rsidR="00C329DA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4</w:t>
            </w: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D95F02" w:rsidRPr="00EF0CB7" w14:paraId="0B173169" w14:textId="77777777" w:rsidTr="00DB697C">
        <w:trPr>
          <w:jc w:val="center"/>
        </w:trPr>
        <w:tc>
          <w:tcPr>
            <w:tcW w:w="437" w:type="dxa"/>
            <w:vAlign w:val="center"/>
          </w:tcPr>
          <w:p w14:paraId="12381E04" w14:textId="39D5C5AF" w:rsidR="00D95F02" w:rsidRDefault="00D95F02" w:rsidP="00D95F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71" w:type="dxa"/>
            <w:vAlign w:val="center"/>
          </w:tcPr>
          <w:p w14:paraId="0DE4407F" w14:textId="77777777" w:rsidR="00D95F02" w:rsidRPr="00EF0CB7" w:rsidRDefault="00D95F02" w:rsidP="00D95F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14:paraId="088AEEBA" w14:textId="77777777" w:rsidR="00D95F02" w:rsidRPr="00EF0CB7" w:rsidRDefault="00D95F02" w:rsidP="00D95F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9" w:type="dxa"/>
            <w:vAlign w:val="center"/>
          </w:tcPr>
          <w:p w14:paraId="54F51DF3" w14:textId="77777777" w:rsidR="00D95F02" w:rsidRPr="00EF0CB7" w:rsidRDefault="00D95F02" w:rsidP="00D95F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" w:type="dxa"/>
            <w:vAlign w:val="center"/>
          </w:tcPr>
          <w:p w14:paraId="5A8ADEF3" w14:textId="77777777" w:rsidR="00D95F02" w:rsidRPr="00EF0CB7" w:rsidRDefault="00D95F02" w:rsidP="00D95F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vAlign w:val="center"/>
          </w:tcPr>
          <w:p w14:paraId="1C97EACB" w14:textId="01B8E822" w:rsidR="00D95F02" w:rsidRPr="00EF0CB7" w:rsidRDefault="00D95F02" w:rsidP="00D95F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/    /  144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4</w:t>
            </w: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هـ</w:t>
            </w:r>
          </w:p>
        </w:tc>
      </w:tr>
    </w:tbl>
    <w:p w14:paraId="622FEB0F" w14:textId="23D2686E" w:rsidR="00CC280E" w:rsidRPr="00DB697C" w:rsidRDefault="00DB697C" w:rsidP="00CC280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C00000"/>
          <w:sz w:val="24"/>
          <w:szCs w:val="24"/>
          <w:rtl/>
        </w:rPr>
      </w:pPr>
      <w:r w:rsidRPr="00DB697C">
        <w:rPr>
          <w:rFonts w:ascii="Sakkal Majalla" w:eastAsia="Times New Roman" w:hAnsi="Sakkal Majalla" w:cs="Sakkal Majalla" w:hint="cs"/>
          <w:b/>
          <w:bCs/>
          <w:color w:val="C00000"/>
          <w:sz w:val="24"/>
          <w:szCs w:val="24"/>
          <w:rtl/>
        </w:rPr>
        <w:t>*</w:t>
      </w:r>
      <w:r>
        <w:rPr>
          <w:rFonts w:ascii="Sakkal Majalla" w:eastAsia="Times New Roman" w:hAnsi="Sakkal Majalla" w:cs="Sakkal Majalla" w:hint="cs"/>
          <w:b/>
          <w:bCs/>
          <w:color w:val="C00000"/>
          <w:sz w:val="24"/>
          <w:szCs w:val="24"/>
          <w:rtl/>
        </w:rPr>
        <w:t xml:space="preserve"> يتم الاحتفاظ به لدى القسم المختص.</w:t>
      </w:r>
    </w:p>
    <w:p w14:paraId="2EB65494" w14:textId="77777777" w:rsidR="00C329DA" w:rsidRDefault="00EF0CB7" w:rsidP="00EF0CB7">
      <w:pPr>
        <w:spacing w:after="0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</w:t>
      </w:r>
    </w:p>
    <w:p w14:paraId="63598DB7" w14:textId="1C0E2254" w:rsidR="00CC280E" w:rsidRPr="00EF0CB7" w:rsidRDefault="00C329DA" w:rsidP="00C329DA">
      <w:pPr>
        <w:spacing w:after="0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</w:t>
      </w:r>
      <w:r w:rsidR="00CC280E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يعتمد رئيسة القسم</w:t>
      </w:r>
    </w:p>
    <w:p w14:paraId="7D9E9B90" w14:textId="614828C7" w:rsidR="00CC280E" w:rsidRPr="00EF0CB7" w:rsidRDefault="00CC280E" w:rsidP="00EF0CB7">
      <w:pPr>
        <w:spacing w:after="0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الاسم / </w:t>
      </w:r>
      <w:r w:rsidRPr="00EF0CB7">
        <w:rPr>
          <w:rFonts w:ascii="Sakkal Majalla" w:eastAsia="Times New Roman" w:hAnsi="Sakkal Majalla" w:cs="Sakkal Majalla"/>
          <w:sz w:val="16"/>
          <w:szCs w:val="16"/>
          <w:rtl/>
        </w:rPr>
        <w:t>..................................................................................................................</w:t>
      </w:r>
    </w:p>
    <w:p w14:paraId="48C2EDB4" w14:textId="28515301" w:rsidR="00CC280E" w:rsidRPr="00EF0CB7" w:rsidRDefault="00CC280E" w:rsidP="00EF0CB7">
      <w:pPr>
        <w:spacing w:after="0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التوقيع / </w:t>
      </w:r>
      <w:r w:rsidRPr="00EF0CB7">
        <w:rPr>
          <w:rFonts w:ascii="Sakkal Majalla" w:eastAsia="Times New Roman" w:hAnsi="Sakkal Majalla" w:cs="Sakkal Majalla"/>
          <w:sz w:val="16"/>
          <w:szCs w:val="16"/>
          <w:rtl/>
        </w:rPr>
        <w:t>..........................................................................................................</w:t>
      </w:r>
    </w:p>
    <w:p w14:paraId="41B8C484" w14:textId="77777777" w:rsidR="00CC280E" w:rsidRPr="00EF0CB7" w:rsidRDefault="00CC280E" w:rsidP="00CC280E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</w:p>
    <w:p w14:paraId="7AE5379B" w14:textId="1FC85DF1" w:rsidR="00AD2315" w:rsidRPr="00EF0CB7" w:rsidRDefault="00CC280E" w:rsidP="00CC280E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ab/>
      </w: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ab/>
      </w: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ab/>
      </w: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ab/>
      </w: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ab/>
        <w:t xml:space="preserve">الختم الرسمي </w:t>
      </w:r>
      <w:r w:rsidRPr="00EF0CB7"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AB02F" wp14:editId="6C05C613">
                <wp:simplePos x="0" y="0"/>
                <wp:positionH relativeFrom="column">
                  <wp:posOffset>467360</wp:posOffset>
                </wp:positionH>
                <wp:positionV relativeFrom="paragraph">
                  <wp:posOffset>7038975</wp:posOffset>
                </wp:positionV>
                <wp:extent cx="9197340" cy="404495"/>
                <wp:effectExtent l="11430" t="6350" r="11430" b="8255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3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10AA2" w14:textId="77777777" w:rsidR="00CC280E" w:rsidRPr="00A86CC8" w:rsidRDefault="00CC280E" w:rsidP="00CC280E">
                            <w:pPr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الرقم:  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3F4BFA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التاريخ: 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/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/14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المشفوعات: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3F4BFA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3BAB02F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36.8pt;margin-top:554.25pt;width:724.2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" strokecolor="white" strokeweight=".25pt">
                <v:textbox>
                  <w:txbxContent>
                    <w:p w14:paraId="6D710AA2" w14:textId="77777777" w:rsidR="00CC280E" w:rsidRPr="00A86CC8" w:rsidRDefault="00CC280E" w:rsidP="00CC280E">
                      <w:pPr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الرقم:  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3F4BFA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proofErr w:type="gramStart"/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/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/14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40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هـ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المشفوعات: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3F4BFA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EF0CB7"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C04A" wp14:editId="16B99440">
                <wp:simplePos x="0" y="0"/>
                <wp:positionH relativeFrom="column">
                  <wp:posOffset>467360</wp:posOffset>
                </wp:positionH>
                <wp:positionV relativeFrom="paragraph">
                  <wp:posOffset>7038975</wp:posOffset>
                </wp:positionV>
                <wp:extent cx="9197340" cy="404495"/>
                <wp:effectExtent l="11430" t="6350" r="11430" b="8255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3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1E8AE" w14:textId="77777777" w:rsidR="00CC280E" w:rsidRPr="00A86CC8" w:rsidRDefault="00CC280E" w:rsidP="00CC280E">
                            <w:pPr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الرقم:  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3F4BFA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التاريخ: 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/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/14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المشفوعات: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3F4BFA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8CC04A" id="مربع نص 9" o:spid="_x0000_s1027" type="#_x0000_t202" style="position:absolute;left:0;text-align:left;margin-left:36.8pt;margin-top:554.25pt;width:724.2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" strokecolor="white" strokeweight=".25pt">
                <v:textbox>
                  <w:txbxContent>
                    <w:p w14:paraId="24B1E8AE" w14:textId="77777777" w:rsidR="00CC280E" w:rsidRPr="00A86CC8" w:rsidRDefault="00CC280E" w:rsidP="00CC280E">
                      <w:pPr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الرقم:  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3F4BFA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proofErr w:type="gramStart"/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/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/14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40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هـ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المشفوعات: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3F4BFA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315" w:rsidRPr="00EF0CB7" w:rsidSect="00DB6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62" w:right="1418" w:bottom="1077" w:left="1418" w:header="357" w:footer="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50FFF" w14:textId="77777777" w:rsidR="000B1FEB" w:rsidRDefault="000B1FEB" w:rsidP="005561E7">
      <w:pPr>
        <w:spacing w:after="0" w:line="240" w:lineRule="auto"/>
      </w:pPr>
      <w:r>
        <w:separator/>
      </w:r>
    </w:p>
  </w:endnote>
  <w:endnote w:type="continuationSeparator" w:id="0">
    <w:p w14:paraId="5C3E5F16" w14:textId="77777777" w:rsidR="000B1FEB" w:rsidRDefault="000B1FEB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3B6FCE89" w:rsidR="002D57BC" w:rsidRDefault="000B1FEB">
            <w:pPr>
              <w:pStyle w:val="a4"/>
              <w:jc w:val="right"/>
            </w:pPr>
          </w:p>
        </w:sdtContent>
      </w:sdt>
    </w:sdtContent>
  </w:sdt>
  <w:p w14:paraId="0B4879F6" w14:textId="77777777" w:rsidR="002D57BC" w:rsidRDefault="002D57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4752" w14:textId="77777777" w:rsidR="008B5145" w:rsidRDefault="008B51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8899A" w14:textId="77777777" w:rsidR="000B1FEB" w:rsidRDefault="000B1FEB" w:rsidP="005561E7">
      <w:pPr>
        <w:spacing w:after="0" w:line="240" w:lineRule="auto"/>
      </w:pPr>
      <w:r>
        <w:separator/>
      </w:r>
    </w:p>
  </w:footnote>
  <w:footnote w:type="continuationSeparator" w:id="0">
    <w:p w14:paraId="5337F8E5" w14:textId="77777777" w:rsidR="000B1FEB" w:rsidRDefault="000B1FEB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245FB041" w:rsidR="002D57BC" w:rsidRDefault="005E15D6" w:rsidP="004D19F5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0BB7BE82">
              <wp:simplePos x="0" y="0"/>
              <wp:positionH relativeFrom="column">
                <wp:posOffset>-951865</wp:posOffset>
              </wp:positionH>
              <wp:positionV relativeFrom="paragraph">
                <wp:posOffset>287217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4A9E989" w14:textId="7926B557" w:rsidR="005E15D6" w:rsidRPr="00B66FFF" w:rsidRDefault="00AD2315" w:rsidP="00AD231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اخلاء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طرف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النموذج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  0130-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F096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الأول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رجب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1440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C8AF2AB" id="مستطيل 13" o:spid="_x0000_s1028" style="position:absolute;left:0;text-align:left;margin-left:-74.95pt;margin-top:22.6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FF1m/D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54A9E989" w14:textId="7926B557" w:rsidR="005E15D6" w:rsidRPr="00B66FFF" w:rsidRDefault="00AD2315" w:rsidP="00AD231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اخلاء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طرف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proofErr w:type="gramStart"/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النموذج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  0130</w:t>
                    </w:r>
                    <w:proofErr w:type="gramEnd"/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-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F096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الأول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رجب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1440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مكتب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المتعاونين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من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خارج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الجامعة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0F985377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E40E43" w:rsidR="00B66FFF" w:rsidRDefault="00B66FFF" w:rsidP="00A61A54">
    <w:pPr>
      <w:pStyle w:val="a3"/>
      <w:tabs>
        <w:tab w:val="clear" w:pos="4153"/>
        <w:tab w:val="clear" w:pos="8306"/>
        <w:tab w:val="left" w:pos="2035"/>
      </w:tabs>
      <w:ind w:right="-900"/>
      <w:rPr>
        <w:rtl/>
      </w:rPr>
    </w:pPr>
  </w:p>
  <w:p w14:paraId="657E065B" w14:textId="77777777" w:rsidR="00A61A54" w:rsidRPr="004D19F5" w:rsidRDefault="00A61A54" w:rsidP="00A61A54">
    <w:pPr>
      <w:pStyle w:val="a3"/>
      <w:tabs>
        <w:tab w:val="clear" w:pos="4153"/>
        <w:tab w:val="clear" w:pos="8306"/>
        <w:tab w:val="left" w:pos="2035"/>
      </w:tabs>
      <w:ind w:right="-900"/>
      <w:rPr>
        <w:sz w:val="32"/>
        <w:szCs w:val="32"/>
        <w:rtl/>
      </w:rPr>
    </w:pPr>
  </w:p>
  <w:p w14:paraId="3F22FEB2" w14:textId="1B96A973" w:rsidR="00B66FFF" w:rsidRPr="00A61A54" w:rsidRDefault="00A61A54" w:rsidP="004D19F5">
    <w:pPr>
      <w:pStyle w:val="a3"/>
      <w:tabs>
        <w:tab w:val="clear" w:pos="8306"/>
        <w:tab w:val="right" w:pos="8448"/>
      </w:tabs>
      <w:ind w:right="-900" w:hanging="968"/>
      <w:rPr>
        <w:rFonts w:cs="PNU"/>
        <w:color w:val="007580"/>
        <w:sz w:val="20"/>
        <w:szCs w:val="20"/>
        <w:rtl/>
      </w:rPr>
    </w:pPr>
    <w:r>
      <w:rPr>
        <w:rFonts w:ascii="PNU" w:hAnsi="PNU" w:cs="PNU" w:hint="cs"/>
        <w:b/>
        <w:bCs/>
        <w:color w:val="007580"/>
        <w:sz w:val="20"/>
        <w:szCs w:val="20"/>
        <w:rtl/>
      </w:rPr>
      <w:t xml:space="preserve">        </w:t>
    </w:r>
    <w:r w:rsidRPr="00A61A54">
      <w:rPr>
        <w:rFonts w:ascii="PNU" w:hAnsi="PNU" w:cs="PNU" w:hint="cs"/>
        <w:b/>
        <w:bCs/>
        <w:color w:val="007580"/>
        <w:sz w:val="20"/>
        <w:szCs w:val="20"/>
        <w:rtl/>
      </w:rPr>
      <w:t>وحدة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المتعاونين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من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خارج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الجامعة</w:t>
    </w:r>
  </w:p>
  <w:p w14:paraId="40C3DE02" w14:textId="7EF8F9D4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47D9B348">
              <wp:simplePos x="0" y="0"/>
              <wp:positionH relativeFrom="column">
                <wp:posOffset>-921451</wp:posOffset>
              </wp:positionH>
              <wp:positionV relativeFrom="paragraph">
                <wp:posOffset>43026</wp:posOffset>
              </wp:positionV>
              <wp:extent cx="7677150" cy="346841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46841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04F5BDEC" w:rsidR="00B66FFF" w:rsidRPr="00B66FFF" w:rsidRDefault="00AD2315" w:rsidP="001C51E5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1C51E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إخلاء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طرف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</w:t>
                          </w:r>
                          <w:r w:rsidR="00A40450" w:rsidRPr="001A7CC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رمز النموذج : </w:t>
                          </w:r>
                          <w:r w:rsidR="00A40450" w:rsidRPr="001A7CC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0130-F09</w:t>
                          </w:r>
                          <w:r w:rsidR="00A40450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="00A40450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 w:rsidR="004D19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رجب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1440هـ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9F478F9" id="مستطيل 11" o:spid="_x0000_s1029" style="position:absolute;left:0;text-align:left;margin-left:-72.55pt;margin-top:3.4pt;width:604.5pt;height:2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" fillcolor="#027b98" stroked="f" strokeweight="2pt">
              <v:fill opacity="54227f"/>
              <v:textbox>
                <w:txbxContent>
                  <w:p w14:paraId="47D67DE7" w14:textId="04F5BDEC" w:rsidR="00B66FFF" w:rsidRPr="00B66FFF" w:rsidRDefault="00AD2315" w:rsidP="001C51E5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1C51E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إخلاء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طرف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</w:t>
                    </w:r>
                    <w:r w:rsidR="00A40450" w:rsidRPr="001A7CC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رمز </w:t>
                    </w:r>
                    <w:proofErr w:type="gramStart"/>
                    <w:r w:rsidR="00A40450" w:rsidRPr="001A7CC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 :</w:t>
                    </w:r>
                    <w:proofErr w:type="gramEnd"/>
                    <w:r w:rsidR="00A40450" w:rsidRPr="001A7CC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A40450" w:rsidRPr="001A7CC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0130-F09</w:t>
                    </w:r>
                    <w:r w:rsidR="00A40450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="00A40450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 w:rsidR="004D19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رجب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1440هـ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58689BE" id="مستطيل 2" o:spid="_x0000_s1030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proofErr w:type="gramStart"/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اكاديمي</w:t>
                    </w:r>
                    <w:proofErr w:type="gramEnd"/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201B" w14:textId="77777777" w:rsidR="008B5145" w:rsidRDefault="008B51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3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  <w:num w:numId="17">
    <w:abstractNumId w:val="9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B1FEB"/>
    <w:rsid w:val="00105F28"/>
    <w:rsid w:val="0018686B"/>
    <w:rsid w:val="001A4BA6"/>
    <w:rsid w:val="001B1AD0"/>
    <w:rsid w:val="001C51E5"/>
    <w:rsid w:val="001D7255"/>
    <w:rsid w:val="001E0AAA"/>
    <w:rsid w:val="001E571A"/>
    <w:rsid w:val="001F2C2B"/>
    <w:rsid w:val="00220373"/>
    <w:rsid w:val="00223B7C"/>
    <w:rsid w:val="00234146"/>
    <w:rsid w:val="002C1BD4"/>
    <w:rsid w:val="002D57BC"/>
    <w:rsid w:val="003C7DFC"/>
    <w:rsid w:val="003E4170"/>
    <w:rsid w:val="0049093E"/>
    <w:rsid w:val="004B3269"/>
    <w:rsid w:val="004B3BE7"/>
    <w:rsid w:val="004D19F5"/>
    <w:rsid w:val="005236CB"/>
    <w:rsid w:val="00524593"/>
    <w:rsid w:val="005345A3"/>
    <w:rsid w:val="00546BF2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6D4F"/>
    <w:rsid w:val="00851957"/>
    <w:rsid w:val="00880F3E"/>
    <w:rsid w:val="008B5145"/>
    <w:rsid w:val="008C4186"/>
    <w:rsid w:val="008D4F9D"/>
    <w:rsid w:val="00967A82"/>
    <w:rsid w:val="00987E7F"/>
    <w:rsid w:val="00992215"/>
    <w:rsid w:val="00994E7F"/>
    <w:rsid w:val="00995B4F"/>
    <w:rsid w:val="009B13CE"/>
    <w:rsid w:val="009B13D2"/>
    <w:rsid w:val="009C1EB5"/>
    <w:rsid w:val="009D36BA"/>
    <w:rsid w:val="00A0398E"/>
    <w:rsid w:val="00A15BA9"/>
    <w:rsid w:val="00A35336"/>
    <w:rsid w:val="00A40450"/>
    <w:rsid w:val="00A61A54"/>
    <w:rsid w:val="00AA2E3B"/>
    <w:rsid w:val="00AB089B"/>
    <w:rsid w:val="00AB6C6F"/>
    <w:rsid w:val="00AD2315"/>
    <w:rsid w:val="00AE0D40"/>
    <w:rsid w:val="00B13ED2"/>
    <w:rsid w:val="00B4074A"/>
    <w:rsid w:val="00B66FFF"/>
    <w:rsid w:val="00B80810"/>
    <w:rsid w:val="00BC38C8"/>
    <w:rsid w:val="00BD7333"/>
    <w:rsid w:val="00BE1247"/>
    <w:rsid w:val="00C0226C"/>
    <w:rsid w:val="00C11452"/>
    <w:rsid w:val="00C13FD0"/>
    <w:rsid w:val="00C329DA"/>
    <w:rsid w:val="00C70825"/>
    <w:rsid w:val="00C72595"/>
    <w:rsid w:val="00C76410"/>
    <w:rsid w:val="00C83DDB"/>
    <w:rsid w:val="00CC280E"/>
    <w:rsid w:val="00CD6F94"/>
    <w:rsid w:val="00D245E4"/>
    <w:rsid w:val="00D5386C"/>
    <w:rsid w:val="00D80929"/>
    <w:rsid w:val="00D861F2"/>
    <w:rsid w:val="00D862BF"/>
    <w:rsid w:val="00D95F02"/>
    <w:rsid w:val="00DA5E18"/>
    <w:rsid w:val="00DB697C"/>
    <w:rsid w:val="00DE0CA4"/>
    <w:rsid w:val="00DF423A"/>
    <w:rsid w:val="00E563D9"/>
    <w:rsid w:val="00EC1FA9"/>
    <w:rsid w:val="00EE12A2"/>
    <w:rsid w:val="00EF0CB7"/>
    <w:rsid w:val="00F2172C"/>
    <w:rsid w:val="00F24264"/>
    <w:rsid w:val="00F308E8"/>
    <w:rsid w:val="00F37D0B"/>
    <w:rsid w:val="00F425E6"/>
    <w:rsid w:val="00F7238B"/>
    <w:rsid w:val="00F75D5B"/>
    <w:rsid w:val="00F96FC9"/>
    <w:rsid w:val="00FA6DC7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59"/>
    <w:rsid w:val="00CC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59"/>
    <w:rsid w:val="00CC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DBDA6A-2540-447D-A610-2466F25F79C4}"/>
</file>

<file path=customXml/itemProps2.xml><?xml version="1.0" encoding="utf-8"?>
<ds:datastoreItem xmlns:ds="http://schemas.openxmlformats.org/officeDocument/2006/customXml" ds:itemID="{8F53CAE0-3070-43E9-A5DF-43CC6166A6AA}"/>
</file>

<file path=customXml/itemProps3.xml><?xml version="1.0" encoding="utf-8"?>
<ds:datastoreItem xmlns:ds="http://schemas.openxmlformats.org/officeDocument/2006/customXml" ds:itemID="{11C39BB8-BC49-457F-A352-91744DB8770E}"/>
</file>

<file path=customXml/itemProps4.xml><?xml version="1.0" encoding="utf-8"?>
<ds:datastoreItem xmlns:ds="http://schemas.openxmlformats.org/officeDocument/2006/customXml" ds:itemID="{C4C57663-8652-46AE-A276-A868149B2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2023-05-14T07:09:00Z</cp:lastPrinted>
  <dcterms:created xsi:type="dcterms:W3CDTF">2023-05-30T09:02:00Z</dcterms:created>
  <dcterms:modified xsi:type="dcterms:W3CDTF">2023-05-30T09:02:00Z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