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11D8" w14:textId="77777777" w:rsidR="00BB4508" w:rsidRDefault="00114CE3" w:rsidP="008B1ED6">
      <w:pPr>
        <w:tabs>
          <w:tab w:val="left" w:pos="2835"/>
        </w:tabs>
        <w:ind w:left="95" w:hanging="95"/>
        <w:rPr>
          <w:rFonts w:ascii="Calibri" w:eastAsia="Calibri" w:hAnsi="Calibri" w:cs="Arial"/>
          <w:color w:val="2E74B5"/>
          <w:rtl/>
        </w:rPr>
      </w:pPr>
      <w:bookmarkStart w:id="0" w:name="_GoBack"/>
      <w:bookmarkEnd w:id="0"/>
      <w:r w:rsidRPr="00BB4508">
        <w:rPr>
          <w:rFonts w:hint="cs"/>
          <w:rtl/>
        </w:rPr>
        <w:t xml:space="preserve"> </w:t>
      </w:r>
      <w:r w:rsidR="00BB4508" w:rsidRPr="00BB4508">
        <w:rPr>
          <w:rFonts w:ascii="Calibri" w:eastAsia="Calibri" w:hAnsi="Calibri" w:cs="Arial"/>
          <w:color w:val="2E74B5"/>
        </w:rPr>
        <w:tab/>
      </w:r>
      <w:r w:rsidR="008B1ED6">
        <w:rPr>
          <w:rFonts w:ascii="Calibri" w:eastAsia="Calibri" w:hAnsi="Calibri" w:cs="Arial"/>
          <w:color w:val="2E74B5"/>
          <w:rtl/>
        </w:rPr>
        <w:tab/>
      </w:r>
    </w:p>
    <w:p w14:paraId="7A28D89B" w14:textId="77777777" w:rsidR="003B687D" w:rsidRDefault="003B687D" w:rsidP="003B687D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538EA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 xml:space="preserve">الموضوع: 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نموذج إنجاز المهمة للوحدات التدريسية الزائدة  لــــــ (   )  متعاونين </w:t>
      </w:r>
    </w:p>
    <w:p w14:paraId="60868AB2" w14:textId="695B9134" w:rsidR="008B1ED6" w:rsidRDefault="003B687D" w:rsidP="00451666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بقسم....... بكلية ..........للفصل </w:t>
      </w:r>
      <w:r w:rsidR="004827F0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.....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للعام الجامعي </w:t>
      </w:r>
      <w:r w:rsidR="004827F0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...144هـ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</w:p>
    <w:p w14:paraId="1E9C1FA4" w14:textId="77777777" w:rsidR="00451666" w:rsidRPr="00451666" w:rsidRDefault="00451666" w:rsidP="00451666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10"/>
          <w:szCs w:val="10"/>
          <w:rtl/>
        </w:rPr>
      </w:pPr>
    </w:p>
    <w:p w14:paraId="2483B8D7" w14:textId="6E4BAB8C" w:rsidR="00BB4508" w:rsidRPr="00FE52B9" w:rsidRDefault="00451666" w:rsidP="00F73301">
      <w:pPr>
        <w:spacing w:after="0" w:line="240" w:lineRule="auto"/>
        <w:ind w:left="-329" w:firstLine="95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rtl/>
        </w:rPr>
      </w:pP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   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بناءً على القرار (2/1) 30/12/1439هـ بالمحضر الأول للجنة الدائمة للاستعانة بالكفاءات المتميزة للفصل </w:t>
      </w:r>
      <w:r w:rsidR="003220DC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الثاني للعام </w:t>
      </w:r>
      <w:r w:rsidR="0078689A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1439/</w:t>
      </w:r>
      <w:r w:rsidR="003220DC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1440هـ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بالموافقة على احتساب الساعات الزائدة عن النصاب للمتعاونين من غير الموظفين، تمت الموافقة على إسناد الساعات الزائدة للمذكورات أدناه بكلية ....................   </w:t>
      </w:r>
      <w:r w:rsidR="00184AFD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ب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قسم .................... وذلك خلال الفصل الدراسي </w:t>
      </w:r>
      <w:r w:rsidR="00406145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..........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للعام 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الجامعي</w:t>
      </w:r>
      <w:r w:rsidR="00406145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...144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هـ،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وحيث أنه قد تم إنجاز المهام الموكلة 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إليهن،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نأمل التفضل بإجراء اللازم نحو صرف مستحقاتهن لقاء الوحدات التدريسية التي </w:t>
      </w:r>
      <w:r w:rsidR="00C920A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قمن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بتدريسها.</w:t>
      </w:r>
    </w:p>
    <w:tbl>
      <w:tblPr>
        <w:tblpPr w:leftFromText="180" w:rightFromText="180" w:vertAnchor="text" w:horzAnchor="margin" w:tblpXSpec="center" w:tblpY="57"/>
        <w:bidiVisual/>
        <w:tblW w:w="1346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843"/>
        <w:gridCol w:w="1134"/>
        <w:gridCol w:w="2410"/>
        <w:gridCol w:w="1417"/>
        <w:gridCol w:w="992"/>
        <w:gridCol w:w="1985"/>
        <w:gridCol w:w="1134"/>
      </w:tblGrid>
      <w:tr w:rsidR="00184AFD" w:rsidRPr="00FE52B9" w14:paraId="569E98DD" w14:textId="77777777" w:rsidTr="00D307B5">
        <w:trPr>
          <w:trHeight w:val="761"/>
        </w:trPr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6C56D257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59D04353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25B39A66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76370D53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90713ED" w14:textId="7FF18A8A" w:rsidR="00184AFD" w:rsidRPr="00184AFD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184AFD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عدد الوحدات التدريسية المعتمدة أسبوعياً من قبل وكالة الجامعة للشؤون التعليمية 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5F943ECA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rtl/>
              </w:rPr>
              <w:t>عدد الوحدات التدريسية الزائدة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5539C777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24A5F247" w14:textId="19F4AD0E" w:rsidR="00184AFD" w:rsidRPr="00D307B5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307B5">
              <w:rPr>
                <w:rFonts w:ascii="Calibri" w:eastAsia="Calibri" w:hAnsi="Calibri" w:cs="AL-Mohanad Bold"/>
                <w:b/>
                <w:bCs/>
                <w:color w:val="C00000"/>
                <w:sz w:val="20"/>
                <w:szCs w:val="20"/>
              </w:rPr>
              <w:t>*</w:t>
            </w:r>
            <w:r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51666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>إجمالي الوحدات</w:t>
            </w:r>
            <w:r w:rsidR="00D307B5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51666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>التدريسية الزائدة المستحق</w:t>
            </w:r>
            <w:r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صرف </w:t>
            </w:r>
            <w:r w:rsidR="00451666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>بدل عنها</w:t>
            </w:r>
            <w:r w:rsidR="00D307B5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للمتعاون/ة 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DFEC"/>
            <w:vAlign w:val="center"/>
          </w:tcPr>
          <w:p w14:paraId="0D4C63AA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الإنجاز</w:t>
            </w:r>
          </w:p>
        </w:tc>
      </w:tr>
      <w:tr w:rsidR="00184AFD" w:rsidRPr="00FE52B9" w14:paraId="77CDEB5F" w14:textId="77777777" w:rsidTr="00D307B5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D5B3705" w14:textId="5AF42C52" w:rsidR="00184AFD" w:rsidRPr="00FE52B9" w:rsidRDefault="00184AFD" w:rsidP="003B687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8166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03F0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AFEE2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DEC5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C9F0E06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5CE9D7F7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0C21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65108F4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184AFD" w:rsidRPr="00FE52B9" w14:paraId="411DCDF2" w14:textId="77777777" w:rsidTr="00D307B5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1CB8F34" w14:textId="645538BA" w:rsidR="00184AFD" w:rsidRPr="00FE52B9" w:rsidRDefault="00184AFD" w:rsidP="003B687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82BF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1D6D2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EC50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8917A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DC0D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C39352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9E42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17F3246" w14:textId="607A5B8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184AFD" w:rsidRPr="00FE52B9" w14:paraId="0A0F4142" w14:textId="77777777" w:rsidTr="00D307B5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F728DB0" w14:textId="346E29D6" w:rsidR="00184AFD" w:rsidRPr="00FE52B9" w:rsidRDefault="00184AFD" w:rsidP="003B687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8B26B6F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FD05AA3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7320CD7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6233D9E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30FFA201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59F6BE67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9F35E8A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87ECE44" w14:textId="5EB269FD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</w:tbl>
    <w:p w14:paraId="064730DC" w14:textId="77777777" w:rsidR="00BB4508" w:rsidRPr="00FE52B9" w:rsidRDefault="00BB4508" w:rsidP="00BB4508">
      <w:pPr>
        <w:framePr w:hSpace="180" w:wrap="around" w:vAnchor="text" w:hAnchor="margin" w:xAlign="center" w:y="57"/>
        <w:spacing w:after="0" w:line="240" w:lineRule="auto"/>
        <w:jc w:val="center"/>
        <w:rPr>
          <w:rFonts w:ascii="Calibri" w:eastAsia="Calibri" w:hAnsi="Calibri" w:cs="AL-Mohanad Bold"/>
          <w:sz w:val="24"/>
          <w:szCs w:val="24"/>
          <w:rtl/>
        </w:rPr>
      </w:pPr>
    </w:p>
    <w:p w14:paraId="742A1E04" w14:textId="26D3209F" w:rsidR="00BB4508" w:rsidRPr="0080736A" w:rsidRDefault="00BB4508" w:rsidP="00BB4508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E52B9">
        <w:rPr>
          <w:rFonts w:ascii="Calibri" w:eastAsia="Calibri" w:hAnsi="Calibri" w:cs="AL-Mohanad"/>
          <w:b/>
          <w:bCs/>
          <w:color w:val="C00000"/>
          <w:sz w:val="24"/>
          <w:szCs w:val="24"/>
        </w:rPr>
        <w:t>*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إجمالي الوحدات التدريسية</w:t>
      </w:r>
      <w:r w:rsidR="003B687D"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</w:t>
      </w:r>
      <w:r w:rsidR="00451666" w:rsidRPr="00FE52B9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الزائدة المستحق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الصرف </w:t>
      </w:r>
      <w:r w:rsidR="00D307B5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بدل عنها للمتعاون/ة =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(عدد الوحدات التدريسية الزائدة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</w:rPr>
        <w:sym w:font="Wingdings 2" w:char="F0CE"/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عدد الأسابيع</w:t>
      </w:r>
      <w:r w:rsidR="00451666" w:rsidRPr="00FE52B9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).</w:t>
      </w:r>
    </w:p>
    <w:p w14:paraId="0ECE8534" w14:textId="219794FE" w:rsidR="00BB4508" w:rsidRDefault="00BB4508" w:rsidP="006B45F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B45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B222" wp14:editId="74698DBA">
                <wp:simplePos x="0" y="0"/>
                <wp:positionH relativeFrom="column">
                  <wp:posOffset>-266701</wp:posOffset>
                </wp:positionH>
                <wp:positionV relativeFrom="paragraph">
                  <wp:posOffset>160655</wp:posOffset>
                </wp:positionV>
                <wp:extent cx="2826385" cy="10001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63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C5D8" w14:textId="77777777" w:rsidR="00BB4508" w:rsidRPr="00EA0A93" w:rsidRDefault="00CF5605" w:rsidP="001F3844">
                            <w:pPr>
                              <w:spacing w:after="0" w:line="240" w:lineRule="auto"/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="006B45FB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BB4508"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.....................</w:t>
                            </w:r>
                            <w:r w:rsidR="00BB4508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</w:p>
                          <w:p w14:paraId="33E7C543" w14:textId="77777777" w:rsidR="00BB4508" w:rsidRPr="00EA0A93" w:rsidRDefault="00BB4508" w:rsidP="001F3844">
                            <w:pPr>
                              <w:spacing w:after="0" w:line="240" w:lineRule="auto"/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التوقي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ــــ</w:t>
                            </w: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ع: .......................................</w:t>
                            </w:r>
                          </w:p>
                          <w:p w14:paraId="5D87745A" w14:textId="34FA9CA7" w:rsidR="00BB4508" w:rsidRPr="00184AFD" w:rsidRDefault="00BB4508" w:rsidP="008B70A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</w:rPr>
                            </w:pP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التاري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ــــــ</w:t>
                            </w:r>
                            <w:r w:rsidR="00CF5605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خ</w:t>
                            </w:r>
                            <w:r w:rsidR="00184AFD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="00184AFD" w:rsidRPr="00184AF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/  </w:t>
                            </w:r>
                            <w:r w:rsidR="004061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/...144هـ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7B222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21pt;margin-top:12.65pt;width:222.55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" filled="f" stroked="f">
                <v:textbox>
                  <w:txbxContent>
                    <w:p w14:paraId="2AB9C5D8" w14:textId="77777777" w:rsidR="00BB4508" w:rsidRPr="00EA0A93" w:rsidRDefault="00CF5605" w:rsidP="001F3844">
                      <w:pPr>
                        <w:spacing w:after="0" w:line="240" w:lineRule="auto"/>
                        <w:rPr>
                          <w:rFonts w:cs="PT Bold Heading"/>
                          <w:sz w:val="26"/>
                          <w:szCs w:val="26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="006B45FB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="00BB4508"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.....................</w:t>
                      </w:r>
                      <w:r w:rsidR="00BB4508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........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........</w:t>
                      </w:r>
                    </w:p>
                    <w:p w14:paraId="33E7C543" w14:textId="77777777" w:rsidR="00BB4508" w:rsidRPr="00EA0A93" w:rsidRDefault="00BB4508" w:rsidP="001F3844">
                      <w:pPr>
                        <w:spacing w:after="0" w:line="240" w:lineRule="auto"/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التوقي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ــــ</w:t>
                      </w: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ع: .......................................</w:t>
                      </w:r>
                    </w:p>
                    <w:p w14:paraId="5D87745A" w14:textId="34FA9CA7" w:rsidR="00BB4508" w:rsidRPr="00184AFD" w:rsidRDefault="00BB4508" w:rsidP="008B70A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6"/>
                          <w:szCs w:val="26"/>
                        </w:rPr>
                      </w:pP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التاري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ــــــ</w:t>
                      </w:r>
                      <w:r w:rsidR="00CF5605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خ</w:t>
                      </w:r>
                      <w:r w:rsidR="00184AFD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="00184AFD" w:rsidRPr="00184AFD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/  </w:t>
                      </w:r>
                      <w:r w:rsidR="00406145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/...144هـ</w:t>
                      </w:r>
                    </w:p>
                  </w:txbxContent>
                </v:textbox>
              </v:shape>
            </w:pict>
          </mc:Fallback>
        </mc:AlternateContent>
      </w:r>
      <w:r w:rsidR="00451666"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>وتفضلوا</w:t>
      </w:r>
      <w:r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بقبول خالص التحية</w:t>
      </w:r>
      <w:r w:rsidR="006B45FB"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>.</w:t>
      </w:r>
    </w:p>
    <w:p w14:paraId="23D8D836" w14:textId="77777777" w:rsidR="00066105" w:rsidRPr="006B45FB" w:rsidRDefault="00066105" w:rsidP="006B45F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الختم</w:t>
      </w:r>
    </w:p>
    <w:p w14:paraId="50EB4B8F" w14:textId="77777777" w:rsidR="00BB4508" w:rsidRPr="006B45FB" w:rsidRDefault="00BB4508" w:rsidP="00BB4508">
      <w:pPr>
        <w:spacing w:after="0" w:line="240" w:lineRule="auto"/>
        <w:jc w:val="center"/>
        <w:rPr>
          <w:rFonts w:ascii="Times New Roman" w:eastAsia="Times New Roman" w:hAnsi="Times New Roman" w:cs="PT Bold Heading"/>
          <w:sz w:val="18"/>
          <w:szCs w:val="18"/>
        </w:rPr>
      </w:pPr>
    </w:p>
    <w:p w14:paraId="6DBE92C6" w14:textId="77777777" w:rsidR="00BB4508" w:rsidRPr="00BB4508" w:rsidRDefault="00BB4508" w:rsidP="00BB4508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sz w:val="28"/>
          <w:szCs w:val="28"/>
          <w:rtl/>
        </w:rPr>
      </w:pPr>
      <w:r w:rsidRPr="00BB4508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</w:p>
    <w:p w14:paraId="4311B05D" w14:textId="2A05FF46" w:rsidR="0009435F" w:rsidRPr="00A208DF" w:rsidRDefault="00A208DF" w:rsidP="00BB4508">
      <w:pPr>
        <w:rPr>
          <w:rFonts w:ascii="Sakkal Majalla" w:hAnsi="Sakkal Majalla" w:cs="Sakkal Majalla"/>
          <w:b/>
          <w:bCs/>
          <w:color w:val="365F91" w:themeColor="accent1" w:themeShade="BF"/>
          <w:rtl/>
        </w:rPr>
      </w:pPr>
      <w:r w:rsidRPr="00A208DF">
        <w:rPr>
          <w:rFonts w:ascii="Sakkal Majalla" w:hAnsi="Sakkal Majalla" w:cs="Sakkal Majalla"/>
          <w:b/>
          <w:bCs/>
          <w:color w:val="365F91" w:themeColor="accent1" w:themeShade="BF"/>
        </w:rPr>
        <w:sym w:font="Wingdings" w:char="F03F"/>
      </w:r>
      <w:proofErr w:type="spellStart"/>
      <w:r w:rsidRPr="00A208DF">
        <w:rPr>
          <w:rFonts w:ascii="Sakkal Majalla" w:hAnsi="Sakkal Majalla" w:cs="Sakkal Majalla"/>
          <w:b/>
          <w:bCs/>
          <w:color w:val="365F91" w:themeColor="accent1" w:themeShade="BF"/>
          <w:rtl/>
        </w:rPr>
        <w:t>ت.البدر</w:t>
      </w:r>
      <w:proofErr w:type="spellEnd"/>
      <w:r w:rsidRPr="00A208DF">
        <w:rPr>
          <w:rFonts w:ascii="Sakkal Majalla" w:hAnsi="Sakkal Majalla" w:cs="Sakkal Majalla"/>
          <w:b/>
          <w:bCs/>
          <w:color w:val="365F91" w:themeColor="accent1" w:themeShade="BF"/>
          <w:rtl/>
        </w:rPr>
        <w:t xml:space="preserve"> </w:t>
      </w:r>
    </w:p>
    <w:sectPr w:rsidR="0009435F" w:rsidRPr="00A208DF" w:rsidSect="0011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28" w:bottom="144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D7ED" w14:textId="77777777" w:rsidR="00F729B9" w:rsidRDefault="00F729B9" w:rsidP="005561E7">
      <w:pPr>
        <w:spacing w:after="0" w:line="240" w:lineRule="auto"/>
      </w:pPr>
      <w:r>
        <w:separator/>
      </w:r>
    </w:p>
  </w:endnote>
  <w:endnote w:type="continuationSeparator" w:id="0">
    <w:p w14:paraId="4A173857" w14:textId="77777777" w:rsidR="00F729B9" w:rsidRDefault="00F729B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5B200" w14:textId="77777777" w:rsidR="0048666B" w:rsidRDefault="0048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4"/>
        <w:szCs w:val="24"/>
      </w:rPr>
    </w:sdtEndPr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  <w:sz w:val="24"/>
            <w:szCs w:val="24"/>
          </w:rPr>
        </w:sdtEndPr>
        <w:sdtContent>
          <w:p w14:paraId="06F9B7E0" w14:textId="77777777" w:rsidR="00E66846" w:rsidRDefault="00E66846">
            <w:pPr>
              <w:pStyle w:val="a4"/>
              <w:jc w:val="right"/>
              <w:rPr>
                <w:noProof/>
                <w:rtl/>
              </w:rPr>
            </w:pPr>
          </w:p>
          <w:p w14:paraId="350FC53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35CDE" wp14:editId="161E7D4E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8418C8" id="مستطيل 3" o:spid="_x0000_s1026" style="position:absolute;left:0;text-align:left;margin-left:-71.25pt;margin-top:1.85pt;width:86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14:paraId="390ED68E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0949E92B" w14:textId="45927699" w:rsidR="00BC38C8" w:rsidRPr="00EB0D6D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الصفحة </w:t>
            </w:r>
            <w:r w:rsidR="00EB0D6D"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من </w:t>
            </w:r>
            <w:r w:rsidR="00EB0D6D"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7382D974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005D" w14:textId="77777777" w:rsidR="0048666B" w:rsidRDefault="0048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0968" w14:textId="77777777" w:rsidR="00F729B9" w:rsidRDefault="00F729B9" w:rsidP="005561E7">
      <w:pPr>
        <w:spacing w:after="0" w:line="240" w:lineRule="auto"/>
      </w:pPr>
      <w:r>
        <w:separator/>
      </w:r>
    </w:p>
  </w:footnote>
  <w:footnote w:type="continuationSeparator" w:id="0">
    <w:p w14:paraId="22980C99" w14:textId="77777777" w:rsidR="00F729B9" w:rsidRDefault="00F729B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FA65" w14:textId="77777777" w:rsidR="0048666B" w:rsidRDefault="0048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37AD" w14:textId="77777777"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FEBEA" wp14:editId="6BAA4786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10345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3FE73A32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24B0589F" w14:textId="4EB990AB" w:rsidR="00731BD5" w:rsidRPr="00F24264" w:rsidRDefault="00406145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8666B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48666B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1C44980B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FEBE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14:paraId="16010345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جامعة الأميرة نورة بنت </w:t>
                    </w:r>
                    <w:proofErr w:type="gramStart"/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عبدالرحمن</w:t>
                    </w:r>
                    <w:proofErr w:type="gramEnd"/>
                  </w:p>
                  <w:p w14:paraId="3FE73A32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24B0589F" w14:textId="4EB990AB" w:rsidR="00731BD5" w:rsidRPr="00F24264" w:rsidRDefault="00406145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48666B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48666B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</w:t>
                    </w:r>
                    <w:proofErr w:type="gramEnd"/>
                    <w:r w:rsidR="00244EE8" w:rsidRPr="0048666B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من خارج الجامعة</w:t>
                    </w:r>
                    <w:bookmarkStart w:id="1" w:name="_GoBack"/>
                    <w:bookmarkEnd w:id="1"/>
                  </w:p>
                  <w:p w14:paraId="1C44980B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6BF82" wp14:editId="126DEAB8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1A6694" w14:textId="77777777" w:rsidR="00BB4508" w:rsidRPr="00BB4508" w:rsidRDefault="00BB4508" w:rsidP="00BB45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="008B1ED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للوحدات التدريسية الزائدة للمتعاونين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</w:rPr>
                            <w:t>0130-F095</w:t>
                          </w:r>
                        </w:p>
                        <w:p w14:paraId="65DE12E8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86BF82"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4E1A6694" w14:textId="77777777" w:rsidR="00BB4508" w:rsidRPr="00BB4508" w:rsidRDefault="00BB4508" w:rsidP="00BB45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="008B1ED6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للوحدات التدريسية الزائدة للمتعاونين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</w:t>
                    </w:r>
                    <w:proofErr w:type="gramStart"/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>النموذج :</w:t>
                    </w:r>
                    <w:proofErr w:type="gramEnd"/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b/>
                        <w:bCs/>
                        <w:color w:val="000000" w:themeColor="text1"/>
                      </w:rPr>
                      <w:t>0130-F095</w:t>
                    </w:r>
                  </w:p>
                  <w:p w14:paraId="65DE12E8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D25E80" wp14:editId="2A801D2F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E50E82" w14:textId="77777777" w:rsidR="00FE6A7A" w:rsidRPr="00FE6A7A" w:rsidRDefault="00FE6A7A" w:rsidP="00E229C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D25E80"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14:paraId="6AE50E82" w14:textId="77777777" w:rsidR="00FE6A7A" w:rsidRPr="00FE6A7A" w:rsidRDefault="00FE6A7A" w:rsidP="00E229CD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0FEC4EE5" wp14:editId="779B7138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E644" w14:textId="77777777" w:rsidR="0048666B" w:rsidRDefault="00486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6105"/>
    <w:rsid w:val="00067843"/>
    <w:rsid w:val="00087A4A"/>
    <w:rsid w:val="0009389D"/>
    <w:rsid w:val="0009435F"/>
    <w:rsid w:val="000B29BF"/>
    <w:rsid w:val="00114CE3"/>
    <w:rsid w:val="00184AFD"/>
    <w:rsid w:val="001D7255"/>
    <w:rsid w:val="001E0AAA"/>
    <w:rsid w:val="001E571A"/>
    <w:rsid w:val="001F3844"/>
    <w:rsid w:val="00234146"/>
    <w:rsid w:val="00244EE8"/>
    <w:rsid w:val="00272586"/>
    <w:rsid w:val="002E2547"/>
    <w:rsid w:val="00310DC3"/>
    <w:rsid w:val="003220DC"/>
    <w:rsid w:val="00351A1B"/>
    <w:rsid w:val="003B687D"/>
    <w:rsid w:val="003C3EB1"/>
    <w:rsid w:val="003C7DFC"/>
    <w:rsid w:val="003E4170"/>
    <w:rsid w:val="00406145"/>
    <w:rsid w:val="0043460F"/>
    <w:rsid w:val="00451666"/>
    <w:rsid w:val="004827F0"/>
    <w:rsid w:val="0048666B"/>
    <w:rsid w:val="004B3BE7"/>
    <w:rsid w:val="004D58F9"/>
    <w:rsid w:val="0052586B"/>
    <w:rsid w:val="005345A3"/>
    <w:rsid w:val="005561E7"/>
    <w:rsid w:val="00560C7D"/>
    <w:rsid w:val="00574EA1"/>
    <w:rsid w:val="005A1507"/>
    <w:rsid w:val="005E4D3D"/>
    <w:rsid w:val="005E52CA"/>
    <w:rsid w:val="005F1EF0"/>
    <w:rsid w:val="005F7B9F"/>
    <w:rsid w:val="00602D52"/>
    <w:rsid w:val="00642C7C"/>
    <w:rsid w:val="006A7D34"/>
    <w:rsid w:val="006B45FB"/>
    <w:rsid w:val="006D364C"/>
    <w:rsid w:val="00731BD5"/>
    <w:rsid w:val="00781441"/>
    <w:rsid w:val="0078689A"/>
    <w:rsid w:val="00790C6D"/>
    <w:rsid w:val="007C2F34"/>
    <w:rsid w:val="007D068F"/>
    <w:rsid w:val="007F1871"/>
    <w:rsid w:val="0080736A"/>
    <w:rsid w:val="00851957"/>
    <w:rsid w:val="00875301"/>
    <w:rsid w:val="008B1ED6"/>
    <w:rsid w:val="008B70A8"/>
    <w:rsid w:val="008D4F9D"/>
    <w:rsid w:val="008F156B"/>
    <w:rsid w:val="00967A82"/>
    <w:rsid w:val="00987E7F"/>
    <w:rsid w:val="009D054B"/>
    <w:rsid w:val="009D36BA"/>
    <w:rsid w:val="00A15BA9"/>
    <w:rsid w:val="00A208DF"/>
    <w:rsid w:val="00A33870"/>
    <w:rsid w:val="00A35336"/>
    <w:rsid w:val="00A8327F"/>
    <w:rsid w:val="00A964DF"/>
    <w:rsid w:val="00AB089B"/>
    <w:rsid w:val="00AB44A5"/>
    <w:rsid w:val="00AD1DDC"/>
    <w:rsid w:val="00AE0D40"/>
    <w:rsid w:val="00B4768B"/>
    <w:rsid w:val="00B522D8"/>
    <w:rsid w:val="00B80810"/>
    <w:rsid w:val="00BB4508"/>
    <w:rsid w:val="00BC38C8"/>
    <w:rsid w:val="00BE1247"/>
    <w:rsid w:val="00BE3698"/>
    <w:rsid w:val="00C00CE2"/>
    <w:rsid w:val="00C0226C"/>
    <w:rsid w:val="00C13FD0"/>
    <w:rsid w:val="00C24EF1"/>
    <w:rsid w:val="00C62480"/>
    <w:rsid w:val="00C76410"/>
    <w:rsid w:val="00C920A8"/>
    <w:rsid w:val="00CD6F94"/>
    <w:rsid w:val="00CF5605"/>
    <w:rsid w:val="00D0408C"/>
    <w:rsid w:val="00D307B5"/>
    <w:rsid w:val="00D56263"/>
    <w:rsid w:val="00D861F2"/>
    <w:rsid w:val="00D862BF"/>
    <w:rsid w:val="00D87D44"/>
    <w:rsid w:val="00D97B42"/>
    <w:rsid w:val="00DA5E18"/>
    <w:rsid w:val="00DE0CA4"/>
    <w:rsid w:val="00DF423A"/>
    <w:rsid w:val="00E229CD"/>
    <w:rsid w:val="00E52126"/>
    <w:rsid w:val="00E66846"/>
    <w:rsid w:val="00EB0D6D"/>
    <w:rsid w:val="00EC1FA9"/>
    <w:rsid w:val="00EE12A2"/>
    <w:rsid w:val="00EE5771"/>
    <w:rsid w:val="00F24264"/>
    <w:rsid w:val="00F425E6"/>
    <w:rsid w:val="00F7238B"/>
    <w:rsid w:val="00F729B9"/>
    <w:rsid w:val="00F73301"/>
    <w:rsid w:val="00F75D5B"/>
    <w:rsid w:val="00FB3831"/>
    <w:rsid w:val="00FE52B9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FBAE1-4694-49F4-927C-EC80C3426710}"/>
</file>

<file path=customXml/itemProps2.xml><?xml version="1.0" encoding="utf-8"?>
<ds:datastoreItem xmlns:ds="http://schemas.openxmlformats.org/officeDocument/2006/customXml" ds:itemID="{4C14AB5B-1782-46D2-9A0C-1F76D8527E95}"/>
</file>

<file path=customXml/itemProps3.xml><?xml version="1.0" encoding="utf-8"?>
<ds:datastoreItem xmlns:ds="http://schemas.openxmlformats.org/officeDocument/2006/customXml" ds:itemID="{21ED9A89-5C29-462B-88B1-62E6FAE0E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2023-01-25T07:35:00Z</cp:lastPrinted>
  <dcterms:created xsi:type="dcterms:W3CDTF">2023-05-30T09:03:00Z</dcterms:created>
  <dcterms:modified xsi:type="dcterms:W3CDTF">2023-05-30T09:03:00Z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