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D13B" w14:textId="38405EB7" w:rsidR="00E51756" w:rsidRPr="00E51756" w:rsidRDefault="00E51756" w:rsidP="00E51756">
      <w:pPr>
        <w:tabs>
          <w:tab w:val="left" w:pos="7965"/>
        </w:tabs>
        <w:bidi w:val="0"/>
        <w:spacing w:after="0" w:line="240" w:lineRule="auto"/>
        <w:jc w:val="center"/>
        <w:rPr>
          <w:rFonts w:ascii="Times New Roman" w:eastAsia="Times New Roman" w:hAnsi="Times New Roman" w:cs="PNU"/>
          <w:b/>
          <w:bCs/>
          <w:sz w:val="6"/>
          <w:szCs w:val="6"/>
          <w:rtl/>
        </w:rPr>
      </w:pPr>
      <w:bookmarkStart w:id="0" w:name="_GoBack"/>
      <w:bookmarkEnd w:id="0"/>
      <w:r w:rsidRPr="00E51756"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  <w:t>سداد المطالبات المالية لجهات التدريب الخارجية (للجهات الحكومية)</w:t>
      </w:r>
    </w:p>
    <w:p w14:paraId="3F1FA77D" w14:textId="77777777" w:rsidR="00E51756" w:rsidRPr="00E51756" w:rsidRDefault="00E51756" w:rsidP="00E51756">
      <w:pPr>
        <w:spacing w:after="0" w:line="240" w:lineRule="auto"/>
        <w:jc w:val="center"/>
        <w:rPr>
          <w:rFonts w:ascii="Calibri" w:hAnsi="Calibri" w:cs="PNU"/>
          <w:b/>
          <w:bCs/>
          <w:color w:val="365F91" w:themeColor="accent1" w:themeShade="BF"/>
          <w:sz w:val="2"/>
          <w:szCs w:val="2"/>
        </w:rPr>
      </w:pPr>
    </w:p>
    <w:p w14:paraId="3C694532" w14:textId="77777777" w:rsidR="00E51756" w:rsidRPr="00E51756" w:rsidRDefault="00E51756" w:rsidP="00E51756">
      <w:pPr>
        <w:pBdr>
          <w:bottom w:val="single" w:sz="4" w:space="1" w:color="auto"/>
        </w:pBdr>
        <w:spacing w:after="0" w:line="240" w:lineRule="auto"/>
        <w:rPr>
          <w:rFonts w:cs="PNU"/>
          <w:b/>
          <w:bCs/>
          <w:color w:val="4F81BD" w:themeColor="accent1"/>
          <w:rtl/>
        </w:rPr>
      </w:pPr>
      <w:r w:rsidRPr="00E51756">
        <w:rPr>
          <w:rFonts w:cs="PNU"/>
          <w:b/>
          <w:bCs/>
          <w:color w:val="4F81BD" w:themeColor="accent1"/>
          <w:rtl/>
        </w:rPr>
        <w:t>قائمة المرفقات المطلوبة :</w:t>
      </w:r>
    </w:p>
    <w:tbl>
      <w:tblPr>
        <w:tblStyle w:val="117"/>
        <w:bidiVisual/>
        <w:tblW w:w="8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51"/>
        <w:gridCol w:w="5302"/>
        <w:gridCol w:w="1610"/>
      </w:tblGrid>
      <w:tr w:rsidR="00E51756" w:rsidRPr="00E51756" w14:paraId="0CDA2A3C" w14:textId="77777777" w:rsidTr="00E51756">
        <w:tc>
          <w:tcPr>
            <w:tcW w:w="8522" w:type="dxa"/>
            <w:gridSpan w:val="4"/>
            <w:vAlign w:val="center"/>
          </w:tcPr>
          <w:p w14:paraId="2D906063" w14:textId="77777777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جهة التدريب- المنشأة الصحية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16CE8BE9" w14:textId="77777777" w:rsidR="00E51756" w:rsidRPr="00E51756" w:rsidRDefault="00E51756" w:rsidP="00E51756">
            <w:pPr>
              <w:ind w:left="360"/>
              <w:contextualSpacing/>
              <w:rPr>
                <w:rFonts w:cs="PNU"/>
                <w:b/>
                <w:bCs/>
                <w:color w:val="1F497D" w:themeColor="text2"/>
                <w:sz w:val="10"/>
                <w:szCs w:val="10"/>
                <w:u w:val="single"/>
              </w:rPr>
            </w:pPr>
          </w:p>
        </w:tc>
      </w:tr>
      <w:tr w:rsidR="00E51756" w:rsidRPr="00E51756" w14:paraId="0370C796" w14:textId="77777777" w:rsidTr="00E51756">
        <w:tc>
          <w:tcPr>
            <w:tcW w:w="759" w:type="dxa"/>
            <w:vAlign w:val="center"/>
            <w:hideMark/>
          </w:tcPr>
          <w:p w14:paraId="2893094E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BD8B015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32E7D8B1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b/>
                <w:bCs/>
                <w:sz w:val="20"/>
                <w:szCs w:val="20"/>
                <w:rtl/>
              </w:rPr>
              <w:t>اصل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كتاب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المطالبة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(</w:t>
            </w:r>
            <w:r w:rsidRPr="00E51756">
              <w:rPr>
                <w:rFonts w:cs="PNU" w:hint="cs"/>
                <w:sz w:val="20"/>
                <w:szCs w:val="20"/>
                <w:rtl/>
              </w:rPr>
              <w:t>وليس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صورة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)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الموجه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عميدة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الكلية موضح فيه</w:t>
            </w:r>
          </w:p>
        </w:tc>
      </w:tr>
      <w:tr w:rsidR="00E51756" w:rsidRPr="00E51756" w14:paraId="46B2B1D2" w14:textId="77777777" w:rsidTr="00E51756">
        <w:tc>
          <w:tcPr>
            <w:tcW w:w="759" w:type="dxa"/>
            <w:vAlign w:val="center"/>
          </w:tcPr>
          <w:p w14:paraId="77BEBC02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3F81A0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7E5CBC5A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</w:tc>
      </w:tr>
      <w:tr w:rsidR="00E51756" w:rsidRPr="00E51756" w14:paraId="7A55321E" w14:textId="77777777" w:rsidTr="00E51756">
        <w:trPr>
          <w:trHeight w:val="227"/>
        </w:trPr>
        <w:tc>
          <w:tcPr>
            <w:tcW w:w="759" w:type="dxa"/>
            <w:vAlign w:val="center"/>
          </w:tcPr>
          <w:p w14:paraId="505C9922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6B9102" w14:textId="77777777" w:rsidR="00E51756" w:rsidRPr="00E51756" w:rsidRDefault="00E51756" w:rsidP="00E51756">
            <w:pPr>
              <w:rPr>
                <w:rFonts w:cs="PNU"/>
                <w:sz w:val="14"/>
                <w:szCs w:val="14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38A6C388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 التدريب</w:t>
            </w:r>
          </w:p>
          <w:p w14:paraId="70A80F0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 xml:space="preserve">التكلفة المالية </w:t>
            </w:r>
          </w:p>
        </w:tc>
      </w:tr>
      <w:tr w:rsidR="00E51756" w:rsidRPr="00E51756" w14:paraId="3A32BA13" w14:textId="77777777" w:rsidTr="00E51756">
        <w:tc>
          <w:tcPr>
            <w:tcW w:w="759" w:type="dxa"/>
            <w:vAlign w:val="center"/>
            <w:hideMark/>
          </w:tcPr>
          <w:p w14:paraId="5987AA06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44929A72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473BE154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sz w:val="10"/>
                <w:szCs w:val="10"/>
                <w:rtl/>
              </w:rPr>
            </w:pPr>
          </w:p>
          <w:p w14:paraId="5F402C27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rtl/>
              </w:rPr>
            </w:pPr>
            <w:r w:rsidRPr="00E51756">
              <w:rPr>
                <w:rFonts w:asciiTheme="majorBidi" w:hAnsiTheme="majorBidi" w:cs="PNU" w:hint="cs"/>
                <w:rtl/>
              </w:rPr>
              <w:t>شهادات انهاء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التدريب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باسم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كل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طالبة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ومذكور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فيها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تاريخ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بدء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ونهاية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التدريب</w:t>
            </w:r>
          </w:p>
          <w:p w14:paraId="3BEACFCD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</w:rPr>
            </w:pPr>
          </w:p>
        </w:tc>
      </w:tr>
      <w:tr w:rsidR="00E51756" w:rsidRPr="00E51756" w14:paraId="47CEC601" w14:textId="77777777" w:rsidTr="00E51756">
        <w:tc>
          <w:tcPr>
            <w:tcW w:w="759" w:type="dxa"/>
            <w:vAlign w:val="center"/>
            <w:hideMark/>
          </w:tcPr>
          <w:p w14:paraId="47193322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CCB7D17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00EC63AA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rtl/>
              </w:rPr>
            </w:pPr>
            <w:r w:rsidRPr="00E51756">
              <w:rPr>
                <w:rFonts w:asciiTheme="majorBidi" w:hAnsiTheme="majorBidi" w:cs="PNU" w:hint="cs"/>
                <w:rtl/>
              </w:rPr>
              <w:t>رقم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الحساب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البنكي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الآيبان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على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مطبوعات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البنك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ومصدق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عليه</w:t>
            </w:r>
          </w:p>
          <w:p w14:paraId="3F80B5E4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sz w:val="14"/>
                <w:szCs w:val="14"/>
                <w:rtl/>
              </w:rPr>
            </w:pPr>
          </w:p>
        </w:tc>
      </w:tr>
      <w:tr w:rsidR="00E51756" w:rsidRPr="00E51756" w14:paraId="4F49E3E8" w14:textId="77777777" w:rsidTr="00E51756">
        <w:tc>
          <w:tcPr>
            <w:tcW w:w="8522" w:type="dxa"/>
            <w:gridSpan w:val="4"/>
            <w:vAlign w:val="center"/>
          </w:tcPr>
          <w:p w14:paraId="20ED6BB6" w14:textId="664269B4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وحدة التدريب السريري بالكلية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</w:tc>
      </w:tr>
      <w:tr w:rsidR="00E51756" w:rsidRPr="00E51756" w14:paraId="19A25383" w14:textId="77777777" w:rsidTr="00E51756">
        <w:tc>
          <w:tcPr>
            <w:tcW w:w="759" w:type="dxa"/>
            <w:vAlign w:val="center"/>
          </w:tcPr>
          <w:p w14:paraId="60B91D5C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38A849B5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2B208530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/>
                <w:sz w:val="20"/>
                <w:szCs w:val="20"/>
                <w:rtl/>
              </w:rPr>
              <w:t xml:space="preserve">كتاب رئيسة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وحدة التدريب السريري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الى العميدة يوضح فيه </w:t>
            </w:r>
          </w:p>
        </w:tc>
      </w:tr>
      <w:tr w:rsidR="00E51756" w:rsidRPr="00E51756" w14:paraId="163CAEBC" w14:textId="77777777" w:rsidTr="00E51756">
        <w:tc>
          <w:tcPr>
            <w:tcW w:w="759" w:type="dxa"/>
            <w:vAlign w:val="center"/>
            <w:hideMark/>
          </w:tcPr>
          <w:p w14:paraId="036A909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2A3A066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0F14D944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2DDFC77E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7CF4F2AE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5C0EE91B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لما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عليه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بين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وجهة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4311A03A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مرفق به نموذج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قبل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لبدء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التدريب، وكافة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المرفقات الأخرى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  <w:tr w:rsidR="00E51756" w:rsidRPr="00E51756" w14:paraId="16E9A0A7" w14:textId="77777777" w:rsidTr="00E51756">
        <w:tc>
          <w:tcPr>
            <w:tcW w:w="759" w:type="dxa"/>
            <w:vAlign w:val="center"/>
            <w:hideMark/>
          </w:tcPr>
          <w:p w14:paraId="40C69EF1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1ECC50E1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1F478C9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asciiTheme="majorBidi" w:hAnsiTheme="majorBidi" w:cs="PNU" w:hint="cs"/>
                <w:rtl/>
              </w:rPr>
              <w:t>صورة مذكرة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التفاهم</w:t>
            </w:r>
            <w:r w:rsidRPr="00E51756">
              <w:rPr>
                <w:rFonts w:cs="PNU" w:hint="cs"/>
                <w:sz w:val="20"/>
                <w:szCs w:val="20"/>
                <w:rtl/>
              </w:rPr>
              <w:t xml:space="preserve"> أو اتفاقية التعاون مع جهة التدريب</w:t>
            </w:r>
          </w:p>
        </w:tc>
      </w:tr>
      <w:tr w:rsidR="00E51756" w:rsidRPr="00E51756" w14:paraId="7D44EB1B" w14:textId="77777777" w:rsidTr="00E51756">
        <w:trPr>
          <w:gridAfter w:val="1"/>
          <w:wAfter w:w="1610" w:type="dxa"/>
        </w:trPr>
        <w:tc>
          <w:tcPr>
            <w:tcW w:w="6912" w:type="dxa"/>
            <w:gridSpan w:val="3"/>
            <w:vAlign w:val="center"/>
            <w:hideMark/>
          </w:tcPr>
          <w:p w14:paraId="304BE474" w14:textId="77777777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عميدة الكلية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6A87F813" w14:textId="77777777" w:rsidR="00E51756" w:rsidRPr="00E51756" w:rsidRDefault="00E51756" w:rsidP="00E51756">
            <w:pPr>
              <w:rPr>
                <w:rFonts w:cs="PNU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51756" w:rsidRPr="00E51756" w14:paraId="25C88901" w14:textId="77777777" w:rsidTr="00E51756">
        <w:tc>
          <w:tcPr>
            <w:tcW w:w="759" w:type="dxa"/>
            <w:vAlign w:val="center"/>
          </w:tcPr>
          <w:p w14:paraId="57FC74D3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0B1AB2F9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>نعم</w:t>
            </w:r>
          </w:p>
        </w:tc>
        <w:tc>
          <w:tcPr>
            <w:tcW w:w="6912" w:type="dxa"/>
            <w:gridSpan w:val="2"/>
            <w:vAlign w:val="center"/>
          </w:tcPr>
          <w:p w14:paraId="1A50B8A6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/>
                <w:sz w:val="20"/>
                <w:szCs w:val="20"/>
                <w:rtl/>
              </w:rPr>
              <w:t>كتاب عميدة</w:t>
            </w:r>
            <w:r w:rsidRPr="00E51756">
              <w:rPr>
                <w:rFonts w:cs="PNU" w:hint="cs"/>
                <w:sz w:val="20"/>
                <w:szCs w:val="20"/>
                <w:rtl/>
              </w:rPr>
              <w:t xml:space="preserve"> الكلية الى وكيلة الجامعة للشؤون التعليمية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يوضح فيه </w:t>
            </w:r>
          </w:p>
        </w:tc>
      </w:tr>
      <w:tr w:rsidR="00E51756" w:rsidRPr="00E51756" w14:paraId="1A15625D" w14:textId="77777777" w:rsidTr="00E51756">
        <w:tc>
          <w:tcPr>
            <w:tcW w:w="759" w:type="dxa"/>
            <w:vAlign w:val="center"/>
            <w:hideMark/>
          </w:tcPr>
          <w:p w14:paraId="193CB6E5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49412643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6365C59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5259DEE3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5CC88AAC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147CCB0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لما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عليه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بين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وجهة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12852CD3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مرفق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قبل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لبدء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</w:tbl>
    <w:p w14:paraId="68C5134C" w14:textId="77777777" w:rsidR="00737C26" w:rsidRPr="00E51756" w:rsidRDefault="00737C26" w:rsidP="00E51756">
      <w:pPr>
        <w:rPr>
          <w:rFonts w:cs="PNU"/>
          <w:sz w:val="20"/>
          <w:szCs w:val="20"/>
          <w:rtl/>
        </w:rPr>
      </w:pPr>
    </w:p>
    <w:sectPr w:rsidR="00737C26" w:rsidRPr="00E51756" w:rsidSect="00E51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1" w:right="1800" w:bottom="63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179A" w14:textId="77777777" w:rsidR="0098422D" w:rsidRDefault="0098422D" w:rsidP="005561E7">
      <w:pPr>
        <w:spacing w:after="0" w:line="240" w:lineRule="auto"/>
      </w:pPr>
      <w:r>
        <w:separator/>
      </w:r>
    </w:p>
  </w:endnote>
  <w:endnote w:type="continuationSeparator" w:id="0">
    <w:p w14:paraId="62A631B1" w14:textId="77777777" w:rsidR="0098422D" w:rsidRDefault="0098422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8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8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8D90" w14:textId="77777777" w:rsidR="00E51756" w:rsidRDefault="00E517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C0F0" w14:textId="77777777" w:rsidR="0098422D" w:rsidRDefault="0098422D" w:rsidP="005561E7">
      <w:pPr>
        <w:spacing w:after="0" w:line="240" w:lineRule="auto"/>
      </w:pPr>
      <w:r>
        <w:separator/>
      </w:r>
    </w:p>
  </w:footnote>
  <w:footnote w:type="continuationSeparator" w:id="0">
    <w:p w14:paraId="42655BD4" w14:textId="77777777" w:rsidR="0098422D" w:rsidRDefault="0098422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1CD8F4A0">
          <wp:simplePos x="0" y="0"/>
          <wp:positionH relativeFrom="column">
            <wp:posOffset>-920764</wp:posOffset>
          </wp:positionH>
          <wp:positionV relativeFrom="paragraph">
            <wp:posOffset>-416823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3003C94" w:rsidR="003C0B20" w:rsidRPr="003C0B20" w:rsidRDefault="00E51756" w:rsidP="00E5175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سداد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لجهات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الخارجية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B120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09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40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3003C94" w:rsidR="003C0B20" w:rsidRPr="003C0B20" w:rsidRDefault="00E51756" w:rsidP="00E5175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سداد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لجهات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الخارجية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B120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09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40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2DFE" w14:textId="77777777" w:rsidR="00E51756" w:rsidRDefault="00E51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06CE0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422D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1756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28BF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شبكة جدول117"/>
    <w:basedOn w:val="a1"/>
    <w:next w:val="a6"/>
    <w:uiPriority w:val="59"/>
    <w:rsid w:val="00E5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شبكة جدول117"/>
    <w:basedOn w:val="a1"/>
    <w:next w:val="a6"/>
    <w:uiPriority w:val="59"/>
    <w:rsid w:val="00E5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DEC14-D2A5-4F59-9EAD-F2528565A2FB}"/>
</file>

<file path=customXml/itemProps2.xml><?xml version="1.0" encoding="utf-8"?>
<ds:datastoreItem xmlns:ds="http://schemas.openxmlformats.org/officeDocument/2006/customXml" ds:itemID="{564AB504-6AEB-4FBE-AF15-375387220016}"/>
</file>

<file path=customXml/itemProps3.xml><?xml version="1.0" encoding="utf-8"?>
<ds:datastoreItem xmlns:ds="http://schemas.openxmlformats.org/officeDocument/2006/customXml" ds:itemID="{1562B032-5F79-4934-90E6-5DC0356F42AA}"/>
</file>

<file path=customXml/itemProps4.xml><?xml version="1.0" encoding="utf-8"?>
<ds:datastoreItem xmlns:ds="http://schemas.openxmlformats.org/officeDocument/2006/customXml" ds:itemID="{6731A1C9-09B6-4E23-808B-352C97D67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2022-11-20T06:49:00Z</dcterms:created>
  <dcterms:modified xsi:type="dcterms:W3CDTF">2022-11-20T06:49:00Z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