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E436A" w14:textId="77777777" w:rsidR="00154CB5" w:rsidRPr="00154CB5" w:rsidRDefault="00154CB5" w:rsidP="00154CB5">
      <w:pPr>
        <w:spacing w:after="160" w:line="259" w:lineRule="auto"/>
        <w:rPr>
          <w:rFonts w:ascii="Times New Roman" w:eastAsia="Times New Roman" w:hAnsi="Times New Roman" w:cs="PNU" w:hint="cs"/>
          <w:sz w:val="10"/>
          <w:szCs w:val="10"/>
          <w:rtl/>
        </w:rPr>
      </w:pPr>
      <w:bookmarkStart w:id="0" w:name="_GoBack"/>
      <w:bookmarkEnd w:id="0"/>
    </w:p>
    <w:p w14:paraId="311D2CF9" w14:textId="77777777" w:rsidR="00154CB5" w:rsidRPr="00154CB5" w:rsidRDefault="00154CB5" w:rsidP="00154CB5">
      <w:pPr>
        <w:spacing w:after="0" w:line="240" w:lineRule="auto"/>
        <w:ind w:hanging="284"/>
        <w:jc w:val="center"/>
        <w:rPr>
          <w:rFonts w:ascii="Calibri" w:eastAsia="Calibri" w:hAnsi="Calibri" w:cs="PNU"/>
          <w:b/>
          <w:bCs/>
          <w:color w:val="4F6228"/>
          <w:sz w:val="24"/>
          <w:szCs w:val="24"/>
          <w:u w:val="single"/>
          <w:rtl/>
          <w:lang w:bidi="ar-AE"/>
        </w:rPr>
      </w:pPr>
      <w:r w:rsidRPr="00154CB5">
        <w:rPr>
          <w:rFonts w:ascii="Calibri" w:eastAsia="Calibri" w:hAnsi="Calibri" w:cs="PNU" w:hint="cs"/>
          <w:b/>
          <w:bCs/>
          <w:color w:val="4F6228"/>
          <w:sz w:val="24"/>
          <w:szCs w:val="24"/>
          <w:u w:val="single"/>
          <w:rtl/>
        </w:rPr>
        <w:t xml:space="preserve">نموذج </w:t>
      </w:r>
      <w:r w:rsidRPr="00154CB5">
        <w:rPr>
          <w:rFonts w:ascii="Calibri" w:eastAsia="Calibri" w:hAnsi="Calibri" w:cs="PNU"/>
          <w:b/>
          <w:bCs/>
          <w:color w:val="4F6228"/>
          <w:sz w:val="24"/>
          <w:szCs w:val="24"/>
          <w:u w:val="single"/>
          <w:rtl/>
          <w:lang w:bidi="ar-AE"/>
        </w:rPr>
        <w:t>مـحـض</w:t>
      </w:r>
      <w:r w:rsidRPr="00154CB5">
        <w:rPr>
          <w:rFonts w:ascii="Calibri" w:eastAsia="Calibri" w:hAnsi="Calibri" w:cs="PNU" w:hint="cs"/>
          <w:b/>
          <w:bCs/>
          <w:color w:val="4F6228"/>
          <w:sz w:val="24"/>
          <w:szCs w:val="24"/>
          <w:u w:val="single"/>
          <w:rtl/>
          <w:lang w:bidi="ar-AE"/>
        </w:rPr>
        <w:t>ــ</w:t>
      </w:r>
      <w:r w:rsidRPr="00154CB5">
        <w:rPr>
          <w:rFonts w:ascii="Calibri" w:eastAsia="Calibri" w:hAnsi="Calibri" w:cs="PNU"/>
          <w:b/>
          <w:bCs/>
          <w:color w:val="4F6228"/>
          <w:sz w:val="24"/>
          <w:szCs w:val="24"/>
          <w:u w:val="single"/>
          <w:rtl/>
          <w:lang w:bidi="ar-AE"/>
        </w:rPr>
        <w:t>ر</w:t>
      </w:r>
    </w:p>
    <w:p w14:paraId="475322C6" w14:textId="77777777" w:rsidR="00154CB5" w:rsidRPr="00154CB5" w:rsidRDefault="00154CB5" w:rsidP="00154CB5">
      <w:pPr>
        <w:spacing w:after="0" w:line="240" w:lineRule="auto"/>
        <w:ind w:hanging="284"/>
        <w:jc w:val="center"/>
        <w:rPr>
          <w:rFonts w:ascii="Calibri" w:eastAsia="Calibri" w:hAnsi="Calibri" w:cs="PNU"/>
          <w:b/>
          <w:bCs/>
          <w:color w:val="4F6228"/>
          <w:sz w:val="24"/>
          <w:szCs w:val="24"/>
          <w:u w:val="single"/>
          <w:rtl/>
        </w:rPr>
      </w:pPr>
      <w:r w:rsidRPr="00154CB5">
        <w:rPr>
          <w:rFonts w:ascii="Calibri" w:eastAsia="Calibri" w:hAnsi="Calibri" w:cs="PNU" w:hint="cs"/>
          <w:b/>
          <w:bCs/>
          <w:color w:val="4F6228"/>
          <w:sz w:val="24"/>
          <w:szCs w:val="24"/>
          <w:u w:val="single"/>
          <w:rtl/>
        </w:rPr>
        <w:t>اللجنة الدائمة للخطط والمناهج</w:t>
      </w:r>
    </w:p>
    <w:p w14:paraId="5B69E95C" w14:textId="77777777" w:rsidR="00154CB5" w:rsidRPr="00154CB5" w:rsidRDefault="00154CB5" w:rsidP="00154CB5">
      <w:pPr>
        <w:spacing w:after="0" w:line="240" w:lineRule="auto"/>
        <w:ind w:hanging="284"/>
        <w:jc w:val="center"/>
        <w:rPr>
          <w:rFonts w:ascii="Calibri" w:eastAsia="Calibri" w:hAnsi="Calibri" w:cs="PNU"/>
          <w:b/>
          <w:bCs/>
          <w:color w:val="4F6228"/>
          <w:sz w:val="24"/>
          <w:szCs w:val="24"/>
          <w:u w:val="single"/>
          <w:rtl/>
          <w:lang w:bidi="ar-AE"/>
        </w:rPr>
      </w:pPr>
      <w:r w:rsidRPr="00154CB5">
        <w:rPr>
          <w:rFonts w:ascii="Calibri" w:eastAsia="Calibri" w:hAnsi="Calibri" w:cs="PNU"/>
          <w:b/>
          <w:bCs/>
          <w:color w:val="4F6228"/>
          <w:sz w:val="24"/>
          <w:szCs w:val="24"/>
          <w:u w:val="single"/>
          <w:rtl/>
          <w:lang w:bidi="ar-AE"/>
        </w:rPr>
        <w:t>الجلسة</w:t>
      </w:r>
      <w:r w:rsidRPr="00154CB5">
        <w:rPr>
          <w:rFonts w:ascii="Calibri" w:eastAsia="Calibri" w:hAnsi="Calibri" w:cs="PNU" w:hint="cs"/>
          <w:b/>
          <w:bCs/>
          <w:color w:val="4F6228"/>
          <w:sz w:val="24"/>
          <w:szCs w:val="24"/>
          <w:u w:val="single"/>
          <w:rtl/>
          <w:lang w:bidi="ar-AE"/>
        </w:rPr>
        <w:t xml:space="preserve"> :</w:t>
      </w:r>
    </w:p>
    <w:p w14:paraId="092A49B0" w14:textId="77777777" w:rsidR="00154CB5" w:rsidRPr="00154CB5" w:rsidRDefault="00154CB5" w:rsidP="00154CB5">
      <w:pPr>
        <w:spacing w:after="0" w:line="240" w:lineRule="auto"/>
        <w:ind w:hanging="284"/>
        <w:jc w:val="center"/>
        <w:rPr>
          <w:rFonts w:ascii="Calibri" w:eastAsia="Calibri" w:hAnsi="Calibri" w:cs="PNU"/>
          <w:b/>
          <w:bCs/>
          <w:color w:val="4F6228"/>
          <w:sz w:val="24"/>
          <w:szCs w:val="24"/>
          <w:u w:val="single"/>
          <w:rtl/>
          <w:lang w:bidi="ar-AE"/>
        </w:rPr>
      </w:pPr>
      <w:r w:rsidRPr="00154CB5">
        <w:rPr>
          <w:rFonts w:ascii="Calibri" w:eastAsia="Calibri" w:hAnsi="Calibri" w:cs="PNU" w:hint="cs"/>
          <w:b/>
          <w:bCs/>
          <w:color w:val="4F6228"/>
          <w:sz w:val="24"/>
          <w:szCs w:val="24"/>
          <w:u w:val="single"/>
          <w:rtl/>
          <w:lang w:bidi="ar-AE"/>
        </w:rPr>
        <w:t>ا</w:t>
      </w:r>
      <w:r w:rsidRPr="00154CB5">
        <w:rPr>
          <w:rFonts w:ascii="Calibri" w:eastAsia="Calibri" w:hAnsi="Calibri" w:cs="PNU"/>
          <w:b/>
          <w:bCs/>
          <w:color w:val="4F6228"/>
          <w:sz w:val="24"/>
          <w:szCs w:val="24"/>
          <w:u w:val="single"/>
          <w:rtl/>
          <w:lang w:bidi="ar-AE"/>
        </w:rPr>
        <w:t xml:space="preserve">لعام الجامعي </w:t>
      </w:r>
      <w:r w:rsidRPr="00154CB5">
        <w:rPr>
          <w:rFonts w:ascii="Calibri" w:eastAsia="Calibri" w:hAnsi="Calibri" w:cs="PNU" w:hint="cs"/>
          <w:b/>
          <w:bCs/>
          <w:color w:val="4F6228"/>
          <w:sz w:val="24"/>
          <w:szCs w:val="24"/>
          <w:u w:val="single"/>
          <w:rtl/>
          <w:lang w:bidi="ar-AE"/>
        </w:rPr>
        <w:t xml:space="preserve"> :</w:t>
      </w:r>
    </w:p>
    <w:p w14:paraId="3659A18E" w14:textId="77777777" w:rsidR="00154CB5" w:rsidRPr="00154CB5" w:rsidRDefault="00154CB5" w:rsidP="00154CB5">
      <w:pPr>
        <w:spacing w:after="0" w:line="240" w:lineRule="auto"/>
        <w:ind w:hanging="284"/>
        <w:jc w:val="center"/>
        <w:rPr>
          <w:rFonts w:ascii="Calibri" w:eastAsia="Calibri" w:hAnsi="Calibri" w:cs="PNU"/>
          <w:b/>
          <w:bCs/>
          <w:color w:val="4F6228"/>
          <w:sz w:val="24"/>
          <w:szCs w:val="24"/>
          <w:u w:val="single"/>
          <w:rtl/>
          <w:lang w:bidi="ar-AE"/>
        </w:rPr>
      </w:pPr>
      <w:r w:rsidRPr="00154CB5">
        <w:rPr>
          <w:rFonts w:ascii="Calibri" w:eastAsia="Calibri" w:hAnsi="Calibri" w:cs="PNU"/>
          <w:b/>
          <w:bCs/>
          <w:color w:val="4F6228"/>
          <w:sz w:val="24"/>
          <w:szCs w:val="24"/>
          <w:u w:val="single"/>
          <w:rtl/>
          <w:lang w:bidi="ar-AE"/>
        </w:rPr>
        <w:t>يوم</w:t>
      </w:r>
      <w:r w:rsidRPr="00154CB5">
        <w:rPr>
          <w:rFonts w:ascii="Calibri" w:eastAsia="Calibri" w:hAnsi="Calibri" w:cs="PNU" w:hint="cs"/>
          <w:b/>
          <w:bCs/>
          <w:color w:val="4F6228"/>
          <w:sz w:val="24"/>
          <w:szCs w:val="24"/>
          <w:u w:val="single"/>
          <w:rtl/>
          <w:lang w:bidi="ar-AE"/>
        </w:rPr>
        <w:t xml:space="preserve">............. الموافق    /       </w:t>
      </w:r>
      <w:r w:rsidRPr="00154CB5">
        <w:rPr>
          <w:rFonts w:ascii="Calibri" w:eastAsia="Calibri" w:hAnsi="Calibri" w:cs="PNU"/>
          <w:b/>
          <w:bCs/>
          <w:color w:val="4F6228"/>
          <w:sz w:val="24"/>
          <w:szCs w:val="24"/>
          <w:u w:val="single"/>
          <w:rtl/>
          <w:lang w:bidi="ar-AE"/>
        </w:rPr>
        <w:t>/</w:t>
      </w:r>
      <w:r w:rsidRPr="00154CB5">
        <w:rPr>
          <w:rFonts w:ascii="Calibri" w:eastAsia="Calibri" w:hAnsi="Calibri" w:cs="PNU" w:hint="cs"/>
          <w:b/>
          <w:bCs/>
          <w:color w:val="4F6228"/>
          <w:sz w:val="24"/>
          <w:szCs w:val="24"/>
          <w:u w:val="single"/>
          <w:rtl/>
          <w:lang w:bidi="ar-AE"/>
        </w:rPr>
        <w:t>1437هـ</w:t>
      </w:r>
    </w:p>
    <w:p w14:paraId="7E57F0C2" w14:textId="77777777" w:rsidR="00154CB5" w:rsidRPr="00154CB5" w:rsidRDefault="00154CB5" w:rsidP="00154CB5">
      <w:pPr>
        <w:spacing w:after="0" w:line="240" w:lineRule="auto"/>
        <w:rPr>
          <w:rFonts w:ascii="Calibri" w:eastAsia="Calibri" w:hAnsi="Calibri" w:cs="PNU"/>
          <w:sz w:val="8"/>
          <w:szCs w:val="8"/>
          <w:rtl/>
          <w:lang w:bidi="ar-AE"/>
        </w:rPr>
      </w:pPr>
    </w:p>
    <w:p w14:paraId="0EBC3E69" w14:textId="77777777" w:rsidR="00154CB5" w:rsidRPr="00154CB5" w:rsidRDefault="00154CB5" w:rsidP="00154CB5">
      <w:pPr>
        <w:spacing w:after="0" w:line="240" w:lineRule="auto"/>
        <w:ind w:left="-132"/>
        <w:rPr>
          <w:rFonts w:ascii="Calibri" w:eastAsia="Calibri" w:hAnsi="Calibri" w:cs="PNU"/>
          <w:sz w:val="28"/>
          <w:szCs w:val="28"/>
          <w:rtl/>
          <w:lang w:bidi="ar-AE"/>
        </w:rPr>
      </w:pPr>
      <w:r w:rsidRPr="00154CB5">
        <w:rPr>
          <w:rFonts w:ascii="Calibri" w:eastAsia="Calibri" w:hAnsi="Calibri" w:cs="PNU"/>
          <w:sz w:val="28"/>
          <w:szCs w:val="28"/>
          <w:rtl/>
          <w:lang w:bidi="ar-AE"/>
        </w:rPr>
        <w:t>ع</w:t>
      </w:r>
      <w:r w:rsidRPr="00154CB5">
        <w:rPr>
          <w:rFonts w:ascii="Calibri" w:eastAsia="Calibri" w:hAnsi="Calibri" w:cs="PNU" w:hint="cs"/>
          <w:sz w:val="28"/>
          <w:szCs w:val="28"/>
          <w:rtl/>
          <w:lang w:bidi="ar-AE"/>
        </w:rPr>
        <w:t>ُ</w:t>
      </w:r>
      <w:r w:rsidRPr="00154CB5">
        <w:rPr>
          <w:rFonts w:ascii="Calibri" w:eastAsia="Calibri" w:hAnsi="Calibri" w:cs="PNU"/>
          <w:sz w:val="28"/>
          <w:szCs w:val="28"/>
          <w:rtl/>
          <w:lang w:bidi="ar-AE"/>
        </w:rPr>
        <w:t xml:space="preserve">قد </w:t>
      </w:r>
      <w:r w:rsidRPr="00154CB5">
        <w:rPr>
          <w:rFonts w:ascii="Calibri" w:eastAsia="Calibri" w:hAnsi="Calibri" w:cs="PNU" w:hint="eastAsia"/>
          <w:sz w:val="28"/>
          <w:szCs w:val="28"/>
          <w:rtl/>
          <w:lang w:bidi="ar-AE"/>
        </w:rPr>
        <w:t>اجتماع</w:t>
      </w:r>
      <w:r w:rsidRPr="00154CB5">
        <w:rPr>
          <w:rFonts w:ascii="Calibri" w:eastAsia="Calibri" w:hAnsi="Calibri" w:cs="PNU"/>
          <w:sz w:val="28"/>
          <w:szCs w:val="28"/>
          <w:rtl/>
          <w:lang w:bidi="ar-AE"/>
        </w:rPr>
        <w:t xml:space="preserve"> </w:t>
      </w:r>
      <w:r w:rsidRPr="00154CB5">
        <w:rPr>
          <w:rFonts w:ascii="Calibri" w:eastAsia="Calibri" w:hAnsi="Calibri" w:cs="PNU" w:hint="eastAsia"/>
          <w:sz w:val="28"/>
          <w:szCs w:val="28"/>
          <w:rtl/>
          <w:lang w:bidi="ar-AE"/>
        </w:rPr>
        <w:t>اللجنة</w:t>
      </w:r>
      <w:r w:rsidRPr="00154CB5">
        <w:rPr>
          <w:rFonts w:ascii="Calibri" w:eastAsia="Calibri" w:hAnsi="Calibri" w:cs="PNU"/>
          <w:sz w:val="28"/>
          <w:szCs w:val="28"/>
          <w:rtl/>
          <w:lang w:bidi="ar-AE"/>
        </w:rPr>
        <w:t xml:space="preserve"> </w:t>
      </w:r>
      <w:r w:rsidRPr="00154CB5">
        <w:rPr>
          <w:rFonts w:ascii="Calibri" w:eastAsia="Calibri" w:hAnsi="Calibri" w:cs="PNU" w:hint="eastAsia"/>
          <w:sz w:val="28"/>
          <w:szCs w:val="28"/>
          <w:rtl/>
          <w:lang w:bidi="ar-AE"/>
        </w:rPr>
        <w:t>الدائمة</w:t>
      </w:r>
      <w:r w:rsidRPr="00154CB5">
        <w:rPr>
          <w:rFonts w:ascii="Calibri" w:eastAsia="Calibri" w:hAnsi="Calibri" w:cs="PNU"/>
          <w:sz w:val="28"/>
          <w:szCs w:val="28"/>
          <w:rtl/>
          <w:lang w:bidi="ar-AE"/>
        </w:rPr>
        <w:t xml:space="preserve"> </w:t>
      </w:r>
      <w:r w:rsidRPr="00154CB5">
        <w:rPr>
          <w:rFonts w:ascii="Calibri" w:eastAsia="Calibri" w:hAnsi="Calibri" w:cs="PNU" w:hint="eastAsia"/>
          <w:sz w:val="28"/>
          <w:szCs w:val="28"/>
          <w:rtl/>
          <w:lang w:bidi="ar-AE"/>
        </w:rPr>
        <w:t>للخطط</w:t>
      </w:r>
      <w:r w:rsidRPr="00154CB5">
        <w:rPr>
          <w:rFonts w:ascii="Calibri" w:eastAsia="Calibri" w:hAnsi="Calibri" w:cs="PNU"/>
          <w:sz w:val="28"/>
          <w:szCs w:val="28"/>
          <w:rtl/>
          <w:lang w:bidi="ar-AE"/>
        </w:rPr>
        <w:t xml:space="preserve"> </w:t>
      </w:r>
      <w:r w:rsidRPr="00154CB5">
        <w:rPr>
          <w:rFonts w:ascii="Calibri" w:eastAsia="Calibri" w:hAnsi="Calibri" w:cs="PNU" w:hint="eastAsia"/>
          <w:sz w:val="28"/>
          <w:szCs w:val="28"/>
          <w:rtl/>
          <w:lang w:bidi="ar-AE"/>
        </w:rPr>
        <w:t>والمناهج</w:t>
      </w:r>
      <w:r w:rsidRPr="00154CB5">
        <w:rPr>
          <w:rFonts w:ascii="Calibri" w:eastAsia="Calibri" w:hAnsi="Calibri" w:cs="PNU"/>
          <w:sz w:val="28"/>
          <w:szCs w:val="28"/>
          <w:rtl/>
          <w:lang w:bidi="ar-AE"/>
        </w:rPr>
        <w:t xml:space="preserve"> </w:t>
      </w:r>
      <w:r w:rsidRPr="00154CB5">
        <w:rPr>
          <w:rFonts w:ascii="Calibri" w:eastAsia="Calibri" w:hAnsi="Calibri" w:cs="PNU" w:hint="cs"/>
          <w:sz w:val="28"/>
          <w:szCs w:val="28"/>
          <w:rtl/>
          <w:lang w:bidi="ar-AE"/>
        </w:rPr>
        <w:t>ب</w:t>
      </w:r>
      <w:r w:rsidRPr="00154CB5">
        <w:rPr>
          <w:rFonts w:ascii="Calibri" w:eastAsia="Calibri" w:hAnsi="Calibri" w:cs="PNU"/>
          <w:sz w:val="28"/>
          <w:szCs w:val="28"/>
          <w:rtl/>
          <w:lang w:bidi="ar-AE"/>
        </w:rPr>
        <w:t xml:space="preserve">جلسته </w:t>
      </w:r>
      <w:r w:rsidRPr="00154CB5">
        <w:rPr>
          <w:rFonts w:ascii="Calibri" w:eastAsia="Calibri" w:hAnsi="Calibri" w:cs="PNU" w:hint="cs"/>
          <w:sz w:val="28"/>
          <w:szCs w:val="28"/>
          <w:rtl/>
          <w:lang w:bidi="ar-AE"/>
        </w:rPr>
        <w:t>...........</w:t>
      </w:r>
      <w:r w:rsidRPr="00154CB5">
        <w:rPr>
          <w:rFonts w:ascii="Calibri" w:eastAsia="Calibri" w:hAnsi="Calibri" w:cs="PNU"/>
          <w:sz w:val="28"/>
          <w:szCs w:val="28"/>
          <w:rtl/>
          <w:lang w:bidi="ar-AE"/>
        </w:rPr>
        <w:t>للعام الجامعي</w:t>
      </w:r>
      <w:r w:rsidRPr="00154CB5">
        <w:rPr>
          <w:rFonts w:ascii="Calibri" w:eastAsia="Calibri" w:hAnsi="Calibri" w:cs="PNU" w:hint="cs"/>
          <w:sz w:val="28"/>
          <w:szCs w:val="28"/>
          <w:rtl/>
          <w:lang w:bidi="ar-AE"/>
        </w:rPr>
        <w:t xml:space="preserve"> 1436</w:t>
      </w:r>
      <w:r w:rsidRPr="00154CB5">
        <w:rPr>
          <w:rFonts w:ascii="Calibri" w:eastAsia="Calibri" w:hAnsi="Calibri" w:cs="PNU"/>
          <w:sz w:val="28"/>
          <w:szCs w:val="28"/>
          <w:rtl/>
          <w:lang w:bidi="ar-AE"/>
        </w:rPr>
        <w:t>/</w:t>
      </w:r>
      <w:r w:rsidRPr="00154CB5">
        <w:rPr>
          <w:rFonts w:ascii="Calibri" w:eastAsia="Calibri" w:hAnsi="Calibri" w:cs="PNU" w:hint="cs"/>
          <w:sz w:val="28"/>
          <w:szCs w:val="28"/>
          <w:rtl/>
          <w:lang w:bidi="ar-AE"/>
        </w:rPr>
        <w:t xml:space="preserve">1437هـ </w:t>
      </w:r>
      <w:r w:rsidRPr="00154CB5">
        <w:rPr>
          <w:rFonts w:ascii="Calibri" w:eastAsia="Calibri" w:hAnsi="Calibri" w:cs="PNU"/>
          <w:sz w:val="28"/>
          <w:szCs w:val="28"/>
          <w:rtl/>
          <w:lang w:bidi="ar-AE"/>
        </w:rPr>
        <w:t>في</w:t>
      </w:r>
      <w:r w:rsidRPr="00154CB5">
        <w:rPr>
          <w:rFonts w:ascii="Calibri" w:eastAsia="Calibri" w:hAnsi="Calibri" w:cs="PNU" w:hint="cs"/>
          <w:sz w:val="28"/>
          <w:szCs w:val="28"/>
          <w:rtl/>
          <w:lang w:bidi="ar-AE"/>
        </w:rPr>
        <w:t xml:space="preserve"> </w:t>
      </w:r>
      <w:r w:rsidRPr="00154CB5">
        <w:rPr>
          <w:rFonts w:ascii="Calibri" w:eastAsia="Calibri" w:hAnsi="Calibri" w:cs="PNU"/>
          <w:sz w:val="28"/>
          <w:szCs w:val="28"/>
          <w:rtl/>
          <w:lang w:bidi="ar-AE"/>
        </w:rPr>
        <w:t xml:space="preserve">تمام الساعة </w:t>
      </w:r>
      <w:r w:rsidRPr="00154CB5">
        <w:rPr>
          <w:rFonts w:ascii="Calibri" w:eastAsia="Calibri" w:hAnsi="Calibri" w:cs="PNU" w:hint="cs"/>
          <w:sz w:val="28"/>
          <w:szCs w:val="28"/>
          <w:rtl/>
          <w:lang w:bidi="ar-AE"/>
        </w:rPr>
        <w:t xml:space="preserve">......... </w:t>
      </w:r>
      <w:r w:rsidRPr="00154CB5">
        <w:rPr>
          <w:rFonts w:ascii="Calibri" w:eastAsia="Calibri" w:hAnsi="Calibri" w:cs="PNU"/>
          <w:sz w:val="28"/>
          <w:szCs w:val="28"/>
          <w:rtl/>
          <w:lang w:bidi="ar-AE"/>
        </w:rPr>
        <w:t xml:space="preserve">يوم </w:t>
      </w:r>
      <w:r w:rsidRPr="00154CB5">
        <w:rPr>
          <w:rFonts w:ascii="Calibri" w:eastAsia="Calibri" w:hAnsi="Calibri" w:cs="PNU" w:hint="cs"/>
          <w:sz w:val="28"/>
          <w:szCs w:val="28"/>
          <w:rtl/>
          <w:lang w:bidi="ar-AE"/>
        </w:rPr>
        <w:t>.....</w:t>
      </w:r>
      <w:r w:rsidRPr="00154CB5">
        <w:rPr>
          <w:rFonts w:ascii="Calibri" w:eastAsia="Calibri" w:hAnsi="Calibri" w:cs="PNU"/>
          <w:sz w:val="28"/>
          <w:szCs w:val="28"/>
          <w:rtl/>
          <w:lang w:bidi="ar-AE"/>
        </w:rPr>
        <w:t xml:space="preserve"> </w:t>
      </w:r>
      <w:r w:rsidRPr="00154CB5">
        <w:rPr>
          <w:rFonts w:ascii="Calibri" w:eastAsia="Calibri" w:hAnsi="Calibri" w:cs="PNU" w:hint="eastAsia"/>
          <w:sz w:val="28"/>
          <w:szCs w:val="28"/>
          <w:rtl/>
          <w:lang w:bidi="ar-AE"/>
        </w:rPr>
        <w:t>الموافق</w:t>
      </w:r>
      <w:r w:rsidRPr="00154CB5">
        <w:rPr>
          <w:rFonts w:ascii="Calibri" w:eastAsia="Calibri" w:hAnsi="Calibri" w:cs="PNU"/>
          <w:sz w:val="28"/>
          <w:szCs w:val="28"/>
          <w:rtl/>
          <w:lang w:bidi="ar-AE"/>
        </w:rPr>
        <w:t xml:space="preserve"> </w:t>
      </w:r>
      <w:r w:rsidRPr="00154CB5">
        <w:rPr>
          <w:rFonts w:ascii="Calibri" w:eastAsia="Calibri" w:hAnsi="Calibri" w:cs="PNU" w:hint="cs"/>
          <w:sz w:val="28"/>
          <w:szCs w:val="28"/>
          <w:rtl/>
          <w:lang w:bidi="ar-AE"/>
        </w:rPr>
        <w:t xml:space="preserve">      </w:t>
      </w:r>
      <w:r w:rsidRPr="00154CB5">
        <w:rPr>
          <w:rFonts w:ascii="Calibri" w:eastAsia="Calibri" w:hAnsi="Calibri" w:cs="PNU"/>
          <w:sz w:val="28"/>
          <w:szCs w:val="28"/>
          <w:rtl/>
          <w:lang w:bidi="ar-AE"/>
        </w:rPr>
        <w:t>/</w:t>
      </w:r>
      <w:r w:rsidRPr="00154CB5">
        <w:rPr>
          <w:rFonts w:ascii="Calibri" w:eastAsia="Calibri" w:hAnsi="Calibri" w:cs="PNU" w:hint="cs"/>
          <w:sz w:val="28"/>
          <w:szCs w:val="28"/>
          <w:rtl/>
          <w:lang w:bidi="ar-AE"/>
        </w:rPr>
        <w:t xml:space="preserve">      </w:t>
      </w:r>
      <w:r w:rsidRPr="00154CB5">
        <w:rPr>
          <w:rFonts w:ascii="Calibri" w:eastAsia="Calibri" w:hAnsi="Calibri" w:cs="PNU"/>
          <w:sz w:val="28"/>
          <w:szCs w:val="28"/>
          <w:rtl/>
          <w:lang w:bidi="ar-AE"/>
        </w:rPr>
        <w:t>/143</w:t>
      </w:r>
      <w:r w:rsidRPr="00154CB5">
        <w:rPr>
          <w:rFonts w:ascii="Calibri" w:eastAsia="Calibri" w:hAnsi="Calibri" w:cs="PNU" w:hint="cs"/>
          <w:sz w:val="28"/>
          <w:szCs w:val="28"/>
          <w:rtl/>
          <w:lang w:bidi="ar-AE"/>
        </w:rPr>
        <w:t>7</w:t>
      </w:r>
      <w:r w:rsidRPr="00154CB5">
        <w:rPr>
          <w:rFonts w:ascii="Calibri" w:eastAsia="Calibri" w:hAnsi="Calibri" w:cs="PNU" w:hint="eastAsia"/>
          <w:sz w:val="28"/>
          <w:szCs w:val="28"/>
          <w:rtl/>
          <w:lang w:bidi="ar-AE"/>
        </w:rPr>
        <w:t>هـ</w:t>
      </w:r>
      <w:r w:rsidRPr="00154CB5">
        <w:rPr>
          <w:rFonts w:ascii="Calibri" w:eastAsia="Calibri" w:hAnsi="Calibri" w:cs="PNU" w:hint="cs"/>
          <w:sz w:val="28"/>
          <w:szCs w:val="28"/>
          <w:rtl/>
          <w:lang w:bidi="ar-AE"/>
        </w:rPr>
        <w:t>.</w:t>
      </w:r>
    </w:p>
    <w:p w14:paraId="66B30667" w14:textId="77777777" w:rsidR="00154CB5" w:rsidRPr="00154CB5" w:rsidRDefault="00154CB5" w:rsidP="00154CB5">
      <w:pPr>
        <w:spacing w:after="0" w:line="240" w:lineRule="auto"/>
        <w:ind w:hanging="284"/>
        <w:jc w:val="both"/>
        <w:rPr>
          <w:rFonts w:ascii="Calibri" w:eastAsia="Calibri" w:hAnsi="Calibri" w:cs="PNU"/>
          <w:sz w:val="6"/>
          <w:szCs w:val="6"/>
          <w:rtl/>
          <w:lang w:bidi="ar-AE"/>
        </w:rPr>
      </w:pPr>
    </w:p>
    <w:p w14:paraId="7D098976" w14:textId="77777777" w:rsidR="00154CB5" w:rsidRPr="00154CB5" w:rsidRDefault="00154CB5" w:rsidP="00154CB5">
      <w:pPr>
        <w:tabs>
          <w:tab w:val="left" w:pos="5733"/>
        </w:tabs>
        <w:spacing w:after="0" w:line="240" w:lineRule="auto"/>
        <w:ind w:left="29" w:hanging="284"/>
        <w:jc w:val="both"/>
        <w:rPr>
          <w:rFonts w:ascii="Calibri" w:eastAsia="Times New Roman" w:hAnsi="Calibri" w:cs="PNU"/>
          <w:b/>
          <w:bCs/>
          <w:sz w:val="24"/>
          <w:szCs w:val="24"/>
          <w:u w:val="single"/>
          <w:rtl/>
        </w:rPr>
      </w:pPr>
      <w:r w:rsidRPr="00154CB5">
        <w:rPr>
          <w:rFonts w:ascii="Calibri" w:eastAsia="Times New Roman" w:hAnsi="Calibri" w:cs="PNU"/>
          <w:b/>
          <w:bCs/>
          <w:sz w:val="24"/>
          <w:szCs w:val="24"/>
          <w:u w:val="single"/>
          <w:rtl/>
        </w:rPr>
        <w:t>بـــرئـــاســــة:</w:t>
      </w:r>
    </w:p>
    <w:tbl>
      <w:tblPr>
        <w:bidiVisual/>
        <w:tblW w:w="9066" w:type="dxa"/>
        <w:jc w:val="center"/>
        <w:tblInd w:w="-2516" w:type="dxa"/>
        <w:tblLook w:val="00A0" w:firstRow="1" w:lastRow="0" w:firstColumn="1" w:lastColumn="0" w:noHBand="0" w:noVBand="0"/>
      </w:tblPr>
      <w:tblGrid>
        <w:gridCol w:w="3130"/>
        <w:gridCol w:w="5936"/>
      </w:tblGrid>
      <w:tr w:rsidR="00154CB5" w:rsidRPr="00154CB5" w14:paraId="3161211C" w14:textId="77777777" w:rsidTr="002078B2">
        <w:trPr>
          <w:trHeight w:val="360"/>
          <w:jc w:val="center"/>
        </w:trPr>
        <w:tc>
          <w:tcPr>
            <w:tcW w:w="3130" w:type="dxa"/>
          </w:tcPr>
          <w:p w14:paraId="71EB7138" w14:textId="77777777" w:rsidR="00154CB5" w:rsidRPr="00154CB5" w:rsidRDefault="00154CB5" w:rsidP="00154CB5">
            <w:pPr>
              <w:spacing w:after="0" w:line="240" w:lineRule="auto"/>
              <w:ind w:hanging="284"/>
              <w:jc w:val="both"/>
              <w:rPr>
                <w:rFonts w:ascii="Traditional Arabic" w:eastAsia="Calibri" w:hAnsi="Traditional Arabic" w:cs="PNU"/>
                <w:b/>
                <w:bCs/>
                <w:sz w:val="28"/>
                <w:szCs w:val="28"/>
              </w:rPr>
            </w:pPr>
            <w:r w:rsidRPr="00154CB5">
              <w:rPr>
                <w:rFonts w:ascii="Traditional Arabic" w:eastAsia="Calibri" w:hAnsi="Traditional Arabic" w:cs="PNU" w:hint="cs"/>
                <w:b/>
                <w:bCs/>
                <w:sz w:val="28"/>
                <w:szCs w:val="28"/>
                <w:rtl/>
              </w:rPr>
              <w:t>أ.</w:t>
            </w:r>
            <w:r w:rsidRPr="00154CB5"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rtl/>
              </w:rPr>
              <w:t xml:space="preserve">د. </w:t>
            </w:r>
            <w:r w:rsidRPr="00154CB5">
              <w:rPr>
                <w:rFonts w:ascii="Traditional Arabic" w:eastAsia="Calibri" w:hAnsi="Traditional Arabic" w:cs="PNU" w:hint="cs"/>
                <w:b/>
                <w:bCs/>
                <w:sz w:val="28"/>
                <w:szCs w:val="28"/>
                <w:rtl/>
              </w:rPr>
              <w:t xml:space="preserve">نوال بنت محمد الرشيد         </w:t>
            </w:r>
          </w:p>
        </w:tc>
        <w:tc>
          <w:tcPr>
            <w:tcW w:w="5936" w:type="dxa"/>
          </w:tcPr>
          <w:p w14:paraId="70636D33" w14:textId="3A6C9C32" w:rsidR="00154CB5" w:rsidRPr="00154CB5" w:rsidRDefault="00154CB5" w:rsidP="00154CB5">
            <w:pPr>
              <w:spacing w:after="0" w:line="240" w:lineRule="auto"/>
              <w:ind w:hanging="284"/>
              <w:jc w:val="both"/>
              <w:rPr>
                <w:rFonts w:ascii="Traditional Arabic" w:eastAsia="Calibri" w:hAnsi="Traditional Arabic" w:cs="PNU"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PNU" w:hint="cs"/>
                <w:sz w:val="28"/>
                <w:szCs w:val="28"/>
                <w:rtl/>
              </w:rPr>
              <w:t xml:space="preserve">                          </w:t>
            </w:r>
            <w:r w:rsidRPr="00154CB5">
              <w:rPr>
                <w:rFonts w:ascii="Traditional Arabic" w:eastAsia="Calibri" w:hAnsi="Traditional Arabic" w:cs="PNU" w:hint="cs"/>
                <w:sz w:val="28"/>
                <w:szCs w:val="28"/>
                <w:rtl/>
              </w:rPr>
              <w:t xml:space="preserve">           وكيلة الجامعة للشؤون التعليمية</w:t>
            </w:r>
          </w:p>
        </w:tc>
      </w:tr>
    </w:tbl>
    <w:p w14:paraId="763FF214" w14:textId="77777777" w:rsidR="00154CB5" w:rsidRPr="00154CB5" w:rsidRDefault="00154CB5" w:rsidP="00154CB5">
      <w:pPr>
        <w:spacing w:after="0" w:line="240" w:lineRule="auto"/>
        <w:ind w:left="29" w:hanging="284"/>
        <w:jc w:val="both"/>
        <w:rPr>
          <w:rFonts w:ascii="Calibri" w:eastAsia="Times New Roman" w:hAnsi="Calibri" w:cs="PNU"/>
          <w:b/>
          <w:bCs/>
          <w:sz w:val="24"/>
          <w:szCs w:val="24"/>
          <w:u w:val="single"/>
          <w:rtl/>
        </w:rPr>
      </w:pPr>
      <w:r w:rsidRPr="00154CB5">
        <w:rPr>
          <w:rFonts w:ascii="Calibri" w:eastAsia="Times New Roman" w:hAnsi="Calibri" w:cs="PNU"/>
          <w:b/>
          <w:bCs/>
          <w:sz w:val="24"/>
          <w:szCs w:val="24"/>
          <w:u w:val="single"/>
          <w:rtl/>
        </w:rPr>
        <w:t xml:space="preserve">وعضوية كل من: 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7400"/>
        <w:gridCol w:w="1504"/>
      </w:tblGrid>
      <w:tr w:rsidR="00154CB5" w:rsidRPr="00154CB5" w14:paraId="4CB8E29D" w14:textId="77777777" w:rsidTr="002078B2">
        <w:tc>
          <w:tcPr>
            <w:tcW w:w="8046" w:type="dxa"/>
            <w:shd w:val="clear" w:color="auto" w:fill="auto"/>
          </w:tcPr>
          <w:p w14:paraId="0E36F157" w14:textId="77777777" w:rsidR="00154CB5" w:rsidRPr="00154CB5" w:rsidRDefault="00154CB5" w:rsidP="00154CB5">
            <w:pPr>
              <w:spacing w:after="0" w:line="240" w:lineRule="auto"/>
              <w:ind w:right="459"/>
              <w:rPr>
                <w:rFonts w:ascii="Times New Roman" w:eastAsia="Calibri" w:hAnsi="Times New Roman" w:cs="PNU"/>
                <w:color w:val="000000"/>
                <w:sz w:val="30"/>
                <w:szCs w:val="30"/>
                <w:rtl/>
              </w:rPr>
            </w:pPr>
            <w:r w:rsidRPr="00154CB5">
              <w:rPr>
                <w:rFonts w:ascii="Times New Roman" w:eastAsia="Calibri" w:hAnsi="Times New Roman" w:cs="PNU" w:hint="cs"/>
                <w:color w:val="000000"/>
                <w:sz w:val="30"/>
                <w:szCs w:val="30"/>
                <w:rtl/>
              </w:rPr>
              <w:t xml:space="preserve">1. </w:t>
            </w:r>
            <w:r w:rsidRPr="00154CB5">
              <w:rPr>
                <w:rFonts w:ascii="Traditional Arabic" w:eastAsia="Calibri" w:hAnsi="Traditional Arabic" w:cs="PNU" w:hint="cs"/>
                <w:b/>
                <w:bCs/>
                <w:color w:val="000000"/>
                <w:sz w:val="28"/>
                <w:szCs w:val="28"/>
                <w:rtl/>
              </w:rPr>
              <w:t xml:space="preserve">....................................       </w:t>
            </w:r>
          </w:p>
        </w:tc>
        <w:tc>
          <w:tcPr>
            <w:tcW w:w="1553" w:type="dxa"/>
            <w:shd w:val="clear" w:color="auto" w:fill="auto"/>
          </w:tcPr>
          <w:p w14:paraId="6CD544AF" w14:textId="77777777" w:rsidR="00154CB5" w:rsidRPr="00154CB5" w:rsidRDefault="00154CB5" w:rsidP="00154CB5">
            <w:pPr>
              <w:spacing w:after="0" w:line="240" w:lineRule="auto"/>
              <w:rPr>
                <w:rFonts w:ascii="Times New Roman" w:eastAsia="Calibri" w:hAnsi="Times New Roman" w:cs="PNU"/>
                <w:color w:val="000000"/>
                <w:sz w:val="30"/>
                <w:szCs w:val="30"/>
                <w:rtl/>
              </w:rPr>
            </w:pPr>
            <w:r w:rsidRPr="00154CB5">
              <w:rPr>
                <w:rFonts w:ascii="Times New Roman" w:eastAsia="Calibri" w:hAnsi="Times New Roman" w:cs="PNU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Pr="00154CB5">
              <w:rPr>
                <w:rFonts w:ascii="Times New Roman" w:eastAsia="Calibri" w:hAnsi="Times New Roman" w:cs="PNU" w:hint="cs"/>
                <w:color w:val="000000"/>
                <w:sz w:val="30"/>
                <w:szCs w:val="30"/>
                <w:rtl/>
              </w:rPr>
              <w:t>أمينةً</w:t>
            </w:r>
          </w:p>
        </w:tc>
      </w:tr>
      <w:tr w:rsidR="00154CB5" w:rsidRPr="00154CB5" w14:paraId="0FB47E36" w14:textId="77777777" w:rsidTr="002078B2">
        <w:tc>
          <w:tcPr>
            <w:tcW w:w="8046" w:type="dxa"/>
            <w:shd w:val="clear" w:color="auto" w:fill="auto"/>
          </w:tcPr>
          <w:p w14:paraId="6BDA7062" w14:textId="77777777" w:rsidR="00154CB5" w:rsidRPr="00154CB5" w:rsidRDefault="00154CB5" w:rsidP="00154CB5">
            <w:pPr>
              <w:spacing w:after="0" w:line="240" w:lineRule="auto"/>
              <w:rPr>
                <w:rFonts w:ascii="Times New Roman" w:eastAsia="Calibri" w:hAnsi="Times New Roman" w:cs="PNU"/>
                <w:color w:val="000000"/>
                <w:sz w:val="30"/>
                <w:szCs w:val="30"/>
                <w:rtl/>
              </w:rPr>
            </w:pPr>
            <w:r w:rsidRPr="00154CB5">
              <w:rPr>
                <w:rFonts w:ascii="Traditional Arabic" w:eastAsia="Calibri" w:hAnsi="Traditional Arabic" w:cs="PNU" w:hint="cs"/>
                <w:b/>
                <w:bCs/>
                <w:color w:val="000000"/>
                <w:sz w:val="30"/>
                <w:szCs w:val="30"/>
                <w:rtl/>
              </w:rPr>
              <w:t xml:space="preserve">2.  </w:t>
            </w:r>
            <w:r w:rsidRPr="00154CB5">
              <w:rPr>
                <w:rFonts w:ascii="Traditional Arabic" w:eastAsia="Calibri" w:hAnsi="Traditional Arabic" w:cs="PNU" w:hint="cs"/>
                <w:b/>
                <w:bCs/>
                <w:color w:val="000000"/>
                <w:sz w:val="28"/>
                <w:szCs w:val="28"/>
                <w:rtl/>
              </w:rPr>
              <w:t>....................................</w:t>
            </w:r>
            <w:r w:rsidRPr="00154CB5">
              <w:rPr>
                <w:rFonts w:ascii="Times New Roman" w:eastAsia="Calibri" w:hAnsi="Times New Roman" w:cs="PNU" w:hint="cs"/>
                <w:color w:val="000000"/>
                <w:sz w:val="30"/>
                <w:szCs w:val="30"/>
                <w:rtl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14:paraId="36164727" w14:textId="77777777" w:rsidR="00154CB5" w:rsidRPr="00154CB5" w:rsidRDefault="00154CB5" w:rsidP="00154CB5">
            <w:pPr>
              <w:spacing w:after="0" w:line="240" w:lineRule="auto"/>
              <w:rPr>
                <w:rFonts w:ascii="Times New Roman" w:eastAsia="Calibri" w:hAnsi="Times New Roman" w:cs="PNU"/>
                <w:color w:val="000000"/>
                <w:sz w:val="30"/>
                <w:szCs w:val="30"/>
                <w:rtl/>
              </w:rPr>
            </w:pPr>
            <w:r w:rsidRPr="00154CB5">
              <w:rPr>
                <w:rFonts w:ascii="Times New Roman" w:eastAsia="Calibri" w:hAnsi="Times New Roman" w:cs="PNU" w:hint="cs"/>
                <w:color w:val="000000"/>
                <w:sz w:val="30"/>
                <w:szCs w:val="30"/>
                <w:rtl/>
              </w:rPr>
              <w:t>عضواً</w:t>
            </w:r>
          </w:p>
        </w:tc>
      </w:tr>
      <w:tr w:rsidR="00154CB5" w:rsidRPr="00154CB5" w14:paraId="7BC83FE1" w14:textId="77777777" w:rsidTr="002078B2">
        <w:tc>
          <w:tcPr>
            <w:tcW w:w="8046" w:type="dxa"/>
            <w:shd w:val="clear" w:color="auto" w:fill="auto"/>
          </w:tcPr>
          <w:p w14:paraId="1A5A8555" w14:textId="77777777" w:rsidR="00154CB5" w:rsidRPr="00154CB5" w:rsidRDefault="00154CB5" w:rsidP="00154CB5">
            <w:pPr>
              <w:spacing w:after="0" w:line="240" w:lineRule="auto"/>
              <w:rPr>
                <w:rFonts w:ascii="Times New Roman" w:eastAsia="Calibri" w:hAnsi="Times New Roman" w:cs="PNU"/>
                <w:color w:val="000000"/>
                <w:sz w:val="30"/>
                <w:szCs w:val="30"/>
                <w:rtl/>
              </w:rPr>
            </w:pPr>
            <w:r w:rsidRPr="00154CB5">
              <w:rPr>
                <w:rFonts w:ascii="Times New Roman" w:eastAsia="Calibri" w:hAnsi="Times New Roman" w:cs="PNU" w:hint="cs"/>
                <w:color w:val="000000"/>
                <w:sz w:val="30"/>
                <w:szCs w:val="30"/>
                <w:rtl/>
              </w:rPr>
              <w:t xml:space="preserve">3. </w:t>
            </w:r>
            <w:r w:rsidRPr="00154CB5">
              <w:rPr>
                <w:rFonts w:ascii="Traditional Arabic" w:eastAsia="Calibri" w:hAnsi="Traditional Arabic" w:cs="PNU" w:hint="cs"/>
                <w:b/>
                <w:bCs/>
                <w:color w:val="000000"/>
                <w:sz w:val="28"/>
                <w:szCs w:val="28"/>
                <w:rtl/>
              </w:rPr>
              <w:t>....................................</w:t>
            </w:r>
          </w:p>
        </w:tc>
        <w:tc>
          <w:tcPr>
            <w:tcW w:w="1553" w:type="dxa"/>
            <w:shd w:val="clear" w:color="auto" w:fill="auto"/>
          </w:tcPr>
          <w:p w14:paraId="1DB9CBB2" w14:textId="77777777" w:rsidR="00154CB5" w:rsidRPr="00154CB5" w:rsidRDefault="00154CB5" w:rsidP="00154CB5">
            <w:pPr>
              <w:spacing w:after="0" w:line="240" w:lineRule="auto"/>
              <w:rPr>
                <w:rFonts w:ascii="Times New Roman" w:eastAsia="Calibri" w:hAnsi="Times New Roman" w:cs="PNU"/>
                <w:color w:val="000000"/>
                <w:sz w:val="30"/>
                <w:szCs w:val="30"/>
                <w:rtl/>
              </w:rPr>
            </w:pPr>
            <w:r w:rsidRPr="00154CB5">
              <w:rPr>
                <w:rFonts w:ascii="Times New Roman" w:eastAsia="Calibri" w:hAnsi="Times New Roman" w:cs="PNU" w:hint="cs"/>
                <w:color w:val="000000"/>
                <w:sz w:val="30"/>
                <w:szCs w:val="30"/>
                <w:rtl/>
              </w:rPr>
              <w:t>عضوةً</w:t>
            </w:r>
          </w:p>
        </w:tc>
      </w:tr>
      <w:tr w:rsidR="00154CB5" w:rsidRPr="00154CB5" w14:paraId="155DBFC9" w14:textId="77777777" w:rsidTr="002078B2">
        <w:tc>
          <w:tcPr>
            <w:tcW w:w="8046" w:type="dxa"/>
            <w:shd w:val="clear" w:color="auto" w:fill="auto"/>
          </w:tcPr>
          <w:p w14:paraId="4C47A13C" w14:textId="77777777" w:rsidR="00154CB5" w:rsidRPr="00154CB5" w:rsidRDefault="00154CB5" w:rsidP="00154CB5">
            <w:pPr>
              <w:spacing w:after="0" w:line="240" w:lineRule="auto"/>
              <w:rPr>
                <w:rFonts w:ascii="Times New Roman" w:eastAsia="Calibri" w:hAnsi="Times New Roman" w:cs="PNU"/>
                <w:color w:val="000000"/>
                <w:sz w:val="30"/>
                <w:szCs w:val="30"/>
                <w:rtl/>
              </w:rPr>
            </w:pPr>
            <w:r w:rsidRPr="00154CB5">
              <w:rPr>
                <w:rFonts w:ascii="Traditional Arabic" w:eastAsia="Calibri" w:hAnsi="Traditional Arabic" w:cs="PNU" w:hint="cs"/>
                <w:b/>
                <w:bCs/>
                <w:color w:val="000000"/>
                <w:sz w:val="28"/>
                <w:szCs w:val="28"/>
                <w:rtl/>
              </w:rPr>
              <w:t xml:space="preserve">4. </w:t>
            </w:r>
            <w:r w:rsidRPr="00154CB5">
              <w:rPr>
                <w:rFonts w:ascii="Traditional Arabic" w:eastAsia="Calibri" w:hAnsi="Traditional Arabic" w:cs="PNU"/>
                <w:b/>
                <w:bCs/>
                <w:color w:val="000000"/>
                <w:sz w:val="28"/>
                <w:szCs w:val="28"/>
                <w:rtl/>
              </w:rPr>
              <w:t>....................................</w:t>
            </w:r>
          </w:p>
        </w:tc>
        <w:tc>
          <w:tcPr>
            <w:tcW w:w="1553" w:type="dxa"/>
            <w:shd w:val="clear" w:color="auto" w:fill="auto"/>
          </w:tcPr>
          <w:p w14:paraId="7301566E" w14:textId="77777777" w:rsidR="00154CB5" w:rsidRPr="00154CB5" w:rsidRDefault="00154CB5" w:rsidP="00154CB5">
            <w:pPr>
              <w:spacing w:after="0" w:line="240" w:lineRule="auto"/>
              <w:rPr>
                <w:rFonts w:ascii="Times New Roman" w:eastAsia="Calibri" w:hAnsi="Times New Roman" w:cs="PNU"/>
                <w:color w:val="000000"/>
                <w:sz w:val="30"/>
                <w:szCs w:val="30"/>
                <w:rtl/>
              </w:rPr>
            </w:pPr>
            <w:r w:rsidRPr="00154CB5">
              <w:rPr>
                <w:rFonts w:ascii="Times New Roman" w:eastAsia="Calibri" w:hAnsi="Times New Roman" w:cs="PNU" w:hint="cs"/>
                <w:color w:val="000000"/>
                <w:sz w:val="30"/>
                <w:szCs w:val="30"/>
                <w:rtl/>
              </w:rPr>
              <w:t>عضوةً</w:t>
            </w:r>
          </w:p>
        </w:tc>
      </w:tr>
      <w:tr w:rsidR="00154CB5" w:rsidRPr="00154CB5" w14:paraId="36F90169" w14:textId="77777777" w:rsidTr="002078B2">
        <w:tc>
          <w:tcPr>
            <w:tcW w:w="8046" w:type="dxa"/>
            <w:shd w:val="clear" w:color="auto" w:fill="auto"/>
          </w:tcPr>
          <w:p w14:paraId="48934561" w14:textId="77777777" w:rsidR="00154CB5" w:rsidRPr="00154CB5" w:rsidRDefault="00154CB5" w:rsidP="00154CB5">
            <w:pPr>
              <w:spacing w:after="0" w:line="240" w:lineRule="auto"/>
              <w:rPr>
                <w:rFonts w:ascii="Times New Roman" w:eastAsia="Calibri" w:hAnsi="Times New Roman" w:cs="PNU"/>
                <w:color w:val="000000"/>
                <w:sz w:val="30"/>
                <w:szCs w:val="30"/>
                <w:rtl/>
              </w:rPr>
            </w:pPr>
            <w:r w:rsidRPr="00154CB5">
              <w:rPr>
                <w:rFonts w:ascii="Traditional Arabic" w:eastAsia="Calibri" w:hAnsi="Traditional Arabic" w:cs="PNU" w:hint="cs"/>
                <w:b/>
                <w:bCs/>
                <w:color w:val="000000"/>
                <w:sz w:val="28"/>
                <w:szCs w:val="28"/>
                <w:rtl/>
              </w:rPr>
              <w:t xml:space="preserve">5. </w:t>
            </w:r>
            <w:r w:rsidRPr="00154CB5">
              <w:rPr>
                <w:rFonts w:ascii="Traditional Arabic" w:eastAsia="Calibri" w:hAnsi="Traditional Arabic" w:cs="PNU"/>
                <w:b/>
                <w:bCs/>
                <w:color w:val="000000"/>
                <w:sz w:val="30"/>
                <w:szCs w:val="30"/>
                <w:rtl/>
              </w:rPr>
              <w:t>....................................</w:t>
            </w:r>
          </w:p>
        </w:tc>
        <w:tc>
          <w:tcPr>
            <w:tcW w:w="1553" w:type="dxa"/>
            <w:shd w:val="clear" w:color="auto" w:fill="auto"/>
          </w:tcPr>
          <w:p w14:paraId="54D97F64" w14:textId="77777777" w:rsidR="00154CB5" w:rsidRPr="00154CB5" w:rsidRDefault="00154CB5" w:rsidP="00154CB5">
            <w:pPr>
              <w:spacing w:after="0" w:line="240" w:lineRule="auto"/>
              <w:rPr>
                <w:rFonts w:ascii="Times New Roman" w:eastAsia="Calibri" w:hAnsi="Times New Roman" w:cs="PNU"/>
                <w:color w:val="000000"/>
                <w:sz w:val="30"/>
                <w:szCs w:val="30"/>
                <w:rtl/>
              </w:rPr>
            </w:pPr>
            <w:r w:rsidRPr="00154CB5">
              <w:rPr>
                <w:rFonts w:ascii="Times New Roman" w:eastAsia="Calibri" w:hAnsi="Times New Roman" w:cs="PNU" w:hint="cs"/>
                <w:color w:val="000000"/>
                <w:sz w:val="30"/>
                <w:szCs w:val="30"/>
                <w:rtl/>
              </w:rPr>
              <w:t>عضوةً</w:t>
            </w:r>
          </w:p>
        </w:tc>
      </w:tr>
      <w:tr w:rsidR="00154CB5" w:rsidRPr="00154CB5" w14:paraId="38EF27BF" w14:textId="77777777" w:rsidTr="002078B2">
        <w:tc>
          <w:tcPr>
            <w:tcW w:w="8046" w:type="dxa"/>
            <w:shd w:val="clear" w:color="auto" w:fill="auto"/>
          </w:tcPr>
          <w:p w14:paraId="09B7EA12" w14:textId="77777777" w:rsidR="00154CB5" w:rsidRPr="00154CB5" w:rsidRDefault="00154CB5" w:rsidP="00154CB5">
            <w:pPr>
              <w:spacing w:after="0" w:line="240" w:lineRule="auto"/>
              <w:rPr>
                <w:rFonts w:ascii="Times New Roman" w:eastAsia="Calibri" w:hAnsi="Times New Roman" w:cs="PNU"/>
                <w:color w:val="000000"/>
                <w:sz w:val="30"/>
                <w:szCs w:val="30"/>
                <w:rtl/>
              </w:rPr>
            </w:pPr>
            <w:r w:rsidRPr="00154CB5">
              <w:rPr>
                <w:rFonts w:ascii="Traditional Arabic" w:eastAsia="Calibri" w:hAnsi="Traditional Arabic" w:cs="PNU" w:hint="cs"/>
                <w:b/>
                <w:bCs/>
                <w:color w:val="000000"/>
                <w:sz w:val="28"/>
                <w:szCs w:val="28"/>
                <w:rtl/>
              </w:rPr>
              <w:t xml:space="preserve">6. </w:t>
            </w:r>
            <w:r w:rsidRPr="00154CB5">
              <w:rPr>
                <w:rFonts w:ascii="Traditional Arabic" w:eastAsia="Calibri" w:hAnsi="Traditional Arabic" w:cs="PNU"/>
                <w:b/>
                <w:bCs/>
                <w:color w:val="000000"/>
                <w:sz w:val="28"/>
                <w:szCs w:val="28"/>
                <w:rtl/>
              </w:rPr>
              <w:t>....................................</w:t>
            </w:r>
          </w:p>
        </w:tc>
        <w:tc>
          <w:tcPr>
            <w:tcW w:w="1553" w:type="dxa"/>
            <w:shd w:val="clear" w:color="auto" w:fill="auto"/>
          </w:tcPr>
          <w:p w14:paraId="6F9B6E9B" w14:textId="77777777" w:rsidR="00154CB5" w:rsidRPr="00154CB5" w:rsidRDefault="00154CB5" w:rsidP="00154CB5">
            <w:pPr>
              <w:spacing w:after="0" w:line="240" w:lineRule="auto"/>
              <w:rPr>
                <w:rFonts w:ascii="Times New Roman" w:eastAsia="Calibri" w:hAnsi="Times New Roman" w:cs="PNU"/>
                <w:color w:val="000000"/>
                <w:sz w:val="30"/>
                <w:szCs w:val="30"/>
                <w:rtl/>
              </w:rPr>
            </w:pPr>
            <w:r w:rsidRPr="00154CB5">
              <w:rPr>
                <w:rFonts w:ascii="Times New Roman" w:eastAsia="Calibri" w:hAnsi="Times New Roman" w:cs="PNU" w:hint="cs"/>
                <w:color w:val="000000"/>
                <w:sz w:val="30"/>
                <w:szCs w:val="30"/>
                <w:rtl/>
              </w:rPr>
              <w:t>عضوةً</w:t>
            </w:r>
          </w:p>
        </w:tc>
      </w:tr>
      <w:tr w:rsidR="00154CB5" w:rsidRPr="00154CB5" w14:paraId="4B64B237" w14:textId="77777777" w:rsidTr="002078B2">
        <w:tc>
          <w:tcPr>
            <w:tcW w:w="8046" w:type="dxa"/>
            <w:shd w:val="clear" w:color="auto" w:fill="auto"/>
          </w:tcPr>
          <w:p w14:paraId="49D4928B" w14:textId="77777777" w:rsidR="00154CB5" w:rsidRPr="00154CB5" w:rsidRDefault="00154CB5" w:rsidP="00154CB5">
            <w:pPr>
              <w:spacing w:after="0" w:line="240" w:lineRule="auto"/>
              <w:rPr>
                <w:rFonts w:ascii="Times New Roman" w:eastAsia="Calibri" w:hAnsi="Times New Roman" w:cs="PNU"/>
                <w:color w:val="000000"/>
                <w:sz w:val="30"/>
                <w:szCs w:val="30"/>
                <w:rtl/>
              </w:rPr>
            </w:pPr>
            <w:r w:rsidRPr="00154CB5">
              <w:rPr>
                <w:rFonts w:ascii="Traditional Arabic" w:eastAsia="Calibri" w:hAnsi="Traditional Arabic" w:cs="PNU" w:hint="cs"/>
                <w:b/>
                <w:bCs/>
                <w:color w:val="000000"/>
                <w:sz w:val="28"/>
                <w:szCs w:val="28"/>
                <w:rtl/>
              </w:rPr>
              <w:t>7. ....................................</w:t>
            </w:r>
          </w:p>
        </w:tc>
        <w:tc>
          <w:tcPr>
            <w:tcW w:w="1553" w:type="dxa"/>
            <w:shd w:val="clear" w:color="auto" w:fill="auto"/>
          </w:tcPr>
          <w:p w14:paraId="7B06B543" w14:textId="77777777" w:rsidR="00154CB5" w:rsidRPr="00154CB5" w:rsidRDefault="00154CB5" w:rsidP="00154CB5">
            <w:pPr>
              <w:spacing w:after="0" w:line="240" w:lineRule="auto"/>
              <w:rPr>
                <w:rFonts w:ascii="Times New Roman" w:eastAsia="Calibri" w:hAnsi="Times New Roman" w:cs="PNU"/>
                <w:color w:val="000000"/>
                <w:sz w:val="30"/>
                <w:szCs w:val="30"/>
                <w:rtl/>
              </w:rPr>
            </w:pPr>
            <w:r w:rsidRPr="00154CB5">
              <w:rPr>
                <w:rFonts w:ascii="Times New Roman" w:eastAsia="Calibri" w:hAnsi="Times New Roman" w:cs="PNU" w:hint="cs"/>
                <w:color w:val="000000"/>
                <w:sz w:val="30"/>
                <w:szCs w:val="30"/>
                <w:rtl/>
              </w:rPr>
              <w:t>عضوةً</w:t>
            </w:r>
          </w:p>
        </w:tc>
      </w:tr>
      <w:tr w:rsidR="00154CB5" w:rsidRPr="00154CB5" w14:paraId="693F52AB" w14:textId="77777777" w:rsidTr="002078B2">
        <w:tc>
          <w:tcPr>
            <w:tcW w:w="8046" w:type="dxa"/>
            <w:shd w:val="clear" w:color="auto" w:fill="auto"/>
          </w:tcPr>
          <w:p w14:paraId="7115D0F4" w14:textId="77777777" w:rsidR="00154CB5" w:rsidRPr="00154CB5" w:rsidRDefault="00154CB5" w:rsidP="00154CB5">
            <w:pPr>
              <w:spacing w:after="0" w:line="240" w:lineRule="auto"/>
              <w:rPr>
                <w:rFonts w:ascii="Times New Roman" w:eastAsia="Calibri" w:hAnsi="Times New Roman" w:cs="PNU"/>
                <w:color w:val="000000"/>
                <w:sz w:val="30"/>
                <w:szCs w:val="30"/>
                <w:rtl/>
              </w:rPr>
            </w:pPr>
            <w:r w:rsidRPr="00154CB5">
              <w:rPr>
                <w:rFonts w:ascii="Traditional Arabic" w:eastAsia="Calibri" w:hAnsi="Traditional Arabic" w:cs="PNU" w:hint="cs"/>
                <w:b/>
                <w:bCs/>
                <w:color w:val="000000"/>
                <w:sz w:val="30"/>
                <w:szCs w:val="30"/>
                <w:rtl/>
              </w:rPr>
              <w:t xml:space="preserve">8. </w:t>
            </w:r>
            <w:r w:rsidRPr="00154CB5">
              <w:rPr>
                <w:rFonts w:ascii="Traditional Arabic" w:eastAsia="Calibri" w:hAnsi="Traditional Arabic" w:cs="PNU"/>
                <w:b/>
                <w:bCs/>
                <w:color w:val="000000"/>
                <w:sz w:val="28"/>
                <w:szCs w:val="28"/>
                <w:rtl/>
              </w:rPr>
              <w:t>....................................</w:t>
            </w:r>
          </w:p>
        </w:tc>
        <w:tc>
          <w:tcPr>
            <w:tcW w:w="1553" w:type="dxa"/>
            <w:shd w:val="clear" w:color="auto" w:fill="auto"/>
          </w:tcPr>
          <w:p w14:paraId="6CFE0CD6" w14:textId="77777777" w:rsidR="00154CB5" w:rsidRPr="00154CB5" w:rsidRDefault="00154CB5" w:rsidP="00154CB5">
            <w:pPr>
              <w:spacing w:after="0" w:line="240" w:lineRule="auto"/>
              <w:rPr>
                <w:rFonts w:ascii="Times New Roman" w:eastAsia="Calibri" w:hAnsi="Times New Roman" w:cs="PNU"/>
                <w:color w:val="000000"/>
                <w:sz w:val="30"/>
                <w:szCs w:val="30"/>
                <w:rtl/>
              </w:rPr>
            </w:pPr>
            <w:r w:rsidRPr="00154CB5">
              <w:rPr>
                <w:rFonts w:ascii="Times New Roman" w:eastAsia="Calibri" w:hAnsi="Times New Roman" w:cs="PNU" w:hint="cs"/>
                <w:color w:val="000000"/>
                <w:sz w:val="30"/>
                <w:szCs w:val="30"/>
                <w:rtl/>
              </w:rPr>
              <w:t>عضوةً</w:t>
            </w:r>
          </w:p>
        </w:tc>
      </w:tr>
      <w:tr w:rsidR="00154CB5" w:rsidRPr="00154CB5" w14:paraId="2689D16A" w14:textId="77777777" w:rsidTr="002078B2">
        <w:tc>
          <w:tcPr>
            <w:tcW w:w="8046" w:type="dxa"/>
            <w:shd w:val="clear" w:color="auto" w:fill="auto"/>
          </w:tcPr>
          <w:p w14:paraId="3D535DBC" w14:textId="77777777" w:rsidR="00154CB5" w:rsidRPr="00154CB5" w:rsidRDefault="00154CB5" w:rsidP="00154CB5">
            <w:pPr>
              <w:spacing w:after="0" w:line="240" w:lineRule="auto"/>
              <w:rPr>
                <w:rFonts w:ascii="Traditional Arabic" w:eastAsia="Calibri" w:hAnsi="Traditional Arabic" w:cs="PNU"/>
                <w:b/>
                <w:bCs/>
                <w:color w:val="000000"/>
                <w:sz w:val="30"/>
                <w:szCs w:val="30"/>
                <w:rtl/>
              </w:rPr>
            </w:pPr>
            <w:r w:rsidRPr="00154CB5">
              <w:rPr>
                <w:rFonts w:ascii="Traditional Arabic" w:eastAsia="Calibri" w:hAnsi="Traditional Arabic" w:cs="PNU" w:hint="cs"/>
                <w:b/>
                <w:bCs/>
                <w:color w:val="000000"/>
                <w:sz w:val="30"/>
                <w:szCs w:val="30"/>
                <w:rtl/>
              </w:rPr>
              <w:t xml:space="preserve">9. </w:t>
            </w:r>
            <w:r w:rsidRPr="00154CB5">
              <w:rPr>
                <w:rFonts w:ascii="Traditional Arabic" w:eastAsia="Calibri" w:hAnsi="Traditional Arabic" w:cs="PNU" w:hint="cs"/>
                <w:b/>
                <w:bCs/>
                <w:color w:val="000000"/>
                <w:sz w:val="28"/>
                <w:szCs w:val="28"/>
                <w:rtl/>
              </w:rPr>
              <w:t>....................................</w:t>
            </w:r>
          </w:p>
        </w:tc>
        <w:tc>
          <w:tcPr>
            <w:tcW w:w="1553" w:type="dxa"/>
            <w:shd w:val="clear" w:color="auto" w:fill="auto"/>
          </w:tcPr>
          <w:p w14:paraId="423FD98D" w14:textId="77777777" w:rsidR="00154CB5" w:rsidRPr="00154CB5" w:rsidRDefault="00154CB5" w:rsidP="00154CB5">
            <w:pPr>
              <w:spacing w:after="0" w:line="240" w:lineRule="auto"/>
              <w:rPr>
                <w:rFonts w:ascii="Times New Roman" w:eastAsia="Calibri" w:hAnsi="Times New Roman" w:cs="PNU"/>
                <w:color w:val="000000"/>
                <w:sz w:val="30"/>
                <w:szCs w:val="30"/>
                <w:rtl/>
              </w:rPr>
            </w:pPr>
            <w:r w:rsidRPr="00154CB5">
              <w:rPr>
                <w:rFonts w:ascii="Times New Roman" w:eastAsia="Calibri" w:hAnsi="Times New Roman" w:cs="PNU" w:hint="cs"/>
                <w:color w:val="000000"/>
                <w:sz w:val="30"/>
                <w:szCs w:val="30"/>
                <w:rtl/>
              </w:rPr>
              <w:t>عضوةً</w:t>
            </w:r>
          </w:p>
        </w:tc>
      </w:tr>
      <w:tr w:rsidR="00154CB5" w:rsidRPr="00154CB5" w14:paraId="39F86F90" w14:textId="77777777" w:rsidTr="002078B2">
        <w:tc>
          <w:tcPr>
            <w:tcW w:w="8046" w:type="dxa"/>
            <w:shd w:val="clear" w:color="auto" w:fill="auto"/>
          </w:tcPr>
          <w:p w14:paraId="10338529" w14:textId="77777777" w:rsidR="00154CB5" w:rsidRPr="00154CB5" w:rsidRDefault="00154CB5" w:rsidP="00154CB5">
            <w:pPr>
              <w:spacing w:after="0" w:line="240" w:lineRule="auto"/>
              <w:rPr>
                <w:rFonts w:ascii="Traditional Arabic" w:eastAsia="Calibri" w:hAnsi="Traditional Arabic" w:cs="PNU"/>
                <w:b/>
                <w:bCs/>
                <w:color w:val="000000"/>
                <w:sz w:val="30"/>
                <w:szCs w:val="30"/>
                <w:rtl/>
              </w:rPr>
            </w:pPr>
            <w:r w:rsidRPr="00154CB5">
              <w:rPr>
                <w:rFonts w:ascii="Traditional Arabic" w:eastAsia="Calibri" w:hAnsi="Traditional Arabic" w:cs="PNU" w:hint="cs"/>
                <w:b/>
                <w:bCs/>
                <w:color w:val="000000"/>
                <w:sz w:val="28"/>
                <w:szCs w:val="28"/>
                <w:rtl/>
              </w:rPr>
              <w:t>10. .....................................</w:t>
            </w:r>
          </w:p>
        </w:tc>
        <w:tc>
          <w:tcPr>
            <w:tcW w:w="1553" w:type="dxa"/>
            <w:shd w:val="clear" w:color="auto" w:fill="auto"/>
          </w:tcPr>
          <w:p w14:paraId="23882B78" w14:textId="77777777" w:rsidR="00154CB5" w:rsidRPr="00154CB5" w:rsidRDefault="00154CB5" w:rsidP="00154CB5">
            <w:pPr>
              <w:spacing w:after="0" w:line="240" w:lineRule="auto"/>
              <w:rPr>
                <w:rFonts w:ascii="Times New Roman" w:eastAsia="Calibri" w:hAnsi="Times New Roman" w:cs="PNU"/>
                <w:color w:val="000000"/>
                <w:sz w:val="30"/>
                <w:szCs w:val="30"/>
                <w:rtl/>
              </w:rPr>
            </w:pPr>
            <w:r w:rsidRPr="00154CB5">
              <w:rPr>
                <w:rFonts w:ascii="Times New Roman" w:eastAsia="Calibri" w:hAnsi="Times New Roman" w:cs="PNU" w:hint="cs"/>
                <w:color w:val="000000"/>
                <w:sz w:val="30"/>
                <w:szCs w:val="30"/>
                <w:rtl/>
              </w:rPr>
              <w:t>عضوةً</w:t>
            </w:r>
          </w:p>
        </w:tc>
      </w:tr>
      <w:tr w:rsidR="00154CB5" w:rsidRPr="00154CB5" w14:paraId="681ADC96" w14:textId="77777777" w:rsidTr="002078B2">
        <w:tc>
          <w:tcPr>
            <w:tcW w:w="8046" w:type="dxa"/>
            <w:shd w:val="clear" w:color="auto" w:fill="auto"/>
          </w:tcPr>
          <w:p w14:paraId="0ADCC068" w14:textId="77777777" w:rsidR="00154CB5" w:rsidRPr="00154CB5" w:rsidRDefault="00154CB5" w:rsidP="00154CB5">
            <w:pPr>
              <w:spacing w:after="0" w:line="240" w:lineRule="auto"/>
              <w:ind w:right="317"/>
              <w:rPr>
                <w:rFonts w:ascii="Traditional Arabic" w:eastAsia="Calibri" w:hAnsi="Traditional Arabic" w:cs="PNU"/>
                <w:b/>
                <w:bCs/>
                <w:color w:val="000000"/>
                <w:sz w:val="30"/>
                <w:szCs w:val="30"/>
                <w:rtl/>
              </w:rPr>
            </w:pPr>
            <w:r w:rsidRPr="00154CB5">
              <w:rPr>
                <w:rFonts w:ascii="Traditional Arabic" w:eastAsia="Calibri" w:hAnsi="Traditional Arabic" w:cs="PNU" w:hint="cs"/>
                <w:b/>
                <w:bCs/>
                <w:color w:val="000000"/>
                <w:sz w:val="28"/>
                <w:szCs w:val="28"/>
                <w:rtl/>
              </w:rPr>
              <w:t>11. ....................................</w:t>
            </w:r>
          </w:p>
        </w:tc>
        <w:tc>
          <w:tcPr>
            <w:tcW w:w="1553" w:type="dxa"/>
            <w:shd w:val="clear" w:color="auto" w:fill="auto"/>
          </w:tcPr>
          <w:p w14:paraId="51CE0822" w14:textId="77777777" w:rsidR="00154CB5" w:rsidRPr="00154CB5" w:rsidRDefault="00154CB5" w:rsidP="00154CB5">
            <w:pPr>
              <w:spacing w:after="0" w:line="240" w:lineRule="auto"/>
              <w:rPr>
                <w:rFonts w:ascii="Times New Roman" w:eastAsia="Calibri" w:hAnsi="Times New Roman" w:cs="PNU"/>
                <w:color w:val="000000"/>
                <w:sz w:val="30"/>
                <w:szCs w:val="30"/>
                <w:rtl/>
              </w:rPr>
            </w:pPr>
            <w:r w:rsidRPr="00154CB5">
              <w:rPr>
                <w:rFonts w:ascii="Times New Roman" w:eastAsia="Calibri" w:hAnsi="Times New Roman" w:cs="PNU" w:hint="cs"/>
                <w:color w:val="000000"/>
                <w:sz w:val="30"/>
                <w:szCs w:val="30"/>
                <w:rtl/>
              </w:rPr>
              <w:t>عضوةً</w:t>
            </w:r>
          </w:p>
        </w:tc>
      </w:tr>
      <w:tr w:rsidR="00154CB5" w:rsidRPr="00154CB5" w14:paraId="6516CD0B" w14:textId="77777777" w:rsidTr="002078B2">
        <w:tc>
          <w:tcPr>
            <w:tcW w:w="8046" w:type="dxa"/>
            <w:shd w:val="clear" w:color="auto" w:fill="auto"/>
          </w:tcPr>
          <w:p w14:paraId="698D5755" w14:textId="77777777" w:rsidR="00154CB5" w:rsidRPr="00154CB5" w:rsidRDefault="00154CB5" w:rsidP="00154CB5">
            <w:pPr>
              <w:spacing w:after="0" w:line="240" w:lineRule="auto"/>
              <w:rPr>
                <w:rFonts w:ascii="Traditional Arabic" w:eastAsia="Calibri" w:hAnsi="Traditional Arabic" w:cs="PNU"/>
                <w:b/>
                <w:bCs/>
                <w:color w:val="000000"/>
                <w:sz w:val="30"/>
                <w:szCs w:val="30"/>
                <w:rtl/>
              </w:rPr>
            </w:pPr>
            <w:r w:rsidRPr="00154CB5">
              <w:rPr>
                <w:rFonts w:ascii="Traditional Arabic" w:eastAsia="Calibri" w:hAnsi="Traditional Arabic" w:cs="PNU" w:hint="cs"/>
                <w:b/>
                <w:bCs/>
                <w:color w:val="000000"/>
                <w:sz w:val="28"/>
                <w:szCs w:val="28"/>
                <w:rtl/>
              </w:rPr>
              <w:t>12. ....................................</w:t>
            </w:r>
            <w:r w:rsidRPr="00154CB5">
              <w:rPr>
                <w:rFonts w:ascii="Traditional Arabic" w:eastAsia="Calibri" w:hAnsi="Traditional Arabic" w:cs="PNU" w:hint="cs"/>
                <w:b/>
                <w:bCs/>
                <w:color w:val="000000"/>
                <w:sz w:val="30"/>
                <w:szCs w:val="30"/>
                <w:rtl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14:paraId="6E5C46D8" w14:textId="77777777" w:rsidR="00154CB5" w:rsidRPr="00154CB5" w:rsidRDefault="00154CB5" w:rsidP="00154CB5">
            <w:pPr>
              <w:spacing w:after="0" w:line="240" w:lineRule="auto"/>
              <w:rPr>
                <w:rFonts w:ascii="Times New Roman" w:eastAsia="Calibri" w:hAnsi="Times New Roman" w:cs="PNU"/>
                <w:color w:val="000000"/>
                <w:sz w:val="30"/>
                <w:szCs w:val="30"/>
                <w:rtl/>
              </w:rPr>
            </w:pPr>
            <w:r w:rsidRPr="00154CB5">
              <w:rPr>
                <w:rFonts w:ascii="Times New Roman" w:eastAsia="Calibri" w:hAnsi="Times New Roman" w:cs="PNU" w:hint="cs"/>
                <w:color w:val="000000"/>
                <w:sz w:val="30"/>
                <w:szCs w:val="30"/>
                <w:rtl/>
              </w:rPr>
              <w:t>سكرتيرة</w:t>
            </w:r>
          </w:p>
        </w:tc>
      </w:tr>
    </w:tbl>
    <w:p w14:paraId="5E1C85D0" w14:textId="77777777" w:rsidR="00154CB5" w:rsidRPr="00154CB5" w:rsidRDefault="00154CB5" w:rsidP="00154CB5">
      <w:pPr>
        <w:tabs>
          <w:tab w:val="left" w:pos="996"/>
        </w:tabs>
        <w:spacing w:after="0" w:line="240" w:lineRule="auto"/>
        <w:rPr>
          <w:rFonts w:ascii="Traditional Arabic" w:eastAsia="Calibri" w:hAnsi="Traditional Arabic" w:cs="PNU"/>
          <w:sz w:val="30"/>
          <w:szCs w:val="30"/>
        </w:rPr>
      </w:pPr>
    </w:p>
    <w:p w14:paraId="07467799" w14:textId="77777777" w:rsidR="00154CB5" w:rsidRPr="00154CB5" w:rsidRDefault="00154CB5" w:rsidP="00154CB5">
      <w:pPr>
        <w:tabs>
          <w:tab w:val="right" w:pos="742"/>
        </w:tabs>
        <w:spacing w:after="0" w:line="240" w:lineRule="auto"/>
        <w:ind w:left="447" w:right="360" w:hanging="284"/>
        <w:jc w:val="lowKashida"/>
        <w:rPr>
          <w:rFonts w:ascii="Traditional Arabic" w:eastAsia="Calibri" w:hAnsi="Traditional Arabic" w:cs="PNU"/>
          <w:b/>
          <w:bCs/>
          <w:color w:val="000000"/>
          <w:sz w:val="28"/>
          <w:szCs w:val="28"/>
          <w:rtl/>
        </w:rPr>
      </w:pPr>
      <w:r w:rsidRPr="00154CB5">
        <w:rPr>
          <w:rFonts w:ascii="Calibri" w:eastAsia="Times New Roman" w:hAnsi="Calibri" w:cs="PNU" w:hint="cs"/>
          <w:sz w:val="28"/>
          <w:szCs w:val="28"/>
          <w:rtl/>
        </w:rPr>
        <w:t>وبحضور كل من :</w:t>
      </w:r>
      <w:r w:rsidRPr="00154CB5">
        <w:rPr>
          <w:rFonts w:ascii="Traditional Arabic" w:eastAsia="Calibri" w:hAnsi="Traditional Arabic" w:cs="PNU"/>
          <w:b/>
          <w:bCs/>
          <w:color w:val="000000"/>
          <w:sz w:val="28"/>
          <w:szCs w:val="28"/>
          <w:rtl/>
        </w:rPr>
        <w:t xml:space="preserve"> </w:t>
      </w:r>
    </w:p>
    <w:p w14:paraId="3566E5CD" w14:textId="77777777" w:rsidR="00154CB5" w:rsidRPr="00154CB5" w:rsidRDefault="00154CB5" w:rsidP="00154CB5">
      <w:pPr>
        <w:spacing w:after="0" w:line="240" w:lineRule="auto"/>
        <w:rPr>
          <w:rFonts w:ascii="Traditional Arabic" w:eastAsia="Calibri" w:hAnsi="Traditional Arabic" w:cs="PNU"/>
          <w:b/>
          <w:bCs/>
          <w:color w:val="000000"/>
          <w:sz w:val="28"/>
          <w:szCs w:val="28"/>
          <w:rtl/>
        </w:rPr>
      </w:pPr>
      <w:r w:rsidRPr="00154CB5">
        <w:rPr>
          <w:rFonts w:ascii="Traditional Arabic" w:eastAsia="Calibri" w:hAnsi="Traditional Arabic" w:cs="PNU" w:hint="cs"/>
          <w:b/>
          <w:bCs/>
          <w:color w:val="000000"/>
          <w:sz w:val="28"/>
          <w:szCs w:val="28"/>
          <w:rtl/>
        </w:rPr>
        <w:t xml:space="preserve">د.                                                                                                        كلية :   </w:t>
      </w:r>
    </w:p>
    <w:p w14:paraId="478AAC4F" w14:textId="77777777" w:rsidR="00154CB5" w:rsidRPr="00154CB5" w:rsidRDefault="00154CB5" w:rsidP="00154CB5">
      <w:pPr>
        <w:spacing w:after="0" w:line="240" w:lineRule="auto"/>
        <w:rPr>
          <w:rFonts w:ascii="Traditional Arabic" w:eastAsia="Calibri" w:hAnsi="Traditional Arabic" w:cs="PNU"/>
          <w:b/>
          <w:bCs/>
          <w:color w:val="000000"/>
          <w:sz w:val="28"/>
          <w:szCs w:val="28"/>
          <w:rtl/>
        </w:rPr>
      </w:pPr>
      <w:r w:rsidRPr="00154CB5">
        <w:rPr>
          <w:rFonts w:ascii="Traditional Arabic" w:eastAsia="Calibri" w:hAnsi="Traditional Arabic" w:cs="PNU" w:hint="cs"/>
          <w:b/>
          <w:bCs/>
          <w:color w:val="000000"/>
          <w:sz w:val="28"/>
          <w:szCs w:val="28"/>
          <w:rtl/>
        </w:rPr>
        <w:t xml:space="preserve">د.                                                                                                        كلية : </w:t>
      </w:r>
    </w:p>
    <w:p w14:paraId="7E38FA40" w14:textId="77777777" w:rsidR="00154CB5" w:rsidRPr="00154CB5" w:rsidRDefault="00154CB5" w:rsidP="00154CB5">
      <w:pPr>
        <w:spacing w:after="0" w:line="240" w:lineRule="auto"/>
        <w:jc w:val="both"/>
        <w:rPr>
          <w:rFonts w:ascii="Traditional Arabic" w:eastAsia="Calibri" w:hAnsi="Traditional Arabic" w:cs="PNU"/>
          <w:sz w:val="30"/>
          <w:szCs w:val="30"/>
          <w:rtl/>
          <w:lang w:bidi="ar-AE"/>
        </w:rPr>
      </w:pPr>
    </w:p>
    <w:p w14:paraId="6AE55DE9" w14:textId="77777777" w:rsidR="00154CB5" w:rsidRPr="00154CB5" w:rsidRDefault="00154CB5" w:rsidP="00154CB5">
      <w:pPr>
        <w:spacing w:after="0" w:line="240" w:lineRule="auto"/>
        <w:jc w:val="both"/>
        <w:rPr>
          <w:rFonts w:ascii="Calibri" w:eastAsia="Calibri" w:hAnsi="Calibri" w:cs="PNU"/>
          <w:sz w:val="28"/>
          <w:szCs w:val="28"/>
          <w:rtl/>
          <w:lang w:bidi="ar-AE"/>
        </w:rPr>
      </w:pPr>
      <w:r w:rsidRPr="00154CB5">
        <w:rPr>
          <w:rFonts w:ascii="Calibri" w:eastAsia="Calibri" w:hAnsi="Calibri" w:cs="PNU"/>
          <w:sz w:val="28"/>
          <w:szCs w:val="28"/>
          <w:rtl/>
          <w:lang w:bidi="ar-AE"/>
        </w:rPr>
        <w:t xml:space="preserve">افتتحت </w:t>
      </w:r>
      <w:r w:rsidRPr="00154CB5">
        <w:rPr>
          <w:rFonts w:ascii="Calibri" w:eastAsia="Calibri" w:hAnsi="Calibri" w:cs="PNU" w:hint="cs"/>
          <w:sz w:val="28"/>
          <w:szCs w:val="28"/>
          <w:rtl/>
          <w:lang w:bidi="ar-AE"/>
        </w:rPr>
        <w:t xml:space="preserve">الجلسة رئيسة اللجنة الدائمة للخطط والمناهج وكيلة الجامعة للشؤون التعليمية </w:t>
      </w:r>
    </w:p>
    <w:p w14:paraId="7C50ACCD" w14:textId="77777777" w:rsidR="00154CB5" w:rsidRPr="00154CB5" w:rsidRDefault="00154CB5" w:rsidP="00154CB5">
      <w:pPr>
        <w:spacing w:after="0" w:line="240" w:lineRule="auto"/>
        <w:ind w:hanging="284"/>
        <w:jc w:val="both"/>
        <w:rPr>
          <w:rFonts w:ascii="Calibri" w:eastAsia="Calibri" w:hAnsi="Calibri" w:cs="PNU"/>
          <w:sz w:val="28"/>
          <w:szCs w:val="28"/>
          <w:rtl/>
          <w:lang w:bidi="ar-AE"/>
        </w:rPr>
      </w:pPr>
      <w:r w:rsidRPr="00154CB5">
        <w:rPr>
          <w:rFonts w:ascii="Calibri" w:eastAsia="Calibri" w:hAnsi="Calibri" w:cs="PNU"/>
          <w:sz w:val="28"/>
          <w:szCs w:val="28"/>
          <w:rtl/>
          <w:lang w:bidi="ar-AE"/>
        </w:rPr>
        <w:t>بسم الله الرحمن الرحيم ورح</w:t>
      </w:r>
      <w:r w:rsidRPr="00154CB5">
        <w:rPr>
          <w:rFonts w:ascii="Calibri" w:eastAsia="Calibri" w:hAnsi="Calibri" w:cs="PNU" w:hint="cs"/>
          <w:sz w:val="28"/>
          <w:szCs w:val="28"/>
          <w:rtl/>
          <w:lang w:bidi="ar-AE"/>
        </w:rPr>
        <w:t>ّ</w:t>
      </w:r>
      <w:r w:rsidRPr="00154CB5">
        <w:rPr>
          <w:rFonts w:ascii="Calibri" w:eastAsia="Calibri" w:hAnsi="Calibri" w:cs="PNU"/>
          <w:sz w:val="28"/>
          <w:szCs w:val="28"/>
          <w:rtl/>
          <w:lang w:bidi="ar-AE"/>
        </w:rPr>
        <w:t>بت بالحضور</w:t>
      </w:r>
      <w:r w:rsidRPr="00154CB5">
        <w:rPr>
          <w:rFonts w:ascii="Calibri" w:eastAsia="Calibri" w:hAnsi="Calibri" w:cs="PNU" w:hint="cs"/>
          <w:sz w:val="28"/>
          <w:szCs w:val="28"/>
          <w:rtl/>
          <w:lang w:bidi="ar-AE"/>
        </w:rPr>
        <w:t>.</w:t>
      </w:r>
    </w:p>
    <w:p w14:paraId="3E0229BC" w14:textId="77777777" w:rsidR="00154CB5" w:rsidRPr="00154CB5" w:rsidRDefault="00154CB5" w:rsidP="00154CB5">
      <w:pPr>
        <w:spacing w:after="0" w:line="240" w:lineRule="auto"/>
        <w:jc w:val="both"/>
        <w:rPr>
          <w:rFonts w:ascii="Calibri" w:eastAsia="Calibri" w:hAnsi="Calibri" w:cs="PNU"/>
          <w:sz w:val="28"/>
          <w:szCs w:val="28"/>
          <w:rtl/>
          <w:lang w:bidi="ar-AE"/>
        </w:rPr>
      </w:pPr>
      <w:r w:rsidRPr="00154CB5">
        <w:rPr>
          <w:rFonts w:ascii="Calibri" w:eastAsia="Calibri" w:hAnsi="Calibri" w:cs="PNU"/>
          <w:sz w:val="28"/>
          <w:szCs w:val="28"/>
          <w:rtl/>
          <w:lang w:bidi="ar-AE"/>
        </w:rPr>
        <w:t xml:space="preserve">بعد ذلك شرع </w:t>
      </w:r>
      <w:r w:rsidRPr="00154CB5">
        <w:rPr>
          <w:rFonts w:ascii="Calibri" w:eastAsia="Calibri" w:hAnsi="Calibri" w:cs="PNU" w:hint="cs"/>
          <w:sz w:val="28"/>
          <w:szCs w:val="28"/>
          <w:rtl/>
          <w:lang w:bidi="ar-AE"/>
        </w:rPr>
        <w:t>أعضاء اللجنة</w:t>
      </w:r>
      <w:r w:rsidRPr="00154CB5">
        <w:rPr>
          <w:rFonts w:ascii="Calibri" w:eastAsia="Calibri" w:hAnsi="Calibri" w:cs="PNU"/>
          <w:sz w:val="28"/>
          <w:szCs w:val="28"/>
          <w:rtl/>
          <w:lang w:bidi="ar-AE"/>
        </w:rPr>
        <w:t xml:space="preserve"> في النظر في جدول الأعمال المعروض على النحو التال</w:t>
      </w:r>
      <w:r w:rsidRPr="00154CB5">
        <w:rPr>
          <w:rFonts w:ascii="Calibri" w:eastAsia="Calibri" w:hAnsi="Calibri" w:cs="PNU" w:hint="cs"/>
          <w:sz w:val="28"/>
          <w:szCs w:val="28"/>
          <w:rtl/>
          <w:lang w:bidi="ar-AE"/>
        </w:rPr>
        <w:t>ي:</w:t>
      </w:r>
    </w:p>
    <w:p w14:paraId="7407F579" w14:textId="77777777" w:rsidR="00154CB5" w:rsidRPr="00154CB5" w:rsidRDefault="00154CB5" w:rsidP="00154CB5">
      <w:pPr>
        <w:spacing w:after="0" w:line="240" w:lineRule="auto"/>
        <w:ind w:left="504" w:hanging="284"/>
        <w:jc w:val="both"/>
        <w:rPr>
          <w:rFonts w:ascii="Calibri" w:eastAsia="Times New Roman" w:hAnsi="Calibri" w:cs="PNU"/>
          <w:color w:val="4F6228"/>
          <w:sz w:val="16"/>
          <w:szCs w:val="16"/>
          <w:u w:val="single"/>
          <w:rtl/>
        </w:rPr>
      </w:pPr>
    </w:p>
    <w:p w14:paraId="70611D89" w14:textId="77777777" w:rsidR="00154CB5" w:rsidRPr="00154CB5" w:rsidRDefault="00154CB5" w:rsidP="00154CB5">
      <w:pPr>
        <w:spacing w:after="0" w:line="240" w:lineRule="auto"/>
        <w:ind w:left="504" w:hanging="284"/>
        <w:jc w:val="both"/>
        <w:rPr>
          <w:rFonts w:ascii="Calibri" w:eastAsia="Times New Roman" w:hAnsi="Calibri" w:cs="PNU"/>
          <w:b/>
          <w:bCs/>
          <w:color w:val="4F6228"/>
          <w:sz w:val="28"/>
          <w:szCs w:val="28"/>
          <w:u w:val="single"/>
        </w:rPr>
      </w:pPr>
      <w:r w:rsidRPr="00154CB5">
        <w:rPr>
          <w:rFonts w:ascii="Calibri" w:eastAsia="Times New Roman" w:hAnsi="Calibri" w:cs="PNU" w:hint="cs"/>
          <w:b/>
          <w:bCs/>
          <w:color w:val="4F6228"/>
          <w:sz w:val="28"/>
          <w:szCs w:val="28"/>
          <w:u w:val="single"/>
          <w:rtl/>
        </w:rPr>
        <w:t>أولاً:  مواضيع الجلسة:</w:t>
      </w:r>
    </w:p>
    <w:p w14:paraId="58B71744" w14:textId="77777777" w:rsidR="00154CB5" w:rsidRPr="00154CB5" w:rsidRDefault="00154CB5" w:rsidP="00154CB5">
      <w:pPr>
        <w:spacing w:after="0" w:line="240" w:lineRule="auto"/>
        <w:contextualSpacing/>
        <w:rPr>
          <w:rFonts w:ascii="Sakkal Majalla" w:eastAsia="Times New Roman" w:hAnsi="Sakkal Majalla" w:cs="PNU"/>
          <w:b/>
          <w:bCs/>
          <w:sz w:val="32"/>
          <w:szCs w:val="32"/>
          <w:rtl/>
        </w:rPr>
      </w:pPr>
      <w:r w:rsidRPr="00154CB5">
        <w:rPr>
          <w:rFonts w:ascii="Sakkal Majalla" w:eastAsia="Times New Roman" w:hAnsi="Sakkal Majalla" w:cs="PNU" w:hint="cs"/>
          <w:b/>
          <w:bCs/>
          <w:sz w:val="32"/>
          <w:szCs w:val="32"/>
          <w:rtl/>
        </w:rPr>
        <w:t xml:space="preserve">1-   </w:t>
      </w:r>
    </w:p>
    <w:p w14:paraId="03046758" w14:textId="77777777" w:rsidR="00154CB5" w:rsidRPr="00154CB5" w:rsidRDefault="00154CB5" w:rsidP="00154CB5">
      <w:pPr>
        <w:spacing w:after="0" w:line="240" w:lineRule="auto"/>
        <w:contextualSpacing/>
        <w:rPr>
          <w:rFonts w:ascii="Calibri" w:eastAsia="Times New Roman" w:hAnsi="Calibri" w:cs="PNU"/>
          <w:sz w:val="28"/>
          <w:szCs w:val="28"/>
          <w:rtl/>
        </w:rPr>
      </w:pPr>
    </w:p>
    <w:p w14:paraId="5AFD5410" w14:textId="77777777" w:rsidR="00154CB5" w:rsidRPr="00154CB5" w:rsidRDefault="00154CB5" w:rsidP="00154CB5">
      <w:pPr>
        <w:spacing w:after="0" w:line="360" w:lineRule="auto"/>
        <w:ind w:left="720"/>
        <w:contextualSpacing/>
        <w:rPr>
          <w:rFonts w:ascii="Calibri" w:eastAsia="Calibri" w:hAnsi="Calibri" w:cs="PNU"/>
          <w:b/>
          <w:bCs/>
          <w:sz w:val="36"/>
          <w:szCs w:val="36"/>
          <w:u w:val="single"/>
          <w:rtl/>
        </w:rPr>
      </w:pPr>
      <w:r w:rsidRPr="00154CB5">
        <w:rPr>
          <w:rFonts w:ascii="Calibri" w:eastAsia="Times New Roman" w:hAnsi="Calibri" w:cs="PNU" w:hint="eastAsia"/>
          <w:sz w:val="30"/>
          <w:szCs w:val="30"/>
          <w:rtl/>
        </w:rPr>
        <w:t>تبين</w:t>
      </w:r>
      <w:r w:rsidRPr="00154CB5">
        <w:rPr>
          <w:rFonts w:ascii="Calibri" w:eastAsia="Times New Roman" w:hAnsi="Calibri" w:cs="PNU"/>
          <w:sz w:val="30"/>
          <w:szCs w:val="30"/>
          <w:rtl/>
        </w:rPr>
        <w:t xml:space="preserve"> </w:t>
      </w:r>
      <w:r w:rsidRPr="00154CB5">
        <w:rPr>
          <w:rFonts w:ascii="Calibri" w:eastAsia="Times New Roman" w:hAnsi="Calibri" w:cs="PNU" w:hint="eastAsia"/>
          <w:sz w:val="30"/>
          <w:szCs w:val="30"/>
          <w:rtl/>
        </w:rPr>
        <w:t>من</w:t>
      </w:r>
      <w:r w:rsidRPr="00154CB5">
        <w:rPr>
          <w:rFonts w:ascii="Calibri" w:eastAsia="Times New Roman" w:hAnsi="Calibri" w:cs="PNU"/>
          <w:sz w:val="30"/>
          <w:szCs w:val="30"/>
          <w:rtl/>
        </w:rPr>
        <w:t xml:space="preserve"> </w:t>
      </w:r>
      <w:r w:rsidRPr="00154CB5">
        <w:rPr>
          <w:rFonts w:ascii="Calibri" w:eastAsia="Times New Roman" w:hAnsi="Calibri" w:cs="PNU" w:hint="eastAsia"/>
          <w:sz w:val="30"/>
          <w:szCs w:val="30"/>
          <w:rtl/>
        </w:rPr>
        <w:t>المذكرة</w:t>
      </w:r>
      <w:r w:rsidRPr="00154CB5">
        <w:rPr>
          <w:rFonts w:ascii="Calibri" w:eastAsia="Times New Roman" w:hAnsi="Calibri" w:cs="PNU"/>
          <w:sz w:val="30"/>
          <w:szCs w:val="30"/>
          <w:rtl/>
        </w:rPr>
        <w:t xml:space="preserve"> </w:t>
      </w:r>
      <w:r w:rsidRPr="00154CB5">
        <w:rPr>
          <w:rFonts w:ascii="Calibri" w:eastAsia="Times New Roman" w:hAnsi="Calibri" w:cs="PNU" w:hint="eastAsia"/>
          <w:sz w:val="30"/>
          <w:szCs w:val="30"/>
          <w:rtl/>
        </w:rPr>
        <w:t>المعروضة</w:t>
      </w:r>
      <w:r w:rsidRPr="00154CB5">
        <w:rPr>
          <w:rFonts w:ascii="Calibri" w:eastAsia="Times New Roman" w:hAnsi="Calibri" w:cs="PNU"/>
          <w:sz w:val="30"/>
          <w:szCs w:val="30"/>
          <w:rtl/>
        </w:rPr>
        <w:t xml:space="preserve"> </w:t>
      </w:r>
      <w:r w:rsidRPr="00154CB5">
        <w:rPr>
          <w:rFonts w:ascii="Calibri" w:eastAsia="Times New Roman" w:hAnsi="Calibri" w:cs="PNU" w:hint="eastAsia"/>
          <w:sz w:val="30"/>
          <w:szCs w:val="30"/>
          <w:rtl/>
        </w:rPr>
        <w:t>ما</w:t>
      </w:r>
      <w:r w:rsidRPr="00154CB5">
        <w:rPr>
          <w:rFonts w:ascii="Calibri" w:eastAsia="Times New Roman" w:hAnsi="Calibri" w:cs="PNU"/>
          <w:sz w:val="30"/>
          <w:szCs w:val="30"/>
          <w:rtl/>
        </w:rPr>
        <w:t xml:space="preserve"> </w:t>
      </w:r>
      <w:r w:rsidRPr="00154CB5">
        <w:rPr>
          <w:rFonts w:ascii="Calibri" w:eastAsia="Times New Roman" w:hAnsi="Calibri" w:cs="PNU" w:hint="eastAsia"/>
          <w:sz w:val="30"/>
          <w:szCs w:val="30"/>
          <w:rtl/>
        </w:rPr>
        <w:t>يأتي</w:t>
      </w:r>
      <w:r w:rsidRPr="00154CB5">
        <w:rPr>
          <w:rFonts w:ascii="Calibri" w:eastAsia="Times New Roman" w:hAnsi="Calibri" w:cs="PNU"/>
          <w:sz w:val="30"/>
          <w:szCs w:val="30"/>
          <w:rtl/>
        </w:rPr>
        <w:t>:</w:t>
      </w:r>
      <w:r w:rsidRPr="00154CB5">
        <w:rPr>
          <w:rFonts w:ascii="Calibri" w:eastAsia="Calibri" w:hAnsi="Calibri" w:cs="PNU" w:hint="cs"/>
          <w:b/>
          <w:bCs/>
          <w:sz w:val="36"/>
          <w:szCs w:val="36"/>
          <w:u w:val="single"/>
          <w:rtl/>
        </w:rPr>
        <w:t xml:space="preserve"> </w:t>
      </w:r>
    </w:p>
    <w:p w14:paraId="7D2CCB54" w14:textId="77777777" w:rsidR="00154CB5" w:rsidRPr="00154CB5" w:rsidRDefault="00154CB5" w:rsidP="00154CB5">
      <w:pPr>
        <w:spacing w:after="0" w:line="240" w:lineRule="auto"/>
        <w:contextualSpacing/>
        <w:jc w:val="both"/>
        <w:rPr>
          <w:rFonts w:ascii="Sakkal Majalla" w:eastAsia="Times New Roman" w:hAnsi="Sakkal Majalla" w:cs="PNU"/>
          <w:sz w:val="20"/>
          <w:szCs w:val="20"/>
          <w:rtl/>
        </w:rPr>
      </w:pPr>
    </w:p>
    <w:p w14:paraId="3A814CE1" w14:textId="77777777" w:rsidR="00154CB5" w:rsidRPr="00154CB5" w:rsidRDefault="00154CB5" w:rsidP="00154CB5">
      <w:pPr>
        <w:spacing w:after="0" w:line="240" w:lineRule="auto"/>
        <w:contextualSpacing/>
        <w:jc w:val="both"/>
        <w:rPr>
          <w:rFonts w:ascii="Sakkal Majalla" w:eastAsia="Times New Roman" w:hAnsi="Sakkal Majalla" w:cs="PNU"/>
          <w:sz w:val="20"/>
          <w:szCs w:val="20"/>
          <w:rtl/>
        </w:rPr>
      </w:pPr>
    </w:p>
    <w:p w14:paraId="0D6F14DB" w14:textId="77777777" w:rsidR="00154CB5" w:rsidRPr="00154CB5" w:rsidRDefault="00154CB5" w:rsidP="00154CB5">
      <w:pPr>
        <w:spacing w:after="0" w:line="240" w:lineRule="auto"/>
        <w:ind w:hanging="284"/>
        <w:rPr>
          <w:rFonts w:ascii="Calibri" w:eastAsia="Calibri" w:hAnsi="Calibri" w:cs="PNU"/>
          <w:b/>
          <w:bCs/>
          <w:sz w:val="36"/>
          <w:szCs w:val="36"/>
          <w:u w:val="single"/>
        </w:rPr>
      </w:pPr>
      <w:r w:rsidRPr="00154CB5">
        <w:rPr>
          <w:rFonts w:ascii="Calibri" w:eastAsia="Calibri" w:hAnsi="Calibri" w:cs="PNU" w:hint="cs"/>
          <w:b/>
          <w:bCs/>
          <w:sz w:val="36"/>
          <w:szCs w:val="36"/>
          <w:u w:val="single"/>
          <w:rtl/>
        </w:rPr>
        <w:t>القرار 1-8-1436/1437هـ</w:t>
      </w:r>
    </w:p>
    <w:p w14:paraId="797FC31D" w14:textId="77777777" w:rsidR="00154CB5" w:rsidRPr="00154CB5" w:rsidRDefault="00154CB5" w:rsidP="00154CB5">
      <w:pPr>
        <w:spacing w:after="0" w:line="240" w:lineRule="auto"/>
        <w:contextualSpacing/>
        <w:rPr>
          <w:rFonts w:ascii="Calibri" w:eastAsia="Times New Roman" w:hAnsi="Calibri" w:cs="PNU"/>
          <w:b/>
          <w:bCs/>
          <w:sz w:val="28"/>
          <w:szCs w:val="28"/>
          <w:rtl/>
        </w:rPr>
      </w:pPr>
      <w:r w:rsidRPr="00154CB5">
        <w:rPr>
          <w:rFonts w:ascii="Calibri" w:eastAsia="Times New Roman" w:hAnsi="Calibri" w:cs="PNU" w:hint="cs"/>
          <w:b/>
          <w:bCs/>
          <w:sz w:val="28"/>
          <w:szCs w:val="28"/>
          <w:rtl/>
        </w:rPr>
        <w:t xml:space="preserve">التوصية    </w:t>
      </w:r>
    </w:p>
    <w:p w14:paraId="356D1A29" w14:textId="77777777" w:rsidR="00154CB5" w:rsidRPr="00154CB5" w:rsidRDefault="00154CB5" w:rsidP="00154CB5">
      <w:pPr>
        <w:spacing w:after="0" w:line="240" w:lineRule="auto"/>
        <w:contextualSpacing/>
        <w:rPr>
          <w:rFonts w:ascii="Calibri" w:eastAsia="Times New Roman" w:hAnsi="Calibri" w:cs="PNU"/>
          <w:sz w:val="28"/>
          <w:szCs w:val="28"/>
          <w:rtl/>
        </w:rPr>
      </w:pPr>
    </w:p>
    <w:p w14:paraId="35915CA7" w14:textId="77777777" w:rsidR="00154CB5" w:rsidRPr="00154CB5" w:rsidRDefault="00154CB5" w:rsidP="00154CB5">
      <w:pPr>
        <w:spacing w:after="0" w:line="240" w:lineRule="auto"/>
        <w:contextualSpacing/>
        <w:rPr>
          <w:rFonts w:ascii="Calibri" w:eastAsia="Times New Roman" w:hAnsi="Calibri" w:cs="PNU"/>
          <w:sz w:val="28"/>
          <w:szCs w:val="28"/>
          <w:rtl/>
        </w:rPr>
      </w:pPr>
    </w:p>
    <w:p w14:paraId="1BCE01CA" w14:textId="77777777" w:rsidR="00154CB5" w:rsidRPr="00154CB5" w:rsidRDefault="00154CB5" w:rsidP="00154CB5">
      <w:pPr>
        <w:spacing w:after="0" w:line="240" w:lineRule="auto"/>
        <w:ind w:right="-426"/>
        <w:jc w:val="both"/>
        <w:rPr>
          <w:rFonts w:ascii="Calibri" w:eastAsia="Times New Roman" w:hAnsi="Calibri" w:cs="PNU"/>
          <w:b/>
          <w:bCs/>
          <w:sz w:val="30"/>
          <w:szCs w:val="30"/>
          <w:rtl/>
        </w:rPr>
      </w:pPr>
    </w:p>
    <w:p w14:paraId="492758EE" w14:textId="77777777" w:rsidR="00154CB5" w:rsidRPr="00154CB5" w:rsidRDefault="00154CB5" w:rsidP="00B35B6E">
      <w:pPr>
        <w:spacing w:after="0" w:line="240" w:lineRule="auto"/>
        <w:ind w:left="228" w:hanging="284"/>
        <w:jc w:val="center"/>
        <w:rPr>
          <w:rFonts w:ascii="Calibri" w:eastAsia="Calibri" w:hAnsi="Calibri" w:cs="PNU"/>
          <w:rtl/>
          <w:lang w:bidi="ar-AE"/>
        </w:rPr>
      </w:pPr>
      <w:r w:rsidRPr="00154CB5">
        <w:rPr>
          <w:rFonts w:ascii="Calibri" w:eastAsia="Calibri" w:hAnsi="Calibri" w:cs="PNU" w:hint="cs"/>
          <w:b/>
          <w:bCs/>
          <w:color w:val="333399"/>
          <w:sz w:val="32"/>
          <w:szCs w:val="32"/>
          <w:rtl/>
          <w:lang w:bidi="ar-AE"/>
        </w:rPr>
        <w:t>انتهت الجلسة في تمام الساعة ...................</w:t>
      </w:r>
    </w:p>
    <w:p w14:paraId="058B854C" w14:textId="77777777" w:rsidR="00154CB5" w:rsidRPr="00154CB5" w:rsidRDefault="00154CB5" w:rsidP="00B35B6E">
      <w:pPr>
        <w:tabs>
          <w:tab w:val="left" w:pos="7716"/>
        </w:tabs>
        <w:spacing w:after="0" w:line="420" w:lineRule="exact"/>
        <w:ind w:left="408" w:hanging="284"/>
        <w:jc w:val="center"/>
        <w:rPr>
          <w:rFonts w:ascii="Calibri" w:eastAsia="Times New Roman" w:hAnsi="Calibri" w:cs="PNU"/>
          <w:b/>
          <w:bCs/>
          <w:sz w:val="32"/>
          <w:szCs w:val="32"/>
          <w:rtl/>
        </w:rPr>
      </w:pPr>
      <w:r w:rsidRPr="00154CB5">
        <w:rPr>
          <w:rFonts w:ascii="Calibri" w:eastAsia="Times New Roman" w:hAnsi="Calibri" w:cs="PNU" w:hint="cs"/>
          <w:b/>
          <w:bCs/>
          <w:color w:val="333399"/>
          <w:sz w:val="32"/>
          <w:szCs w:val="32"/>
          <w:rtl/>
        </w:rPr>
        <w:t>والسلام عليكم ورحمة الله وبركاته</w:t>
      </w:r>
    </w:p>
    <w:p w14:paraId="54855820" w14:textId="77777777" w:rsidR="00154CB5" w:rsidRPr="00154CB5" w:rsidRDefault="00154CB5" w:rsidP="00154CB5">
      <w:pPr>
        <w:spacing w:after="160" w:line="259" w:lineRule="auto"/>
        <w:ind w:firstLine="720"/>
        <w:rPr>
          <w:rFonts w:ascii="Times New Roman" w:eastAsia="Times New Roman" w:hAnsi="Times New Roman" w:cs="PNU"/>
          <w:sz w:val="10"/>
          <w:szCs w:val="10"/>
          <w:rtl/>
        </w:rPr>
      </w:pPr>
    </w:p>
    <w:p w14:paraId="537AF833" w14:textId="7A155176" w:rsidR="00994E7F" w:rsidRPr="00154CB5" w:rsidRDefault="00994E7F" w:rsidP="00154CB5">
      <w:pPr>
        <w:rPr>
          <w:rFonts w:cs="PNU"/>
          <w:rtl/>
        </w:rPr>
      </w:pPr>
    </w:p>
    <w:sectPr w:rsidR="00994E7F" w:rsidRPr="00154CB5" w:rsidSect="00994E7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941" w:right="1800" w:bottom="108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76011" w14:textId="77777777" w:rsidR="005C44EE" w:rsidRDefault="005C44EE" w:rsidP="005561E7">
      <w:pPr>
        <w:spacing w:after="0" w:line="240" w:lineRule="auto"/>
      </w:pPr>
      <w:r>
        <w:separator/>
      </w:r>
    </w:p>
  </w:endnote>
  <w:endnote w:type="continuationSeparator" w:id="0">
    <w:p w14:paraId="3C5E8549" w14:textId="77777777" w:rsidR="005C44EE" w:rsidRDefault="005C44EE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046022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B9C9EA" w14:textId="078135EC" w:rsidR="00E15B37" w:rsidRDefault="00E15B37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77F3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77F3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0DC75" w14:textId="77777777" w:rsidR="0050295C" w:rsidRDefault="005029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66181132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780540378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50295C" w:rsidRDefault="0050295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77F3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77F3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50295C" w:rsidRDefault="005029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A4198" w14:textId="77777777" w:rsidR="005C44EE" w:rsidRDefault="005C44EE" w:rsidP="005561E7">
      <w:pPr>
        <w:spacing w:after="0" w:line="240" w:lineRule="auto"/>
      </w:pPr>
      <w:r>
        <w:separator/>
      </w:r>
    </w:p>
  </w:footnote>
  <w:footnote w:type="continuationSeparator" w:id="0">
    <w:p w14:paraId="31A7306A" w14:textId="77777777" w:rsidR="005C44EE" w:rsidRDefault="005C44EE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852D49D" w:rsidR="0050295C" w:rsidRDefault="00E71C99">
    <w:pPr>
      <w:pStyle w:val="a3"/>
    </w:pPr>
    <w:r>
      <w:rPr>
        <w:noProof/>
        <w:rtl/>
      </w:rPr>
      <w:drawing>
        <wp:anchor distT="0" distB="0" distL="114300" distR="114300" simplePos="0" relativeHeight="251663872" behindDoc="0" locked="0" layoutInCell="1" allowOverlap="1" wp14:anchorId="5751E2B9" wp14:editId="2F0B53AB">
          <wp:simplePos x="0" y="0"/>
          <wp:positionH relativeFrom="column">
            <wp:posOffset>-868768</wp:posOffset>
          </wp:positionH>
          <wp:positionV relativeFrom="paragraph">
            <wp:posOffset>-217805</wp:posOffset>
          </wp:positionV>
          <wp:extent cx="7609222" cy="10678510"/>
          <wp:effectExtent l="0" t="0" r="0" b="0"/>
          <wp:wrapNone/>
          <wp:docPr id="29" name="صورة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6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3013B" w14:textId="6CF06FB0" w:rsidR="00E71C99" w:rsidRDefault="00E71C99">
    <w:pPr>
      <w:rPr>
        <w:rFonts w:ascii="PNU" w:hAnsi="PNU" w:cs="PNU"/>
        <w:color w:val="007580"/>
        <w:rtl/>
      </w:rPr>
    </w:pPr>
  </w:p>
  <w:p w14:paraId="03C2E01F" w14:textId="77777777" w:rsidR="00E71C99" w:rsidRDefault="00E71C99">
    <w:pPr>
      <w:rPr>
        <w:rFonts w:ascii="PNU" w:hAnsi="PNU" w:cs="PNU"/>
        <w:color w:val="007580"/>
        <w:rtl/>
      </w:rPr>
    </w:pPr>
  </w:p>
  <w:p w14:paraId="661CB4C4" w14:textId="77777777" w:rsidR="00E71C99" w:rsidRPr="00E71C99" w:rsidRDefault="00E71C99">
    <w:pPr>
      <w:rPr>
        <w:rFonts w:ascii="PNU" w:hAnsi="PNU" w:cs="PNU"/>
        <w:color w:val="007580"/>
        <w:sz w:val="28"/>
        <w:szCs w:val="28"/>
        <w:rtl/>
      </w:rPr>
    </w:pPr>
  </w:p>
  <w:p w14:paraId="1E7424CB" w14:textId="1CB38BEA" w:rsidR="0050295C" w:rsidRDefault="00E71C99" w:rsidP="00E71C99">
    <w:pPr>
      <w:ind w:hanging="1032"/>
    </w:pPr>
    <w:r w:rsidRPr="00E71C99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3B35D54" wp14:editId="45B618D2">
              <wp:simplePos x="0" y="0"/>
              <wp:positionH relativeFrom="column">
                <wp:posOffset>-930910</wp:posOffset>
              </wp:positionH>
              <wp:positionV relativeFrom="paragraph">
                <wp:posOffset>303443</wp:posOffset>
              </wp:positionV>
              <wp:extent cx="7677150" cy="285750"/>
              <wp:effectExtent l="0" t="0" r="0" b="0"/>
              <wp:wrapNone/>
              <wp:docPr id="16" name="مستطيل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8B9233E" w14:textId="0F52EBF4" w:rsidR="00E71C99" w:rsidRPr="00B66FFF" w:rsidRDefault="00E71C99" w:rsidP="00154CB5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="00040C44" w:rsidRPr="00040C4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="00040C44" w:rsidRPr="00040C44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154CB5" w:rsidRPr="00154C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154CB5" w:rsidRPr="00154CB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54CB5" w:rsidRPr="00154C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محضر</w:t>
                          </w:r>
                          <w:r w:rsidR="00154CB5" w:rsidRPr="00154CB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54CB5" w:rsidRPr="00154C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اللجنة</w:t>
                          </w:r>
                          <w:r w:rsidR="00154CB5" w:rsidRPr="00154CB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54CB5" w:rsidRPr="00154C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الدائمة</w:t>
                          </w:r>
                          <w:r w:rsidR="00154CB5" w:rsidRPr="00154CB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54CB5" w:rsidRPr="00154C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للخطط</w:t>
                          </w:r>
                          <w:r w:rsidR="00154CB5" w:rsidRPr="00154CB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54CB5" w:rsidRPr="00154C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والمناهج</w:t>
                          </w:r>
                          <w:r w:rsidR="00154CB5" w:rsidRPr="00154CB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54CB5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</w:t>
                          </w:r>
                          <w:r w:rsidR="00040C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</w:t>
                          </w:r>
                          <w:r w:rsidR="00040C44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:</w:t>
                          </w:r>
                          <w:r w:rsidRPr="00B66F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 w:rsidR="00154CB5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36</w:t>
                          </w:r>
                          <w:r w:rsidR="00040C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الإصدار الأول جمادى الأولى 1437هـ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6" o:spid="_x0000_s1026" style="position:absolute;left:0;text-align:left;margin-left:-73.3pt;margin-top:23.9pt;width:604.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" fillcolor="#027b98" stroked="f" strokeweight="2pt">
              <v:fill opacity="54227f"/>
              <v:textbox>
                <w:txbxContent>
                  <w:p w14:paraId="78B9233E" w14:textId="0F52EBF4" w:rsidR="00E71C99" w:rsidRPr="00B66FFF" w:rsidRDefault="00E71C99" w:rsidP="00154CB5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="00040C44" w:rsidRPr="00040C4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="00040C44" w:rsidRPr="00040C44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="00154CB5" w:rsidRPr="00154C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154CB5" w:rsidRPr="00154CB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154CB5" w:rsidRPr="00154C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محضر</w:t>
                    </w:r>
                    <w:r w:rsidR="00154CB5" w:rsidRPr="00154CB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154CB5" w:rsidRPr="00154C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اللجنة</w:t>
                    </w:r>
                    <w:r w:rsidR="00154CB5" w:rsidRPr="00154CB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154CB5" w:rsidRPr="00154C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الدائمة</w:t>
                    </w:r>
                    <w:r w:rsidR="00154CB5" w:rsidRPr="00154CB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154CB5" w:rsidRPr="00154C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للخطط</w:t>
                    </w:r>
                    <w:r w:rsidR="00154CB5" w:rsidRPr="00154CB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154CB5" w:rsidRPr="00154C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والمناهج</w:t>
                    </w:r>
                    <w:r w:rsidR="00154CB5" w:rsidRPr="00154CB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154CB5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</w:t>
                    </w:r>
                    <w:r w:rsidR="00040C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</w:t>
                    </w:r>
                    <w:r w:rsidR="00040C44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:</w:t>
                    </w:r>
                    <w:r w:rsidRPr="00B66F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 w:rsidR="00154CB5">
                      <w:rPr>
                        <w:rFonts w:eastAsia="Calibri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36</w:t>
                    </w:r>
                    <w:r w:rsidR="00040C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الإصدار الأول جمادى الأولى 1437هـ</w:t>
                    </w:r>
                  </w:p>
                </w:txbxContent>
              </v:textbox>
            </v:rect>
          </w:pict>
        </mc:Fallback>
      </mc:AlternateContent>
    </w:r>
    <w:r w:rsidRPr="00B66FFF">
      <w:rPr>
        <w:rFonts w:ascii="PNU" w:hAnsi="PNU" w:cs="PNU"/>
        <w:color w:val="007580"/>
        <w:rtl/>
      </w:rPr>
      <w:t>وحدة الخطط والمناهج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60410B44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58752" behindDoc="0" locked="0" layoutInCell="1" allowOverlap="1" wp14:anchorId="726D2C0A" wp14:editId="09890093">
          <wp:simplePos x="0" y="0"/>
          <wp:positionH relativeFrom="column">
            <wp:posOffset>-923290</wp:posOffset>
          </wp:positionH>
          <wp:positionV relativeFrom="paragraph">
            <wp:posOffset>-266700</wp:posOffset>
          </wp:positionV>
          <wp:extent cx="7612380" cy="10767558"/>
          <wp:effectExtent l="0" t="0" r="0" b="0"/>
          <wp:wrapNone/>
          <wp:docPr id="30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7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29A56AC9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446ECEF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7E386202" w14:textId="64B420C0" w:rsidR="0050295C" w:rsidRPr="00B66FFF" w:rsidRDefault="0050295C" w:rsidP="00B66FFF">
    <w:pPr>
      <w:pStyle w:val="a3"/>
      <w:tabs>
        <w:tab w:val="clear" w:pos="8306"/>
        <w:tab w:val="right" w:pos="8448"/>
      </w:tabs>
      <w:ind w:left="-1093" w:right="-900"/>
      <w:rPr>
        <w:sz w:val="4"/>
        <w:szCs w:val="4"/>
        <w:rtl/>
      </w:rPr>
    </w:pPr>
  </w:p>
  <w:p w14:paraId="3F22FEB2" w14:textId="35125BD4" w:rsidR="0050295C" w:rsidRPr="00B66FFF" w:rsidRDefault="0050295C" w:rsidP="00B66FFF">
    <w:pPr>
      <w:pStyle w:val="a3"/>
      <w:tabs>
        <w:tab w:val="clear" w:pos="8306"/>
        <w:tab w:val="right" w:pos="8448"/>
      </w:tabs>
      <w:ind w:left="-1093" w:right="-900"/>
      <w:rPr>
        <w:rFonts w:ascii="PNU" w:hAnsi="PNU" w:cs="PNU"/>
        <w:color w:val="007580"/>
        <w:rtl/>
      </w:rPr>
    </w:pPr>
    <w:r>
      <w:rPr>
        <w:rFonts w:ascii="PNU" w:hAnsi="PNU" w:cs="PNU" w:hint="cs"/>
        <w:color w:val="007580"/>
        <w:rtl/>
      </w:rPr>
      <w:t xml:space="preserve">  </w:t>
    </w:r>
    <w:r w:rsidRPr="00B66FFF">
      <w:rPr>
        <w:rFonts w:ascii="PNU" w:hAnsi="PNU" w:cs="PNU"/>
        <w:color w:val="007580"/>
        <w:rtl/>
      </w:rPr>
      <w:t>وحدة الخطط والمناهج</w:t>
    </w:r>
  </w:p>
  <w:p w14:paraId="40C3DE02" w14:textId="1C59B5A6" w:rsidR="0050295C" w:rsidRDefault="0073340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7616520D">
              <wp:simplePos x="0" y="0"/>
              <wp:positionH relativeFrom="column">
                <wp:posOffset>-921385</wp:posOffset>
              </wp:positionH>
              <wp:positionV relativeFrom="paragraph">
                <wp:posOffset>41275</wp:posOffset>
              </wp:positionV>
              <wp:extent cx="7813675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675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D67DE7" w14:textId="27EC6F4F" w:rsidR="0050295C" w:rsidRPr="00B66FFF" w:rsidRDefault="00FE39FE" w:rsidP="00154CB5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Pr="00FE39F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54C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</w:t>
                          </w:r>
                          <w:r w:rsidRPr="00FE39F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54CB5" w:rsidRPr="00154C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154CB5" w:rsidRPr="00154CB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54CB5" w:rsidRPr="00154C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محضر</w:t>
                          </w:r>
                          <w:r w:rsidR="00154CB5" w:rsidRPr="00154CB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54CB5" w:rsidRPr="00154C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اللجنة</w:t>
                          </w:r>
                          <w:r w:rsidR="00154CB5" w:rsidRPr="00154CB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54CB5" w:rsidRPr="00154C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الدائمة</w:t>
                          </w:r>
                          <w:r w:rsidR="00154CB5" w:rsidRPr="00154CB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54CB5" w:rsidRPr="00154C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للخطط</w:t>
                          </w:r>
                          <w:r w:rsidR="00154CB5" w:rsidRPr="00154CB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54CB5" w:rsidRPr="00154C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والمناهج </w:t>
                          </w:r>
                          <w:r w:rsidR="00154CB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                 </w:t>
                          </w:r>
                          <w:r w:rsidR="00733405" w:rsidRPr="0073340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النموذج:</w:t>
                          </w:r>
                          <w:r w:rsidR="0008738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810EE8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9569A2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733405" w:rsidRPr="0073340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 w:rsidR="00154CB5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36</w:t>
                          </w:r>
                          <w:r w:rsidR="0073340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الإصدار الأول جمادى الأولى 1437هـ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3.25pt;width:615.2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" fillcolor="#027b98" stroked="f" strokeweight="2pt">
              <v:fill opacity="54227f"/>
              <v:textbox>
                <w:txbxContent>
                  <w:p w14:paraId="47D67DE7" w14:textId="27EC6F4F" w:rsidR="0050295C" w:rsidRPr="00B66FFF" w:rsidRDefault="00FE39FE" w:rsidP="00154CB5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Pr="00FE39F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154C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</w:t>
                    </w:r>
                    <w:r w:rsidRPr="00FE39F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154CB5" w:rsidRPr="00154C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154CB5" w:rsidRPr="00154CB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154CB5" w:rsidRPr="00154C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محضر</w:t>
                    </w:r>
                    <w:r w:rsidR="00154CB5" w:rsidRPr="00154CB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154CB5" w:rsidRPr="00154C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اللجنة</w:t>
                    </w:r>
                    <w:r w:rsidR="00154CB5" w:rsidRPr="00154CB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154CB5" w:rsidRPr="00154C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الدائمة</w:t>
                    </w:r>
                    <w:r w:rsidR="00154CB5" w:rsidRPr="00154CB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154CB5" w:rsidRPr="00154C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للخطط</w:t>
                    </w:r>
                    <w:r w:rsidR="00154CB5" w:rsidRPr="00154CB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154CB5" w:rsidRPr="00154C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والمناهج </w:t>
                    </w:r>
                    <w:r w:rsidR="00154CB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                  </w:t>
                    </w:r>
                    <w:r w:rsidR="00733405" w:rsidRPr="0073340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النموذج:</w:t>
                    </w:r>
                    <w:r w:rsidR="0008738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 w:rsidR="00810EE8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9569A2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 w:rsidR="00733405" w:rsidRPr="0073340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 w:rsidR="00154CB5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36</w:t>
                    </w:r>
                    <w:r w:rsidR="0073340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الإصدار الأول جمادى الأولى 1437هـ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8F0E667" w14:textId="52D63A67" w:rsidR="0050295C" w:rsidRDefault="0050295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31" name="صورة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50295C" w:rsidRPr="00B13ED2" w:rsidRDefault="0050295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50295C" w:rsidRPr="00B13ED2" w:rsidRDefault="0050295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13ED0"/>
    <w:rsid w:val="00035944"/>
    <w:rsid w:val="00040C44"/>
    <w:rsid w:val="00041B60"/>
    <w:rsid w:val="0008738E"/>
    <w:rsid w:val="00105F28"/>
    <w:rsid w:val="00154CB5"/>
    <w:rsid w:val="0018686B"/>
    <w:rsid w:val="001A1100"/>
    <w:rsid w:val="001A4BA6"/>
    <w:rsid w:val="001D7255"/>
    <w:rsid w:val="001E0AAA"/>
    <w:rsid w:val="001E571A"/>
    <w:rsid w:val="0022583C"/>
    <w:rsid w:val="00234146"/>
    <w:rsid w:val="00246524"/>
    <w:rsid w:val="002740F6"/>
    <w:rsid w:val="002A155A"/>
    <w:rsid w:val="002D57BC"/>
    <w:rsid w:val="003C7DFC"/>
    <w:rsid w:val="003E4170"/>
    <w:rsid w:val="004B3BE7"/>
    <w:rsid w:val="004E780A"/>
    <w:rsid w:val="0050295C"/>
    <w:rsid w:val="005345A3"/>
    <w:rsid w:val="005561E7"/>
    <w:rsid w:val="00560C7D"/>
    <w:rsid w:val="00574EA1"/>
    <w:rsid w:val="00585077"/>
    <w:rsid w:val="005A1507"/>
    <w:rsid w:val="005C44EE"/>
    <w:rsid w:val="005E52CA"/>
    <w:rsid w:val="005F1EF0"/>
    <w:rsid w:val="00602D52"/>
    <w:rsid w:val="00634063"/>
    <w:rsid w:val="00642C7C"/>
    <w:rsid w:val="0069736A"/>
    <w:rsid w:val="006A7D34"/>
    <w:rsid w:val="006D364C"/>
    <w:rsid w:val="00730A33"/>
    <w:rsid w:val="00731BD5"/>
    <w:rsid w:val="00733405"/>
    <w:rsid w:val="00733B22"/>
    <w:rsid w:val="00781441"/>
    <w:rsid w:val="00790C6D"/>
    <w:rsid w:val="007C4827"/>
    <w:rsid w:val="007D068F"/>
    <w:rsid w:val="00810EE8"/>
    <w:rsid w:val="00851957"/>
    <w:rsid w:val="00880F3E"/>
    <w:rsid w:val="008D4F9D"/>
    <w:rsid w:val="00926E45"/>
    <w:rsid w:val="0093203E"/>
    <w:rsid w:val="009569A2"/>
    <w:rsid w:val="00967A82"/>
    <w:rsid w:val="00987E7F"/>
    <w:rsid w:val="00994E7F"/>
    <w:rsid w:val="009B13D2"/>
    <w:rsid w:val="009C1EB5"/>
    <w:rsid w:val="009D36BA"/>
    <w:rsid w:val="00A0398E"/>
    <w:rsid w:val="00A15BA9"/>
    <w:rsid w:val="00A3011E"/>
    <w:rsid w:val="00A35336"/>
    <w:rsid w:val="00AB089B"/>
    <w:rsid w:val="00AE0D40"/>
    <w:rsid w:val="00B13ED2"/>
    <w:rsid w:val="00B35B6E"/>
    <w:rsid w:val="00B66FFF"/>
    <w:rsid w:val="00B80810"/>
    <w:rsid w:val="00BB77F3"/>
    <w:rsid w:val="00BC38C8"/>
    <w:rsid w:val="00BC62E8"/>
    <w:rsid w:val="00BE1247"/>
    <w:rsid w:val="00C0226C"/>
    <w:rsid w:val="00C11103"/>
    <w:rsid w:val="00C11452"/>
    <w:rsid w:val="00C13FD0"/>
    <w:rsid w:val="00C70825"/>
    <w:rsid w:val="00C76410"/>
    <w:rsid w:val="00CD6F94"/>
    <w:rsid w:val="00D10AAB"/>
    <w:rsid w:val="00D245E4"/>
    <w:rsid w:val="00D5386C"/>
    <w:rsid w:val="00D80929"/>
    <w:rsid w:val="00D861F2"/>
    <w:rsid w:val="00D862BF"/>
    <w:rsid w:val="00DA5E18"/>
    <w:rsid w:val="00DE0CA4"/>
    <w:rsid w:val="00DF423A"/>
    <w:rsid w:val="00E15B37"/>
    <w:rsid w:val="00E563D9"/>
    <w:rsid w:val="00E71C99"/>
    <w:rsid w:val="00EC1FA9"/>
    <w:rsid w:val="00EE12A2"/>
    <w:rsid w:val="00EE4F99"/>
    <w:rsid w:val="00F2172C"/>
    <w:rsid w:val="00F24264"/>
    <w:rsid w:val="00F425E6"/>
    <w:rsid w:val="00F7238B"/>
    <w:rsid w:val="00F75D5B"/>
    <w:rsid w:val="00FB3831"/>
    <w:rsid w:val="00FB54AF"/>
    <w:rsid w:val="00FC7F77"/>
    <w:rsid w:val="00FE39FE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3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next w:val="a6"/>
    <w:uiPriority w:val="59"/>
    <w:rsid w:val="002740F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3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next w:val="a6"/>
    <w:uiPriority w:val="59"/>
    <w:rsid w:val="002740F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976D71-73FA-4A9B-93B7-7AB5235B6BDA}"/>
</file>

<file path=customXml/itemProps2.xml><?xml version="1.0" encoding="utf-8"?>
<ds:datastoreItem xmlns:ds="http://schemas.openxmlformats.org/officeDocument/2006/customXml" ds:itemID="{3226BB09-D20B-4A95-85E9-D80F98A82D4C}"/>
</file>

<file path=customXml/itemProps3.xml><?xml version="1.0" encoding="utf-8"?>
<ds:datastoreItem xmlns:ds="http://schemas.openxmlformats.org/officeDocument/2006/customXml" ds:itemID="{98C52E25-5490-41F6-B929-A1D5657ABE88}"/>
</file>

<file path=customXml/itemProps4.xml><?xml version="1.0" encoding="utf-8"?>
<ds:datastoreItem xmlns:ds="http://schemas.openxmlformats.org/officeDocument/2006/customXml" ds:itemID="{1F0E1C62-BF48-4694-B73E-A2DA2ADF2D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2019-10-24T10:53:00Z</cp:lastPrinted>
  <dcterms:created xsi:type="dcterms:W3CDTF">2022-08-04T09:20:00Z</dcterms:created>
  <dcterms:modified xsi:type="dcterms:W3CDTF">2022-08-04T09:20:00Z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