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2AC39" w14:textId="77777777" w:rsidR="009625E6" w:rsidRDefault="009625E6" w:rsidP="009625E6">
      <w:pPr>
        <w:tabs>
          <w:tab w:val="left" w:pos="80"/>
        </w:tabs>
        <w:ind w:left="-540"/>
        <w:rPr>
          <w:rFonts w:ascii="Calibri" w:eastAsia="Times New Roman" w:hAnsi="Calibri" w:cs="PNU" w:hint="cs"/>
          <w:b/>
          <w:bCs/>
          <w:rtl/>
        </w:rPr>
      </w:pPr>
      <w:bookmarkStart w:id="0" w:name="_GoBack"/>
      <w:bookmarkEnd w:id="0"/>
    </w:p>
    <w:p w14:paraId="2E0C3D1D" w14:textId="77777777" w:rsidR="009625E6" w:rsidRPr="009625E6" w:rsidRDefault="009625E6" w:rsidP="009625E6">
      <w:pPr>
        <w:tabs>
          <w:tab w:val="left" w:pos="80"/>
        </w:tabs>
        <w:ind w:left="-540"/>
        <w:rPr>
          <w:rFonts w:ascii="Times New Roman" w:eastAsia="Calibri" w:hAnsi="Times New Roman" w:cs="PNU"/>
          <w:b/>
          <w:bCs/>
          <w:color w:val="FF0000"/>
          <w:sz w:val="32"/>
          <w:szCs w:val="32"/>
        </w:rPr>
      </w:pPr>
      <w:r w:rsidRPr="009625E6">
        <w:rPr>
          <w:rFonts w:ascii="Calibri" w:eastAsia="Times New Roman" w:hAnsi="Calibri" w:cs="PNU" w:hint="cs"/>
          <w:b/>
          <w:bCs/>
          <w:rtl/>
        </w:rPr>
        <w:t>الكلية:......................................</w:t>
      </w:r>
    </w:p>
    <w:p w14:paraId="2D04763E" w14:textId="1F91E853" w:rsidR="009625E6" w:rsidRDefault="009625E6" w:rsidP="009625E6">
      <w:pPr>
        <w:tabs>
          <w:tab w:val="left" w:pos="80"/>
        </w:tabs>
        <w:ind w:left="-540"/>
        <w:rPr>
          <w:rFonts w:ascii="Times New Roman" w:eastAsia="Calibri" w:hAnsi="Times New Roman" w:cs="PNU"/>
          <w:b/>
          <w:bCs/>
          <w:color w:val="FF0000"/>
          <w:sz w:val="32"/>
          <w:szCs w:val="32"/>
          <w:rtl/>
        </w:rPr>
      </w:pPr>
      <w:r w:rsidRPr="009625E6">
        <w:rPr>
          <w:rFonts w:ascii="Calibri" w:eastAsia="Times New Roman" w:hAnsi="Calibri" w:cs="PNU" w:hint="cs"/>
          <w:b/>
          <w:bCs/>
          <w:rtl/>
        </w:rPr>
        <w:t>القسم:......................................</w:t>
      </w:r>
    </w:p>
    <w:p w14:paraId="3B8A7D03" w14:textId="77777777" w:rsidR="009625E6" w:rsidRPr="009625E6" w:rsidRDefault="009625E6" w:rsidP="009625E6">
      <w:pPr>
        <w:tabs>
          <w:tab w:val="left" w:pos="80"/>
        </w:tabs>
        <w:ind w:left="-540"/>
        <w:rPr>
          <w:rFonts w:ascii="Times New Roman" w:eastAsia="Calibri" w:hAnsi="Times New Roman" w:cs="PNU"/>
          <w:b/>
          <w:bCs/>
          <w:color w:val="FF0000"/>
          <w:sz w:val="8"/>
          <w:szCs w:val="8"/>
          <w:rtl/>
        </w:rPr>
      </w:pPr>
    </w:p>
    <w:tbl>
      <w:tblPr>
        <w:tblStyle w:val="131"/>
        <w:bidiVisual/>
        <w:tblW w:w="0" w:type="auto"/>
        <w:tblLook w:val="04A0" w:firstRow="1" w:lastRow="0" w:firstColumn="1" w:lastColumn="0" w:noHBand="0" w:noVBand="1"/>
      </w:tblPr>
      <w:tblGrid>
        <w:gridCol w:w="2474"/>
        <w:gridCol w:w="2254"/>
        <w:gridCol w:w="992"/>
        <w:gridCol w:w="993"/>
        <w:gridCol w:w="807"/>
        <w:gridCol w:w="1002"/>
      </w:tblGrid>
      <w:tr w:rsidR="009625E6" w:rsidRPr="009625E6" w14:paraId="0B5CB814" w14:textId="77777777" w:rsidTr="002078B2"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9061C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jc w:val="center"/>
              <w:rPr>
                <w:rFonts w:ascii="Arial" w:eastAsia="Times New Roman" w:hAnsi="Arial" w:cs="PNU"/>
                <w:b/>
                <w:bCs/>
                <w:sz w:val="24"/>
                <w:szCs w:val="24"/>
              </w:rPr>
            </w:pPr>
            <w:r w:rsidRPr="009625E6">
              <w:rPr>
                <w:rFonts w:ascii="Arial" w:eastAsia="Times New Roman" w:hAnsi="Arial" w:cs="PNU" w:hint="cs"/>
                <w:b/>
                <w:bCs/>
                <w:sz w:val="24"/>
                <w:szCs w:val="24"/>
                <w:rtl/>
              </w:rPr>
              <w:t>المرفق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C34FD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jc w:val="center"/>
              <w:rPr>
                <w:rFonts w:ascii="Arial" w:eastAsia="Times New Roman" w:hAnsi="Arial" w:cs="PNU"/>
                <w:b/>
                <w:bCs/>
                <w:sz w:val="24"/>
                <w:szCs w:val="24"/>
              </w:rPr>
            </w:pPr>
            <w:r w:rsidRPr="009625E6">
              <w:rPr>
                <w:rFonts w:ascii="Arial" w:eastAsia="Times New Roman" w:hAnsi="Arial" w:cs="PNU" w:hint="cs"/>
                <w:b/>
                <w:bCs/>
                <w:sz w:val="24"/>
                <w:szCs w:val="24"/>
                <w:rtl/>
              </w:rPr>
              <w:t>موجود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79BF6E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jc w:val="center"/>
              <w:rPr>
                <w:rFonts w:ascii="Arial" w:eastAsia="Times New Roman" w:hAnsi="Arial" w:cs="PNU"/>
                <w:b/>
                <w:bCs/>
                <w:sz w:val="24"/>
                <w:szCs w:val="24"/>
              </w:rPr>
            </w:pPr>
            <w:r w:rsidRPr="009625E6">
              <w:rPr>
                <w:rFonts w:ascii="Arial" w:eastAsia="Times New Roman" w:hAnsi="Arial" w:cs="PNU" w:hint="cs"/>
                <w:b/>
                <w:bCs/>
                <w:rtl/>
              </w:rPr>
              <w:t>غير موجود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1998D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jc w:val="center"/>
              <w:rPr>
                <w:rFonts w:ascii="Arial" w:eastAsia="Times New Roman" w:hAnsi="Arial" w:cs="PNU"/>
                <w:b/>
                <w:bCs/>
                <w:sz w:val="24"/>
                <w:szCs w:val="24"/>
              </w:rPr>
            </w:pPr>
            <w:r w:rsidRPr="009625E6">
              <w:rPr>
                <w:rFonts w:ascii="Arial" w:eastAsia="Times New Roman" w:hAnsi="Arial" w:cs="PNU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9625E6" w:rsidRPr="009625E6" w14:paraId="62A97B39" w14:textId="77777777" w:rsidTr="002078B2">
        <w:trPr>
          <w:trHeight w:val="273"/>
        </w:trPr>
        <w:tc>
          <w:tcPr>
            <w:tcW w:w="47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F0E827F" w14:textId="77777777" w:rsidR="009625E6" w:rsidRPr="009625E6" w:rsidRDefault="009625E6" w:rsidP="009625E6">
            <w:pPr>
              <w:spacing w:after="200"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9625E6">
              <w:rPr>
                <w:rFonts w:ascii="Simplified Arabic" w:hAnsi="Simplified Arabic" w:cs="PNU" w:hint="cs"/>
                <w:color w:val="000000"/>
                <w:rtl/>
              </w:rPr>
              <w:t xml:space="preserve">نموذج استحداث البرنامج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B13AEB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C2E4215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A9EB03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9625E6" w:rsidRPr="009625E6" w14:paraId="44D6C6E5" w14:textId="77777777" w:rsidTr="002078B2">
        <w:trPr>
          <w:trHeight w:val="273"/>
        </w:trPr>
        <w:tc>
          <w:tcPr>
            <w:tcW w:w="472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E92F32" w14:textId="77777777" w:rsidR="009625E6" w:rsidRPr="009625E6" w:rsidRDefault="009625E6" w:rsidP="009625E6">
            <w:pPr>
              <w:spacing w:after="200"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9625E6">
              <w:rPr>
                <w:rFonts w:ascii="Simplified Arabic" w:hAnsi="Simplified Arabic" w:cs="PNU" w:hint="cs"/>
                <w:color w:val="000000"/>
                <w:rtl/>
              </w:rPr>
              <w:t>الخطة الدراسية للبرنامج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EC463CE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35E373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63984E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9625E6" w:rsidRPr="009625E6" w14:paraId="07873BED" w14:textId="77777777" w:rsidTr="002078B2">
        <w:tc>
          <w:tcPr>
            <w:tcW w:w="47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9921DE" w14:textId="77777777" w:rsidR="009625E6" w:rsidRPr="009625E6" w:rsidRDefault="009625E6" w:rsidP="009625E6">
            <w:pPr>
              <w:spacing w:after="200"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9625E6">
              <w:rPr>
                <w:rFonts w:ascii="Simplified Arabic" w:hAnsi="Simplified Arabic" w:cs="PNU" w:hint="cs"/>
                <w:color w:val="000000"/>
                <w:rtl/>
              </w:rPr>
              <w:t>توصيف البرنامج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54A51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F0EB40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DF0AE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9625E6" w:rsidRPr="009625E6" w14:paraId="25D1EADD" w14:textId="77777777" w:rsidTr="002078B2">
        <w:tc>
          <w:tcPr>
            <w:tcW w:w="47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12982F" w14:textId="77777777" w:rsidR="009625E6" w:rsidRPr="009625E6" w:rsidRDefault="009625E6" w:rsidP="009625E6">
            <w:pPr>
              <w:spacing w:after="200" w:line="276" w:lineRule="auto"/>
              <w:ind w:left="360"/>
              <w:rPr>
                <w:rFonts w:ascii="Simplified Arabic" w:hAnsi="Simplified Arabic" w:cs="PNU"/>
                <w:color w:val="000000"/>
              </w:rPr>
            </w:pPr>
            <w:r w:rsidRPr="009625E6">
              <w:rPr>
                <w:rFonts w:ascii="Simplified Arabic" w:hAnsi="Simplified Arabic" w:cs="PNU" w:hint="cs"/>
                <w:color w:val="000000"/>
                <w:rtl/>
              </w:rPr>
              <w:t>توصيف المقررات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653FE7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517249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A2D8B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9625E6" w:rsidRPr="009625E6" w14:paraId="7A91D35B" w14:textId="77777777" w:rsidTr="002078B2">
        <w:tc>
          <w:tcPr>
            <w:tcW w:w="47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2BF110" w14:textId="77777777" w:rsidR="009625E6" w:rsidRPr="009625E6" w:rsidRDefault="009625E6" w:rsidP="009625E6">
            <w:pPr>
              <w:spacing w:after="200"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9625E6">
              <w:rPr>
                <w:rFonts w:ascii="Simplified Arabic" w:hAnsi="Simplified Arabic" w:cs="PNU" w:hint="cs"/>
                <w:rtl/>
              </w:rPr>
              <w:t>نموذج الكلية لقبول الخطة الدراسية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B9EF3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D833B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C04131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9625E6" w:rsidRPr="009625E6" w14:paraId="56077A37" w14:textId="77777777" w:rsidTr="002078B2">
        <w:tc>
          <w:tcPr>
            <w:tcW w:w="47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66531A" w14:textId="77777777" w:rsidR="009625E6" w:rsidRPr="009625E6" w:rsidRDefault="009625E6" w:rsidP="009625E6">
            <w:pPr>
              <w:spacing w:after="200"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9625E6">
              <w:rPr>
                <w:rFonts w:ascii="Simplified Arabic" w:hAnsi="Simplified Arabic" w:cs="PNU" w:hint="cs"/>
                <w:color w:val="000000"/>
                <w:rtl/>
              </w:rPr>
              <w:t>مجلس القسم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8EEED4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6D0172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D68B9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9625E6" w:rsidRPr="009625E6" w14:paraId="608A7358" w14:textId="77777777" w:rsidTr="002078B2">
        <w:tc>
          <w:tcPr>
            <w:tcW w:w="47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E8774E" w14:textId="77777777" w:rsidR="009625E6" w:rsidRPr="009625E6" w:rsidRDefault="009625E6" w:rsidP="009625E6">
            <w:pPr>
              <w:spacing w:after="200" w:line="276" w:lineRule="auto"/>
              <w:ind w:left="368"/>
              <w:rPr>
                <w:rFonts w:ascii="Simplified Arabic" w:hAnsi="Simplified Arabic" w:cs="PNU"/>
                <w:color w:val="000000"/>
              </w:rPr>
            </w:pPr>
            <w:r w:rsidRPr="009625E6">
              <w:rPr>
                <w:rFonts w:ascii="Simplified Arabic" w:hAnsi="Simplified Arabic" w:cs="PNU" w:hint="cs"/>
                <w:color w:val="000000"/>
                <w:rtl/>
              </w:rPr>
              <w:t>مجلس الكلية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5D7AF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0213A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780F1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contextualSpacing/>
              <w:rPr>
                <w:rFonts w:ascii="Arial" w:eastAsia="Times New Roman" w:hAnsi="Arial" w:cs="PNU"/>
                <w:b/>
                <w:bCs/>
                <w:sz w:val="20"/>
                <w:szCs w:val="20"/>
              </w:rPr>
            </w:pPr>
          </w:p>
        </w:tc>
      </w:tr>
      <w:tr w:rsidR="009625E6" w:rsidRPr="009625E6" w14:paraId="2172C84C" w14:textId="77777777" w:rsidTr="002078B2">
        <w:trPr>
          <w:gridBefore w:val="1"/>
          <w:gridAfter w:val="1"/>
          <w:wBefore w:w="2474" w:type="dxa"/>
          <w:wAfter w:w="1002" w:type="dxa"/>
          <w:trHeight w:val="100"/>
        </w:trPr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7CFFC" w14:textId="77777777" w:rsidR="009625E6" w:rsidRPr="009625E6" w:rsidRDefault="009625E6" w:rsidP="009625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after="200" w:line="259" w:lineRule="auto"/>
              <w:rPr>
                <w:rFonts w:eastAsia="Times New Roman" w:cs="PNU"/>
                <w:b/>
                <w:bCs/>
                <w:sz w:val="24"/>
                <w:szCs w:val="24"/>
              </w:rPr>
            </w:pPr>
          </w:p>
        </w:tc>
      </w:tr>
    </w:tbl>
    <w:p w14:paraId="4B7AC59A" w14:textId="77777777" w:rsidR="009625E6" w:rsidRPr="009625E6" w:rsidRDefault="009625E6" w:rsidP="0012590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60" w:line="240" w:lineRule="auto"/>
        <w:contextualSpacing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9625E6">
        <w:rPr>
          <w:rFonts w:ascii="Calibri" w:eastAsia="Times New Roman" w:hAnsi="Calibri" w:cs="PNU"/>
          <w:b/>
          <w:bCs/>
          <w:sz w:val="24"/>
          <w:szCs w:val="24"/>
          <w:rtl/>
        </w:rPr>
        <w:t>يجب ان تكون جميع المرفقات مختومة بختم الكلية.</w:t>
      </w:r>
    </w:p>
    <w:p w14:paraId="3FFB956A" w14:textId="77777777" w:rsidR="009625E6" w:rsidRPr="009625E6" w:rsidRDefault="009625E6" w:rsidP="00962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sz w:val="24"/>
          <w:szCs w:val="24"/>
          <w:rtl/>
        </w:rPr>
      </w:pPr>
      <w:r w:rsidRPr="009625E6">
        <w:rPr>
          <w:rFonts w:ascii="Calibri" w:eastAsia="Times New Roman" w:hAnsi="Calibri" w:cs="PNU" w:hint="cs"/>
          <w:b/>
          <w:bCs/>
          <w:sz w:val="28"/>
          <w:szCs w:val="28"/>
          <w:u w:val="single"/>
          <w:rtl/>
        </w:rPr>
        <w:t>القرار:</w:t>
      </w:r>
      <w:r w:rsidRPr="009625E6"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     </w:t>
      </w:r>
      <w:r w:rsidRPr="009625E6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9625E6">
        <w:rPr>
          <w:rFonts w:ascii="Calibri" w:eastAsia="Times New Roman" w:hAnsi="Calibri" w:cs="PNU" w:hint="cs"/>
          <w:sz w:val="24"/>
          <w:szCs w:val="24"/>
          <w:rtl/>
        </w:rPr>
        <w:t xml:space="preserve">كامل المرفقات              </w:t>
      </w:r>
      <w:r w:rsidRPr="009625E6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9625E6">
        <w:rPr>
          <w:rFonts w:ascii="Calibri" w:eastAsia="Times New Roman" w:hAnsi="Calibri" w:cs="PNU" w:hint="cs"/>
          <w:sz w:val="24"/>
          <w:szCs w:val="24"/>
          <w:rtl/>
        </w:rPr>
        <w:t xml:space="preserve">استكمال المرفقات            </w:t>
      </w:r>
    </w:p>
    <w:p w14:paraId="62D2CCC9" w14:textId="77777777" w:rsidR="009625E6" w:rsidRDefault="009625E6" w:rsidP="00962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sz w:val="24"/>
          <w:szCs w:val="24"/>
          <w:rtl/>
        </w:rPr>
      </w:pPr>
    </w:p>
    <w:p w14:paraId="319FCFA3" w14:textId="7895C491" w:rsidR="009625E6" w:rsidRPr="009625E6" w:rsidRDefault="009625E6" w:rsidP="00962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sz w:val="24"/>
          <w:szCs w:val="24"/>
          <w:rtl/>
        </w:rPr>
      </w:pPr>
      <w:r>
        <w:rPr>
          <w:rFonts w:ascii="Calibri" w:eastAsia="Times New Roman" w:hAnsi="Calibri" w:cs="PNU" w:hint="cs"/>
          <w:sz w:val="24"/>
          <w:szCs w:val="24"/>
          <w:rtl/>
        </w:rPr>
        <w:t xml:space="preserve">                                                                            </w:t>
      </w:r>
      <w:r w:rsidRPr="009625E6">
        <w:rPr>
          <w:rFonts w:ascii="Calibri" w:eastAsia="Times New Roman" w:hAnsi="Calibri" w:cs="PNU" w:hint="cs"/>
          <w:sz w:val="24"/>
          <w:szCs w:val="24"/>
          <w:rtl/>
        </w:rPr>
        <w:t>مسؤولة الكلية:</w:t>
      </w:r>
      <w:r w:rsidRPr="009625E6">
        <w:rPr>
          <w:rFonts w:ascii="Calibri" w:eastAsia="Times New Roman" w:hAnsi="Calibri" w:cs="PNU"/>
          <w:sz w:val="24"/>
          <w:szCs w:val="24"/>
        </w:rPr>
        <w:t xml:space="preserve"> </w:t>
      </w:r>
      <w:r w:rsidRPr="009625E6">
        <w:rPr>
          <w:rFonts w:ascii="Calibri" w:eastAsia="Times New Roman" w:hAnsi="Calibri" w:cs="PNU" w:hint="cs"/>
          <w:sz w:val="24"/>
          <w:szCs w:val="24"/>
          <w:rtl/>
        </w:rPr>
        <w:t>..........</w:t>
      </w:r>
      <w:r>
        <w:rPr>
          <w:rFonts w:ascii="Calibri" w:eastAsia="Times New Roman" w:hAnsi="Calibri" w:cs="PNU" w:hint="cs"/>
          <w:sz w:val="24"/>
          <w:szCs w:val="24"/>
          <w:rtl/>
        </w:rPr>
        <w:t>....................................................</w:t>
      </w:r>
      <w:r w:rsidRPr="009625E6">
        <w:rPr>
          <w:rFonts w:ascii="Calibri" w:eastAsia="Times New Roman" w:hAnsi="Calibri" w:cs="PNU" w:hint="cs"/>
          <w:sz w:val="24"/>
          <w:szCs w:val="24"/>
          <w:rtl/>
        </w:rPr>
        <w:t>..............</w:t>
      </w:r>
    </w:p>
    <w:p w14:paraId="5AED68AB" w14:textId="0CB78C80" w:rsidR="009625E6" w:rsidRPr="009625E6" w:rsidRDefault="009625E6" w:rsidP="009625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jc w:val="center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9625E6">
        <w:rPr>
          <w:rFonts w:ascii="Calibri" w:eastAsia="Times New Roman" w:hAnsi="Calibri" w:cs="PNU" w:hint="cs"/>
          <w:sz w:val="24"/>
          <w:szCs w:val="24"/>
          <w:rtl/>
        </w:rPr>
        <w:t xml:space="preserve">  </w:t>
      </w:r>
      <w:r>
        <w:rPr>
          <w:rFonts w:ascii="Calibri" w:eastAsia="Times New Roman" w:hAnsi="Calibri" w:cs="PNU" w:hint="cs"/>
          <w:sz w:val="24"/>
          <w:szCs w:val="24"/>
          <w:rtl/>
        </w:rPr>
        <w:t xml:space="preserve">                                                                     </w:t>
      </w:r>
      <w:r w:rsidRPr="009625E6">
        <w:rPr>
          <w:rFonts w:ascii="Calibri" w:eastAsia="Times New Roman" w:hAnsi="Calibri" w:cs="PNU" w:hint="cs"/>
          <w:sz w:val="24"/>
          <w:szCs w:val="24"/>
          <w:rtl/>
        </w:rPr>
        <w:t xml:space="preserve"> التوقيع: .</w:t>
      </w:r>
      <w:r>
        <w:rPr>
          <w:rFonts w:ascii="Calibri" w:eastAsia="Times New Roman" w:hAnsi="Calibri" w:cs="PNU" w:hint="cs"/>
          <w:sz w:val="24"/>
          <w:szCs w:val="24"/>
          <w:rtl/>
        </w:rPr>
        <w:t>.................................................................................</w:t>
      </w:r>
      <w:r w:rsidRPr="009625E6">
        <w:rPr>
          <w:rFonts w:ascii="Calibri" w:eastAsia="Times New Roman" w:hAnsi="Calibri" w:cs="PNU" w:hint="cs"/>
          <w:sz w:val="24"/>
          <w:szCs w:val="24"/>
          <w:rtl/>
        </w:rPr>
        <w:t>.................</w:t>
      </w:r>
    </w:p>
    <w:p w14:paraId="24A2E61D" w14:textId="77777777" w:rsidR="009625E6" w:rsidRPr="009625E6" w:rsidRDefault="009625E6" w:rsidP="009625E6">
      <w:pPr>
        <w:rPr>
          <w:rFonts w:cs="PNU"/>
          <w:rtl/>
        </w:rPr>
      </w:pPr>
    </w:p>
    <w:sectPr w:rsidR="009625E6" w:rsidRPr="009625E6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07765" w14:textId="77777777" w:rsidR="0010293D" w:rsidRDefault="0010293D" w:rsidP="005561E7">
      <w:pPr>
        <w:spacing w:after="0" w:line="240" w:lineRule="auto"/>
      </w:pPr>
      <w:r>
        <w:separator/>
      </w:r>
    </w:p>
  </w:endnote>
  <w:endnote w:type="continuationSeparator" w:id="0">
    <w:p w14:paraId="252741BD" w14:textId="77777777" w:rsidR="0010293D" w:rsidRDefault="0010293D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5E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5E6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3C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3C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A5125" w14:textId="77777777" w:rsidR="0010293D" w:rsidRDefault="0010293D" w:rsidP="005561E7">
      <w:pPr>
        <w:spacing w:after="0" w:line="240" w:lineRule="auto"/>
      </w:pPr>
      <w:r>
        <w:separator/>
      </w:r>
    </w:p>
  </w:footnote>
  <w:footnote w:type="continuationSeparator" w:id="0">
    <w:p w14:paraId="072D8FCA" w14:textId="77777777" w:rsidR="0010293D" w:rsidRDefault="0010293D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2CF6491F" w:rsidR="00E71C99" w:rsidRPr="00B66FFF" w:rsidRDefault="00E71C99" w:rsidP="009625E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مراجعة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مرفقات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(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استحداث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برنامج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اكاديمي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)</w:t>
                          </w:r>
                          <w:r w:rsidR="009625E6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9625E6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3F3253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2CF6491F" w:rsidR="00E71C99" w:rsidRPr="00B66FFF" w:rsidRDefault="00E71C99" w:rsidP="009625E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مراجعة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مرفقات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(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استحداث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برنامج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اكاديمي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)</w:t>
                    </w:r>
                    <w:r w:rsidR="009625E6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9625E6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3F3253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4F149309" w:rsidR="0050295C" w:rsidRPr="00B66FFF" w:rsidRDefault="00FE39FE" w:rsidP="009625E6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مراجعة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مرفقات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(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استحداث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برنامج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625E6" w:rsidRP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اكاديمي</w:t>
                          </w:r>
                          <w:r w:rsidR="009625E6" w:rsidRPr="009625E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)</w:t>
                          </w:r>
                          <w:r w:rsidR="009625E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9625E6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3F3253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4F149309" w:rsidR="0050295C" w:rsidRPr="00B66FFF" w:rsidRDefault="00FE39FE" w:rsidP="009625E6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مراجعة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مرفقات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(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استحداث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برنامج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625E6" w:rsidRP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اكاديمي</w:t>
                    </w:r>
                    <w:r w:rsidR="009625E6" w:rsidRPr="009625E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)</w:t>
                    </w:r>
                    <w:r w:rsidR="009625E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9625E6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3F3253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10293D"/>
    <w:rsid w:val="00105F28"/>
    <w:rsid w:val="00125908"/>
    <w:rsid w:val="00154CB5"/>
    <w:rsid w:val="0016334C"/>
    <w:rsid w:val="0018686B"/>
    <w:rsid w:val="001A1100"/>
    <w:rsid w:val="001A4BA6"/>
    <w:rsid w:val="001D7255"/>
    <w:rsid w:val="001E0AAA"/>
    <w:rsid w:val="001E571A"/>
    <w:rsid w:val="0022583C"/>
    <w:rsid w:val="00234146"/>
    <w:rsid w:val="00246524"/>
    <w:rsid w:val="002740F6"/>
    <w:rsid w:val="002A155A"/>
    <w:rsid w:val="002D57BC"/>
    <w:rsid w:val="003C7DFC"/>
    <w:rsid w:val="003E4170"/>
    <w:rsid w:val="003F3253"/>
    <w:rsid w:val="004B3BE7"/>
    <w:rsid w:val="004E780A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363CA"/>
    <w:rsid w:val="00642C7C"/>
    <w:rsid w:val="0069736A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810EE8"/>
    <w:rsid w:val="00851957"/>
    <w:rsid w:val="00880F3E"/>
    <w:rsid w:val="008D4F9D"/>
    <w:rsid w:val="00926E45"/>
    <w:rsid w:val="0093203E"/>
    <w:rsid w:val="009569A2"/>
    <w:rsid w:val="009625E6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80085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15B37"/>
    <w:rsid w:val="00E563D9"/>
    <w:rsid w:val="00E71C99"/>
    <w:rsid w:val="00EC1FA9"/>
    <w:rsid w:val="00EE12A2"/>
    <w:rsid w:val="00EE4F99"/>
    <w:rsid w:val="00F14AAB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شبكة جدول131"/>
    <w:basedOn w:val="a1"/>
    <w:uiPriority w:val="59"/>
    <w:rsid w:val="00962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7407F3-E7BA-4C42-8974-62529C39DE5D}"/>
</file>

<file path=customXml/itemProps2.xml><?xml version="1.0" encoding="utf-8"?>
<ds:datastoreItem xmlns:ds="http://schemas.openxmlformats.org/officeDocument/2006/customXml" ds:itemID="{3AFD117C-D36F-4D7F-9521-6DAFCF737170}"/>
</file>

<file path=customXml/itemProps3.xml><?xml version="1.0" encoding="utf-8"?>
<ds:datastoreItem xmlns:ds="http://schemas.openxmlformats.org/officeDocument/2006/customXml" ds:itemID="{8AE57350-A9B7-4C08-8D2C-83BBFFE57612}"/>
</file>

<file path=customXml/itemProps4.xml><?xml version="1.0" encoding="utf-8"?>
<ds:datastoreItem xmlns:ds="http://schemas.openxmlformats.org/officeDocument/2006/customXml" ds:itemID="{8DC05685-3445-4AEA-B880-432388715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2022-08-04T09:22:00Z</dcterms:created>
  <dcterms:modified xsi:type="dcterms:W3CDTF">2022-08-04T09:22:00Z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