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719F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bookmarkStart w:id="0" w:name="_GoBack"/>
      <w:bookmarkEnd w:id="0"/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الكلية:......................................</w:t>
      </w:r>
    </w:p>
    <w:p w14:paraId="561FA372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القسم:......................................</w:t>
      </w:r>
    </w:p>
    <w:p w14:paraId="0169F194" w14:textId="468D13E1" w:rsid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اسم البرنامج:.............................</w:t>
      </w:r>
    </w:p>
    <w:p w14:paraId="2D406C24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rtl/>
        </w:rPr>
      </w:pPr>
    </w:p>
    <w:p w14:paraId="586561F4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نوع التغيير : يرجى التكرم بوضع إشارة (</w:t>
      </w:r>
      <w:r w:rsidRPr="00FC7F77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√</w:t>
      </w:r>
      <w:r w:rsidRPr="00FC7F77">
        <w:rPr>
          <w:rFonts w:ascii="Arial" w:eastAsia="Times New Roman" w:hAnsi="Arial" w:cs="PNU" w:hint="cs"/>
          <w:b/>
          <w:bCs/>
          <w:sz w:val="24"/>
          <w:szCs w:val="24"/>
          <w:rtl/>
        </w:rPr>
        <w:t>) في المكان المناسب:</w:t>
      </w:r>
    </w:p>
    <w:p w14:paraId="446BA768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sz w:val="24"/>
          <w:szCs w:val="24"/>
          <w:rtl/>
        </w:rPr>
      </w:pP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مسمى البرنامج  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عدد ساعات البرنامج   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حذف مقرر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إضافة مقرر     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>عدد سنوات البرنامج</w:t>
      </w:r>
      <w:r w:rsidRPr="00FC7F77">
        <w:rPr>
          <w:rFonts w:ascii="Calibri" w:eastAsia="Times New Roman" w:hAnsi="Calibri" w:cs="PNU"/>
          <w:sz w:val="24"/>
          <w:szCs w:val="24"/>
        </w:rPr>
        <w:t xml:space="preserve">  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  </w:t>
      </w:r>
      <w:r w:rsidRPr="00FC7F77">
        <w:rPr>
          <w:rFonts w:ascii="Calibri" w:eastAsia="Times New Roman" w:hAnsi="Calibri" w:cs="PNU"/>
          <w:sz w:val="24"/>
          <w:szCs w:val="24"/>
        </w:rPr>
        <w:t xml:space="preserve">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 xml:space="preserve">تغيير مستوى مقرر              </w:t>
      </w:r>
      <w:r w:rsidRPr="00FC7F77">
        <w:rPr>
          <w:rFonts w:ascii="Times New Roman" w:eastAsia="Times New Roman" w:hAnsi="Times New Roman" w:cs="Times New Roman" w:hint="cs"/>
          <w:sz w:val="44"/>
          <w:szCs w:val="44"/>
          <w:rtl/>
        </w:rPr>
        <w:t>□</w:t>
      </w:r>
      <w:r w:rsidRPr="00FC7F77">
        <w:rPr>
          <w:rFonts w:ascii="Calibri" w:eastAsia="Times New Roman" w:hAnsi="Calibri" w:cs="PNU" w:hint="cs"/>
          <w:sz w:val="24"/>
          <w:szCs w:val="24"/>
          <w:rtl/>
        </w:rPr>
        <w:t>أخرى</w:t>
      </w:r>
    </w:p>
    <w:p w14:paraId="710216F2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ind w:left="360"/>
        <w:contextualSpacing/>
        <w:rPr>
          <w:rFonts w:ascii="Arial" w:eastAsia="Times New Roman" w:hAnsi="Arial" w:cs="PNU"/>
          <w:b/>
          <w:bCs/>
          <w:sz w:val="28"/>
          <w:szCs w:val="28"/>
          <w:rtl/>
        </w:rPr>
      </w:pPr>
      <w:r w:rsidRPr="00FC7F77">
        <w:rPr>
          <w:rFonts w:ascii="Arial" w:eastAsia="Times New Roman" w:hAnsi="Arial" w:cs="PNU" w:hint="cs"/>
          <w:b/>
          <w:bCs/>
          <w:sz w:val="28"/>
          <w:szCs w:val="28"/>
          <w:rtl/>
        </w:rPr>
        <w:t>مبررات التعديل:</w:t>
      </w:r>
    </w:p>
    <w:p w14:paraId="78373DC4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ind w:left="360"/>
        <w:contextualSpacing/>
        <w:rPr>
          <w:rFonts w:ascii="Arial" w:eastAsia="Times New Roman" w:hAnsi="Arial" w:cs="PNU"/>
          <w:b/>
          <w:bCs/>
          <w:sz w:val="28"/>
          <w:szCs w:val="28"/>
          <w:rtl/>
        </w:rPr>
      </w:pPr>
      <w:r w:rsidRPr="00FC7F77">
        <w:rPr>
          <w:rFonts w:ascii="Calibri" w:eastAsia="Times New Roman" w:hAnsi="Calibri" w:cs="PNU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D7BFC" wp14:editId="7BAA6F60">
                <wp:simplePos x="0" y="0"/>
                <wp:positionH relativeFrom="column">
                  <wp:posOffset>283464</wp:posOffset>
                </wp:positionH>
                <wp:positionV relativeFrom="paragraph">
                  <wp:posOffset>100457</wp:posOffset>
                </wp:positionV>
                <wp:extent cx="5032858" cy="1002182"/>
                <wp:effectExtent l="0" t="0" r="158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2858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7AFB5" w14:textId="77777777" w:rsidR="00FC7F77" w:rsidRDefault="00FC7F77" w:rsidP="00FC7F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.3pt;margin-top:7.9pt;width:396.3pt;height:7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">
                <v:textbox>
                  <w:txbxContent>
                    <w:p w14:paraId="1CD7AFB5" w14:textId="77777777" w:rsidR="00FC7F77" w:rsidRDefault="00FC7F77" w:rsidP="00FC7F77"/>
                  </w:txbxContent>
                </v:textbox>
              </v:shape>
            </w:pict>
          </mc:Fallback>
        </mc:AlternateContent>
      </w:r>
    </w:p>
    <w:p w14:paraId="7A499225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p w14:paraId="73787EB6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p w14:paraId="70A21442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line="240" w:lineRule="auto"/>
        <w:contextualSpacing/>
        <w:rPr>
          <w:rFonts w:ascii="Calibri" w:eastAsia="Times New Roman" w:hAnsi="Calibri" w:cs="PNU"/>
          <w:sz w:val="24"/>
          <w:szCs w:val="24"/>
          <w:rtl/>
        </w:rPr>
      </w:pPr>
    </w:p>
    <w:p w14:paraId="5B0142D9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16"/>
          <w:szCs w:val="16"/>
          <w:rtl/>
        </w:rPr>
      </w:pPr>
    </w:p>
    <w:tbl>
      <w:tblPr>
        <w:tblStyle w:val="211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2070"/>
        <w:gridCol w:w="2112"/>
        <w:gridCol w:w="1758"/>
        <w:gridCol w:w="1980"/>
      </w:tblGrid>
      <w:tr w:rsidR="00FC7F77" w:rsidRPr="00FC7F77" w14:paraId="2A4784EF" w14:textId="77777777" w:rsidTr="00FC7F77">
        <w:trPr>
          <w:trHeight w:val="341"/>
        </w:trPr>
        <w:tc>
          <w:tcPr>
            <w:tcW w:w="4182" w:type="dxa"/>
            <w:gridSpan w:val="2"/>
            <w:shd w:val="clear" w:color="auto" w:fill="BFBFBF" w:themeFill="background1" w:themeFillShade="BF"/>
            <w:vAlign w:val="center"/>
          </w:tcPr>
          <w:p w14:paraId="5A6E70A6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b/>
                <w:bCs/>
                <w:sz w:val="24"/>
                <w:szCs w:val="24"/>
                <w:rtl/>
              </w:rPr>
              <w:t>موافقة مجلس القسم</w:t>
            </w:r>
          </w:p>
        </w:tc>
        <w:tc>
          <w:tcPr>
            <w:tcW w:w="3738" w:type="dxa"/>
            <w:gridSpan w:val="2"/>
            <w:shd w:val="clear" w:color="auto" w:fill="BFBFBF" w:themeFill="background1" w:themeFillShade="BF"/>
            <w:vAlign w:val="center"/>
          </w:tcPr>
          <w:p w14:paraId="59E466C5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b/>
                <w:bCs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b/>
                <w:bCs/>
                <w:sz w:val="24"/>
                <w:szCs w:val="24"/>
                <w:rtl/>
              </w:rPr>
              <w:t>موافقة مجلس الكلية</w:t>
            </w:r>
          </w:p>
        </w:tc>
      </w:tr>
      <w:tr w:rsidR="00FC7F77" w:rsidRPr="00FC7F77" w14:paraId="07F2AEE9" w14:textId="77777777" w:rsidTr="00FC7F77">
        <w:tc>
          <w:tcPr>
            <w:tcW w:w="2070" w:type="dxa"/>
            <w:shd w:val="clear" w:color="auto" w:fill="F2F2F2" w:themeFill="background1" w:themeFillShade="F2"/>
          </w:tcPr>
          <w:p w14:paraId="14C397D9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2112" w:type="dxa"/>
            <w:shd w:val="clear" w:color="auto" w:fill="F2F2F2" w:themeFill="background1" w:themeFillShade="F2"/>
          </w:tcPr>
          <w:p w14:paraId="2EA51D33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sz w:val="24"/>
                <w:szCs w:val="24"/>
                <w:rtl/>
              </w:rPr>
              <w:t>التاريخ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14:paraId="0F5DFE4E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sz w:val="24"/>
                <w:szCs w:val="24"/>
                <w:rtl/>
              </w:rPr>
              <w:t>الرقم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23F1A279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4"/>
                <w:szCs w:val="24"/>
                <w:rtl/>
              </w:rPr>
            </w:pPr>
            <w:r w:rsidRPr="00FC7F77">
              <w:rPr>
                <w:rFonts w:ascii="Calibri" w:eastAsia="Calibri" w:hAnsi="Calibri" w:cs="PNU" w:hint="cs"/>
                <w:sz w:val="24"/>
                <w:szCs w:val="24"/>
                <w:rtl/>
              </w:rPr>
              <w:t>التاريخ</w:t>
            </w:r>
          </w:p>
        </w:tc>
      </w:tr>
      <w:tr w:rsidR="00FC7F77" w:rsidRPr="00FC7F77" w14:paraId="63840E6B" w14:textId="77777777" w:rsidTr="00FC7F77">
        <w:tc>
          <w:tcPr>
            <w:tcW w:w="2070" w:type="dxa"/>
          </w:tcPr>
          <w:p w14:paraId="042CE7E8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8"/>
                <w:szCs w:val="28"/>
                <w:rtl/>
              </w:rPr>
            </w:pPr>
          </w:p>
        </w:tc>
        <w:tc>
          <w:tcPr>
            <w:tcW w:w="2112" w:type="dxa"/>
          </w:tcPr>
          <w:p w14:paraId="49C958CB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8"/>
                <w:szCs w:val="28"/>
                <w:rtl/>
              </w:rPr>
            </w:pPr>
          </w:p>
        </w:tc>
        <w:tc>
          <w:tcPr>
            <w:tcW w:w="1758" w:type="dxa"/>
          </w:tcPr>
          <w:p w14:paraId="4C602F59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8"/>
                <w:szCs w:val="28"/>
                <w:rtl/>
              </w:rPr>
            </w:pPr>
          </w:p>
        </w:tc>
        <w:tc>
          <w:tcPr>
            <w:tcW w:w="1980" w:type="dxa"/>
          </w:tcPr>
          <w:p w14:paraId="21054DBD" w14:textId="77777777" w:rsidR="00FC7F77" w:rsidRPr="00FC7F77" w:rsidRDefault="00FC7F77" w:rsidP="00FC7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7157"/>
              </w:tabs>
              <w:spacing w:line="259" w:lineRule="auto"/>
              <w:jc w:val="center"/>
              <w:rPr>
                <w:rFonts w:ascii="Calibri" w:eastAsia="Calibri" w:hAnsi="Calibri" w:cs="PNU"/>
                <w:sz w:val="28"/>
                <w:szCs w:val="28"/>
                <w:rtl/>
              </w:rPr>
            </w:pPr>
          </w:p>
        </w:tc>
      </w:tr>
    </w:tbl>
    <w:p w14:paraId="5C2A1901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color w:val="FF0000"/>
          <w:sz w:val="24"/>
          <w:szCs w:val="24"/>
          <w:u w:val="single"/>
          <w:rtl/>
        </w:rPr>
      </w:pPr>
      <w:r w:rsidRPr="00FC7F77">
        <w:rPr>
          <w:rFonts w:ascii="Calibri" w:eastAsia="Times New Roman" w:hAnsi="Calibri" w:cs="PNU" w:hint="cs"/>
          <w:b/>
          <w:bCs/>
          <w:color w:val="FF0000"/>
          <w:sz w:val="24"/>
          <w:szCs w:val="24"/>
          <w:u w:val="single"/>
          <w:rtl/>
        </w:rPr>
        <w:t xml:space="preserve"> </w:t>
      </w:r>
      <w:r w:rsidRPr="00FC7F77">
        <w:rPr>
          <w:rFonts w:ascii="Calibri" w:eastAsia="Times New Roman" w:hAnsi="Calibri" w:cs="PNU" w:hint="cs"/>
          <w:b/>
          <w:bCs/>
          <w:color w:val="FF0000"/>
          <w:u w:val="single"/>
          <w:rtl/>
        </w:rPr>
        <w:t>اخر موعد لاستلام التعديلات هو نهاية الاسبوع الثامن من الفصل الدراسي الثاني من كل عام .</w:t>
      </w:r>
    </w:p>
    <w:p w14:paraId="560E180C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b/>
          <w:bCs/>
          <w:sz w:val="24"/>
          <w:szCs w:val="24"/>
          <w:rtl/>
        </w:rPr>
      </w:pPr>
      <w:r w:rsidRPr="00FC7F77">
        <w:rPr>
          <w:rFonts w:ascii="Calibri" w:eastAsia="Times New Roman" w:hAnsi="Calibri" w:cs="PNU" w:hint="cs"/>
          <w:b/>
          <w:bCs/>
          <w:sz w:val="24"/>
          <w:szCs w:val="24"/>
          <w:rtl/>
        </w:rPr>
        <w:t>يرفق كلا من:</w:t>
      </w:r>
    </w:p>
    <w:p w14:paraId="75BD78A5" w14:textId="77777777" w:rsidR="00FC7F77" w:rsidRPr="00FC7F77" w:rsidRDefault="00FC7F77" w:rsidP="00FC7F77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FC7F77">
        <w:rPr>
          <w:rFonts w:ascii="Calibri" w:eastAsia="Times New Roman" w:hAnsi="Calibri" w:cs="PNU" w:hint="cs"/>
          <w:sz w:val="24"/>
          <w:szCs w:val="24"/>
          <w:rtl/>
        </w:rPr>
        <w:t>توصيف البرنامج قبل وبعد التعديل.</w:t>
      </w:r>
    </w:p>
    <w:p w14:paraId="00CA4E8D" w14:textId="77777777" w:rsidR="00FC7F77" w:rsidRPr="00FC7F77" w:rsidRDefault="00FC7F77" w:rsidP="00FC7F77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FC7F77">
        <w:rPr>
          <w:rFonts w:ascii="Calibri" w:eastAsia="Times New Roman" w:hAnsi="Calibri" w:cs="PNU" w:hint="cs"/>
          <w:sz w:val="24"/>
          <w:szCs w:val="24"/>
          <w:rtl/>
        </w:rPr>
        <w:t>صورة من مجلس القسم ومجلس الكلية.</w:t>
      </w:r>
    </w:p>
    <w:p w14:paraId="6C342D65" w14:textId="77777777" w:rsidR="00FC7F77" w:rsidRPr="00FC7F77" w:rsidRDefault="00FC7F77" w:rsidP="00FC7F77">
      <w:pPr>
        <w:numPr>
          <w:ilvl w:val="0"/>
          <w:numId w:val="3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contextualSpacing/>
        <w:rPr>
          <w:rFonts w:ascii="Calibri" w:eastAsia="Times New Roman" w:hAnsi="Calibri" w:cs="PNU"/>
          <w:sz w:val="24"/>
          <w:szCs w:val="24"/>
        </w:rPr>
      </w:pPr>
      <w:r w:rsidRPr="00FC7F77">
        <w:rPr>
          <w:rFonts w:ascii="Calibri" w:eastAsia="Times New Roman" w:hAnsi="Calibri" w:cs="PNU" w:hint="cs"/>
          <w:sz w:val="24"/>
          <w:szCs w:val="24"/>
          <w:rtl/>
        </w:rPr>
        <w:t>الخطة الدراسية قبل وبعد التعديل.</w:t>
      </w:r>
    </w:p>
    <w:p w14:paraId="28BE620C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rPr>
          <w:rFonts w:ascii="Calibri" w:eastAsia="Times New Roman" w:hAnsi="Calibri" w:cs="PNU"/>
          <w:sz w:val="24"/>
          <w:szCs w:val="24"/>
          <w:rtl/>
        </w:rPr>
      </w:pPr>
    </w:p>
    <w:p w14:paraId="2AC42A05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center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FC7F77">
        <w:rPr>
          <w:rFonts w:ascii="Calibri" w:eastAsia="Times New Roman" w:hAnsi="Calibri" w:cs="PNU" w:hint="cs"/>
          <w:b/>
          <w:bCs/>
          <w:sz w:val="28"/>
          <w:szCs w:val="28"/>
          <w:rtl/>
        </w:rPr>
        <w:t xml:space="preserve">                                                             عميدة الكلية:</w:t>
      </w:r>
    </w:p>
    <w:p w14:paraId="428CDC7B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right"/>
        <w:rPr>
          <w:rFonts w:ascii="Calibri" w:eastAsia="Times New Roman" w:hAnsi="Calibri" w:cs="PNU"/>
          <w:b/>
          <w:bCs/>
          <w:sz w:val="28"/>
          <w:szCs w:val="28"/>
          <w:rtl/>
        </w:rPr>
      </w:pPr>
      <w:r w:rsidRPr="00FC7F77">
        <w:rPr>
          <w:rFonts w:ascii="Calibri" w:eastAsia="Times New Roman" w:hAnsi="Calibri" w:cs="PNU" w:hint="cs"/>
          <w:b/>
          <w:bCs/>
          <w:sz w:val="28"/>
          <w:szCs w:val="28"/>
          <w:rtl/>
        </w:rPr>
        <w:t>الاسم :....................................</w:t>
      </w:r>
    </w:p>
    <w:p w14:paraId="30F32C48" w14:textId="77777777" w:rsidR="00FC7F77" w:rsidRPr="00FC7F77" w:rsidRDefault="00FC7F77" w:rsidP="00FC7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7157"/>
        </w:tabs>
        <w:spacing w:after="0" w:line="240" w:lineRule="auto"/>
        <w:jc w:val="right"/>
        <w:rPr>
          <w:rFonts w:ascii="Calibri" w:eastAsia="Times New Roman" w:hAnsi="Calibri" w:cs="PNU"/>
          <w:b/>
          <w:bCs/>
          <w:sz w:val="28"/>
          <w:szCs w:val="28"/>
        </w:rPr>
      </w:pPr>
      <w:r w:rsidRPr="00FC7F77">
        <w:rPr>
          <w:rFonts w:ascii="Calibri" w:eastAsia="Times New Roman" w:hAnsi="Calibri" w:cs="PNU" w:hint="cs"/>
          <w:b/>
          <w:bCs/>
          <w:sz w:val="28"/>
          <w:szCs w:val="28"/>
          <w:rtl/>
        </w:rPr>
        <w:t>التوقيع :...................................</w:t>
      </w:r>
    </w:p>
    <w:p w14:paraId="537AF833" w14:textId="3A23179A" w:rsidR="00994E7F" w:rsidRPr="00FC7F77" w:rsidRDefault="00994E7F" w:rsidP="00FC7F77">
      <w:pPr>
        <w:rPr>
          <w:rFonts w:cs="PNU"/>
          <w:rtl/>
        </w:rPr>
      </w:pPr>
    </w:p>
    <w:sectPr w:rsidR="00994E7F" w:rsidRPr="00FC7F77" w:rsidSect="00994E7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941" w:right="1800" w:bottom="1080" w:left="1418" w:header="360" w:footer="3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89A09" w14:textId="77777777" w:rsidR="00C2222C" w:rsidRDefault="00C2222C" w:rsidP="005561E7">
      <w:pPr>
        <w:spacing w:after="0" w:line="240" w:lineRule="auto"/>
      </w:pPr>
      <w:r>
        <w:separator/>
      </w:r>
    </w:p>
  </w:endnote>
  <w:endnote w:type="continuationSeparator" w:id="0">
    <w:p w14:paraId="056BD731" w14:textId="77777777" w:rsidR="00C2222C" w:rsidRDefault="00C2222C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0046022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B9C9EA" w14:textId="078135EC" w:rsidR="00E15B37" w:rsidRDefault="00E15B37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F7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7F77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E0DC75" w14:textId="77777777" w:rsidR="0050295C" w:rsidRDefault="005029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766181132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780540378"/>
          <w:docPartObj>
            <w:docPartGallery w:val="Page Numbers (Top of Page)"/>
            <w:docPartUnique/>
          </w:docPartObj>
        </w:sdtPr>
        <w:sdtEndPr/>
        <w:sdtContent>
          <w:p w14:paraId="446FB3C7" w14:textId="19DD38F0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C50B0D0" w14:textId="77777777" w:rsidR="0050295C" w:rsidRDefault="0050295C">
            <w:pPr>
              <w:pStyle w:val="a4"/>
              <w:jc w:val="right"/>
              <w:rPr>
                <w:rtl/>
                <w:lang w:val="ar-SA"/>
              </w:rPr>
            </w:pPr>
          </w:p>
          <w:p w14:paraId="0E9BD509" w14:textId="77777777" w:rsidR="0050295C" w:rsidRDefault="0050295C">
            <w:pPr>
              <w:pStyle w:val="a4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4A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4A8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4879F6" w14:textId="77777777" w:rsidR="0050295C" w:rsidRDefault="005029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366091" w14:textId="77777777" w:rsidR="00C2222C" w:rsidRDefault="00C2222C" w:rsidP="005561E7">
      <w:pPr>
        <w:spacing w:after="0" w:line="240" w:lineRule="auto"/>
      </w:pPr>
      <w:r>
        <w:separator/>
      </w:r>
    </w:p>
  </w:footnote>
  <w:footnote w:type="continuationSeparator" w:id="0">
    <w:p w14:paraId="6C744019" w14:textId="77777777" w:rsidR="00C2222C" w:rsidRDefault="00C2222C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F844" w14:textId="7852D49D" w:rsidR="0050295C" w:rsidRDefault="00E71C99">
    <w:pPr>
      <w:pStyle w:val="a3"/>
    </w:pPr>
    <w:r>
      <w:rPr>
        <w:noProof/>
        <w:rtl/>
      </w:rPr>
      <w:drawing>
        <wp:anchor distT="0" distB="0" distL="114300" distR="114300" simplePos="0" relativeHeight="251663872" behindDoc="0" locked="0" layoutInCell="1" allowOverlap="1" wp14:anchorId="5751E2B9" wp14:editId="2F0B53AB">
          <wp:simplePos x="0" y="0"/>
          <wp:positionH relativeFrom="column">
            <wp:posOffset>-868768</wp:posOffset>
          </wp:positionH>
          <wp:positionV relativeFrom="paragraph">
            <wp:posOffset>-217805</wp:posOffset>
          </wp:positionV>
          <wp:extent cx="7609222" cy="10678510"/>
          <wp:effectExtent l="0" t="0" r="0" b="0"/>
          <wp:wrapNone/>
          <wp:docPr id="29" name="صورة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222" cy="106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33013B" w14:textId="6CF06FB0" w:rsidR="00E71C99" w:rsidRDefault="00E71C99">
    <w:pPr>
      <w:rPr>
        <w:rFonts w:ascii="PNU" w:hAnsi="PNU" w:cs="PNU"/>
        <w:color w:val="007580"/>
        <w:rtl/>
      </w:rPr>
    </w:pPr>
  </w:p>
  <w:p w14:paraId="03C2E01F" w14:textId="77777777" w:rsidR="00E71C99" w:rsidRDefault="00E71C99">
    <w:pPr>
      <w:rPr>
        <w:rFonts w:ascii="PNU" w:hAnsi="PNU" w:cs="PNU"/>
        <w:color w:val="007580"/>
        <w:rtl/>
      </w:rPr>
    </w:pPr>
  </w:p>
  <w:p w14:paraId="661CB4C4" w14:textId="77777777" w:rsidR="00E71C99" w:rsidRPr="00E71C99" w:rsidRDefault="00E71C99">
    <w:pPr>
      <w:rPr>
        <w:rFonts w:ascii="PNU" w:hAnsi="PNU" w:cs="PNU"/>
        <w:color w:val="007580"/>
        <w:sz w:val="28"/>
        <w:szCs w:val="28"/>
        <w:rtl/>
      </w:rPr>
    </w:pPr>
  </w:p>
  <w:p w14:paraId="1E7424CB" w14:textId="1CB38BEA" w:rsidR="0050295C" w:rsidRDefault="00E71C99" w:rsidP="00E71C99">
    <w:pPr>
      <w:ind w:hanging="1032"/>
    </w:pPr>
    <w:r w:rsidRPr="00E71C99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3B35D54" wp14:editId="45B618D2">
              <wp:simplePos x="0" y="0"/>
              <wp:positionH relativeFrom="column">
                <wp:posOffset>-930910</wp:posOffset>
              </wp:positionH>
              <wp:positionV relativeFrom="paragraph">
                <wp:posOffset>303443</wp:posOffset>
              </wp:positionV>
              <wp:extent cx="7677150" cy="285750"/>
              <wp:effectExtent l="0" t="0" r="0" b="0"/>
              <wp:wrapNone/>
              <wp:docPr id="16" name="مستطيل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8B9233E" w14:textId="652BF518" w:rsidR="00E71C99" w:rsidRPr="00B66FFF" w:rsidRDefault="00E71C99" w:rsidP="002A155A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</w:t>
                          </w:r>
                          <w:r w:rsidR="00040C44" w:rsidRPr="00040C44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="00040C44" w:rsidRPr="00040C44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اكاديمي</w:t>
                          </w:r>
                          <w:r w:rsid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                      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</w:t>
                          </w:r>
                          <w:r w:rsidR="00040C44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:</w:t>
                          </w:r>
                          <w:r w:rsidRPr="00B66F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2A155A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29</w:t>
                          </w:r>
                          <w:r w:rsidR="00040C44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                                    الإصدار الأول جمادى الأولى 1437هـ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6" o:spid="_x0000_s1027" style="position:absolute;left:0;text-align:left;margin-left:-73.3pt;margin-top:23.9pt;width:604.5pt;height:2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" fillcolor="#027b98" stroked="f" strokeweight="2pt">
              <v:fill opacity="54227f"/>
              <v:textbox>
                <w:txbxContent>
                  <w:p w14:paraId="78B9233E" w14:textId="652BF518" w:rsidR="00E71C99" w:rsidRPr="00B66FFF" w:rsidRDefault="00E71C99" w:rsidP="002A155A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</w:t>
                    </w:r>
                    <w:r w:rsidR="00040C44" w:rsidRPr="00040C44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="00040C44" w:rsidRPr="00040C44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اكاديمي</w:t>
                    </w:r>
                    <w:r w:rsid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                      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</w:t>
                    </w:r>
                    <w:r w:rsidR="00040C44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:</w:t>
                    </w:r>
                    <w:r w:rsidRPr="00B66F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2A155A">
                      <w:rPr>
                        <w:rFonts w:eastAsia="Calibri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29</w:t>
                    </w:r>
                    <w:r w:rsidR="00040C44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                                    الإصدار الأول جمادى الأولى 1437هـ</w:t>
                    </w:r>
                  </w:p>
                </w:txbxContent>
              </v:textbox>
            </v:rect>
          </w:pict>
        </mc:Fallback>
      </mc:AlternateContent>
    </w:r>
    <w:r w:rsidRPr="00B66FFF">
      <w:rPr>
        <w:rFonts w:ascii="PNU" w:hAnsi="PNU" w:cs="PNU"/>
        <w:color w:val="007580"/>
        <w:rtl/>
      </w:rPr>
      <w:t>وحدة الخطط والمناهج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FA118" w14:textId="60410B44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>
      <w:rPr>
        <w:noProof/>
        <w:rtl/>
      </w:rPr>
      <w:drawing>
        <wp:anchor distT="0" distB="0" distL="114300" distR="114300" simplePos="0" relativeHeight="251658752" behindDoc="0" locked="0" layoutInCell="1" allowOverlap="1" wp14:anchorId="726D2C0A" wp14:editId="09890093">
          <wp:simplePos x="0" y="0"/>
          <wp:positionH relativeFrom="column">
            <wp:posOffset>-923290</wp:posOffset>
          </wp:positionH>
          <wp:positionV relativeFrom="paragraph">
            <wp:posOffset>-266700</wp:posOffset>
          </wp:positionV>
          <wp:extent cx="7612380" cy="10767558"/>
          <wp:effectExtent l="0" t="0" r="0" b="0"/>
          <wp:wrapNone/>
          <wp:docPr id="30" name="صورة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2380" cy="10767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0C3A20" w14:textId="29A56AC9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90F91CF" w14:textId="6A41F53F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18863FFD" w14:textId="22D7F773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5E470CAE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2E0DBD7F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21AA38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31C12D70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446ECEF3" w14:textId="77777777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7E386202" w14:textId="64B420C0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sz w:val="4"/>
        <w:szCs w:val="4"/>
        <w:rtl/>
      </w:rPr>
    </w:pPr>
  </w:p>
  <w:p w14:paraId="3F22FEB2" w14:textId="35125BD4" w:rsidR="0050295C" w:rsidRPr="00B66FFF" w:rsidRDefault="0050295C" w:rsidP="00B66FFF">
    <w:pPr>
      <w:pStyle w:val="a3"/>
      <w:tabs>
        <w:tab w:val="clear" w:pos="8306"/>
        <w:tab w:val="right" w:pos="8448"/>
      </w:tabs>
      <w:ind w:left="-1093" w:right="-900"/>
      <w:rPr>
        <w:rFonts w:ascii="PNU" w:hAnsi="PNU" w:cs="PNU"/>
        <w:color w:val="007580"/>
        <w:rtl/>
      </w:rPr>
    </w:pPr>
    <w:r>
      <w:rPr>
        <w:rFonts w:ascii="PNU" w:hAnsi="PNU" w:cs="PNU" w:hint="cs"/>
        <w:color w:val="007580"/>
        <w:rtl/>
      </w:rPr>
      <w:t xml:space="preserve">  </w:t>
    </w:r>
    <w:r w:rsidRPr="00B66FFF">
      <w:rPr>
        <w:rFonts w:ascii="PNU" w:hAnsi="PNU" w:cs="PNU"/>
        <w:color w:val="007580"/>
        <w:rtl/>
      </w:rPr>
      <w:t>وحدة الخطط والمناهج</w:t>
    </w:r>
  </w:p>
  <w:p w14:paraId="40C3DE02" w14:textId="1C59B5A6" w:rsidR="0050295C" w:rsidRDefault="00733405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  <w:r w:rsidRPr="00B66FFF">
      <w:rPr>
        <w:rFonts w:ascii="PNU" w:hAnsi="PNU" w:cs="PNU"/>
        <w:noProof/>
        <w:color w:val="007580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9F478F9" wp14:editId="7616520D">
              <wp:simplePos x="0" y="0"/>
              <wp:positionH relativeFrom="column">
                <wp:posOffset>-921385</wp:posOffset>
              </wp:positionH>
              <wp:positionV relativeFrom="paragraph">
                <wp:posOffset>41275</wp:posOffset>
              </wp:positionV>
              <wp:extent cx="7813675" cy="285750"/>
              <wp:effectExtent l="0" t="0" r="0" b="0"/>
              <wp:wrapNone/>
              <wp:docPr id="11" name="مستطيل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3675" cy="28575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D67DE7" w14:textId="4D664C6E" w:rsidR="0050295C" w:rsidRPr="00B66FFF" w:rsidRDefault="00FE39FE" w:rsidP="002A155A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 </w:t>
                          </w:r>
                          <w:r w:rsidRPr="00FE39FE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نموذج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تعديل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برنامج</w:t>
                          </w:r>
                          <w:r w:rsidR="002A155A" w:rsidRP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2A155A" w:rsidRPr="002A155A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 xml:space="preserve">اكاديمي </w:t>
                          </w:r>
                          <w:r w:rsid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                    </w:t>
                          </w:r>
                          <w:r w:rsidR="00733405" w:rsidRP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رمز النموذج: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810EE8">
                            <w:rPr>
                              <w:rFonts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="009569A2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</w:t>
                          </w:r>
                          <w:r w:rsidR="00733405" w:rsidRPr="00733405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0130-F0</w:t>
                          </w:r>
                          <w:r w:rsidR="002A155A"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29</w:t>
                          </w:r>
                          <w:r w:rsidR="00733405"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>الإصدار الأول جمادى الأولى 1437هـ</w:t>
                          </w:r>
                          <w:r>
                            <w:rPr>
                              <w:rFonts w:ascii="PNU" w:hAnsi="PNU" w:cs="PNU" w:hint="cs"/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  <w:rtl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11" o:spid="_x0000_s1028" style="position:absolute;left:0;text-align:left;margin-left:-72.55pt;margin-top:3.25pt;width:615.2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" fillcolor="#027b98" stroked="f" strokeweight="2pt">
              <v:fill opacity="54227f"/>
              <v:textbox>
                <w:txbxContent>
                  <w:p w14:paraId="47D67DE7" w14:textId="4D664C6E" w:rsidR="0050295C" w:rsidRPr="00B66FFF" w:rsidRDefault="00FE39FE" w:rsidP="002A155A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 </w:t>
                    </w:r>
                    <w:r w:rsidRPr="00FE39FE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نموذج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تعديل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برنامج</w:t>
                    </w:r>
                    <w:r w:rsidR="002A155A" w:rsidRP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 </w:t>
                    </w:r>
                    <w:r w:rsidR="002A155A" w:rsidRPr="002A155A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 xml:space="preserve">اكاديمي </w:t>
                    </w:r>
                    <w:r w:rsid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                     </w:t>
                    </w:r>
                    <w:r w:rsidR="00733405" w:rsidRP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8"/>
                        <w:szCs w:val="18"/>
                        <w:rtl/>
                      </w:rPr>
                      <w:t>رمز النموذج: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810EE8">
                      <w:rPr>
                        <w:rFonts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="009569A2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 xml:space="preserve">     </w:t>
                    </w:r>
                    <w:r w:rsidR="00733405" w:rsidRPr="00733405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0130-F0</w:t>
                    </w:r>
                    <w:r w:rsidR="002A155A"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29</w:t>
                    </w:r>
                    <w:r w:rsidR="00733405"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>الإصدار الأول جمادى الأولى 1437هـ</w:t>
                    </w:r>
                    <w:r>
                      <w:rPr>
                        <w:rFonts w:ascii="PNU" w:hAnsi="PNU" w:cs="PNU" w:hint="cs"/>
                        <w:b/>
                        <w:bCs/>
                        <w:color w:val="FFFFFF" w:themeColor="background1"/>
                        <w:sz w:val="16"/>
                        <w:szCs w:val="16"/>
                        <w:rtl/>
                      </w:rPr>
                      <w:t xml:space="preserve">  </w:t>
                    </w:r>
                  </w:p>
                </w:txbxContent>
              </v:textbox>
            </v:rect>
          </w:pict>
        </mc:Fallback>
      </mc:AlternateContent>
    </w:r>
  </w:p>
  <w:p w14:paraId="6579B3BA" w14:textId="55EF8152" w:rsidR="0050295C" w:rsidRDefault="0050295C" w:rsidP="00FE6A7A">
    <w:pPr>
      <w:pStyle w:val="a3"/>
      <w:tabs>
        <w:tab w:val="clear" w:pos="8306"/>
        <w:tab w:val="right" w:pos="8448"/>
      </w:tabs>
      <w:ind w:left="-852" w:right="-900"/>
      <w:rPr>
        <w:rtl/>
      </w:rPr>
    </w:pPr>
  </w:p>
  <w:p w14:paraId="08F0E667" w14:textId="52D63A67" w:rsidR="0050295C" w:rsidRDefault="0050295C">
    <w:r>
      <w:rPr>
        <w:rFonts w:cs="Arial"/>
        <w:noProof/>
        <w:rtl/>
      </w:rPr>
      <w:drawing>
        <wp:inline distT="0" distB="0" distL="0" distR="0" wp14:anchorId="7F8B515D" wp14:editId="4F43F8DD">
          <wp:extent cx="5516880" cy="7803515"/>
          <wp:effectExtent l="0" t="0" r="0" b="0"/>
          <wp:docPr id="31" name="صورة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ورق رسمي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6880" cy="7803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58689BE" wp14:editId="477CF62C">
              <wp:simplePos x="0" y="0"/>
              <wp:positionH relativeFrom="column">
                <wp:posOffset>-969010</wp:posOffset>
              </wp:positionH>
              <wp:positionV relativeFrom="paragraph">
                <wp:posOffset>1165225</wp:posOffset>
              </wp:positionV>
              <wp:extent cx="7677150" cy="255270"/>
              <wp:effectExtent l="0" t="0" r="0" b="0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7150" cy="255270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745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98B3BD" w14:textId="77777777" w:rsidR="0050295C" w:rsidRPr="00B13ED2" w:rsidRDefault="0050295C" w:rsidP="00B13ED2">
                          <w:pPr>
                            <w:tabs>
                              <w:tab w:val="left" w:pos="11220"/>
                              <w:tab w:val="left" w:pos="11490"/>
                            </w:tabs>
                            <w:ind w:right="360"/>
                            <w:jc w:val="center"/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نموذج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استحداث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برنامج</w:t>
                          </w:r>
                          <w:r w:rsidRPr="00B13ED2">
                            <w:rPr>
                              <w:rFonts w:cs="Arial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</w:t>
                          </w:r>
                          <w:r w:rsidRPr="00B13ED2">
                            <w:rPr>
                              <w:rFonts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اكاديمي </w:t>
                          </w:r>
                          <w:r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 xml:space="preserve">                                                  </w:t>
                          </w:r>
                          <w:r w:rsidRPr="00041B60">
                            <w:rPr>
                              <w:rFonts w:ascii="Arial" w:eastAsia="Calibri" w:hAnsi="Arial" w:cs="Arial" w:hint="cs"/>
                              <w:b/>
                              <w:bCs/>
                              <w:color w:val="000000" w:themeColor="text1"/>
                              <w:rtl/>
                            </w:rPr>
                            <w:t>رمز النموذج:</w:t>
                          </w:r>
                          <w:r w:rsidRPr="00041B60"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0130-F0</w:t>
                          </w:r>
                          <w:r>
                            <w:rPr>
                              <w:rFonts w:ascii="Arial" w:eastAsia="Calibri" w:hAnsi="Arial" w:cs="Arial"/>
                              <w:b/>
                              <w:bCs/>
                              <w:color w:val="000000" w:themeColor="text1"/>
                            </w:rPr>
                            <w:t>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9" style="position:absolute;left:0;text-align:left;margin-left:-76.3pt;margin-top:91.75pt;width:604.5pt;height:20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" fillcolor="#027b98" stroked="f" strokeweight="2pt">
              <v:fill opacity="54227f"/>
              <v:textbox>
                <w:txbxContent>
                  <w:p w14:paraId="2698B3BD" w14:textId="77777777" w:rsidR="0050295C" w:rsidRPr="00B13ED2" w:rsidRDefault="0050295C" w:rsidP="00B13ED2">
                    <w:pPr>
                      <w:tabs>
                        <w:tab w:val="left" w:pos="11220"/>
                        <w:tab w:val="left" w:pos="11490"/>
                      </w:tabs>
                      <w:ind w:right="360"/>
                      <w:jc w:val="center"/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نموذج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استحداث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>برنامج</w:t>
                    </w:r>
                    <w:r w:rsidRPr="00B13ED2">
                      <w:rPr>
                        <w:rFonts w:cs="Arial"/>
                        <w:b/>
                        <w:bCs/>
                        <w:color w:val="000000" w:themeColor="text1"/>
                        <w:rtl/>
                      </w:rPr>
                      <w:t xml:space="preserve"> </w:t>
                    </w:r>
                    <w:r w:rsidRPr="00B13ED2">
                      <w:rPr>
                        <w:rFonts w:cs="Arial" w:hint="cs"/>
                        <w:b/>
                        <w:bCs/>
                        <w:color w:val="000000" w:themeColor="text1"/>
                        <w:rtl/>
                      </w:rPr>
                      <w:t xml:space="preserve">اكاديمي </w:t>
                    </w:r>
                    <w:r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 xml:space="preserve">                                                  </w:t>
                    </w:r>
                    <w:r w:rsidRPr="00041B60">
                      <w:rPr>
                        <w:rFonts w:ascii="Arial" w:eastAsia="Calibri" w:hAnsi="Arial" w:cs="Arial" w:hint="cs"/>
                        <w:b/>
                        <w:bCs/>
                        <w:color w:val="000000" w:themeColor="text1"/>
                        <w:rtl/>
                      </w:rPr>
                      <w:t>رمز النموذج:</w:t>
                    </w:r>
                    <w:r w:rsidRPr="00041B60"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0130-F0</w:t>
                    </w:r>
                    <w:r>
                      <w:rPr>
                        <w:rFonts w:ascii="Arial" w:eastAsia="Calibri" w:hAnsi="Arial" w:cs="Arial"/>
                        <w:b/>
                        <w:bCs/>
                        <w:color w:val="000000" w:themeColor="text1"/>
                      </w:rPr>
                      <w:t>30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E464B"/>
    <w:multiLevelType w:val="multilevel"/>
    <w:tmpl w:val="8A8CC62A"/>
    <w:lvl w:ilvl="0">
      <w:start w:val="1"/>
      <w:numFmt w:val="decimal"/>
      <w:lvlText w:val="%1."/>
      <w:lvlJc w:val="left"/>
      <w:pPr>
        <w:ind w:left="-72" w:hanging="360"/>
      </w:pPr>
      <w:rPr>
        <w:rFonts w:hint="default"/>
        <w:b/>
        <w:bCs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4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BE1"/>
    <w:multiLevelType w:val="hybridMultilevel"/>
    <w:tmpl w:val="6D70F5F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22D8D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A3AB4"/>
    <w:multiLevelType w:val="hybridMultilevel"/>
    <w:tmpl w:val="9480A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14FDB"/>
    <w:multiLevelType w:val="hybridMultilevel"/>
    <w:tmpl w:val="AEAE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7955CA"/>
    <w:multiLevelType w:val="multilevel"/>
    <w:tmpl w:val="94F60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863B32"/>
    <w:multiLevelType w:val="multilevel"/>
    <w:tmpl w:val="652EF9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111B36"/>
    <w:multiLevelType w:val="hybridMultilevel"/>
    <w:tmpl w:val="1F0C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602B0"/>
    <w:multiLevelType w:val="hybridMultilevel"/>
    <w:tmpl w:val="2C4E28E8"/>
    <w:lvl w:ilvl="0" w:tplc="C462984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C76A4C"/>
    <w:multiLevelType w:val="hybridMultilevel"/>
    <w:tmpl w:val="707CC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A34C4"/>
    <w:multiLevelType w:val="multilevel"/>
    <w:tmpl w:val="FE84D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0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7B6C4E"/>
    <w:multiLevelType w:val="hybridMultilevel"/>
    <w:tmpl w:val="95FC8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4">
    <w:nsid w:val="563C7136"/>
    <w:multiLevelType w:val="hybridMultilevel"/>
    <w:tmpl w:val="C5A87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95CEB"/>
    <w:multiLevelType w:val="hybridMultilevel"/>
    <w:tmpl w:val="895C2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C07ECF"/>
    <w:multiLevelType w:val="hybridMultilevel"/>
    <w:tmpl w:val="4A86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E14C17"/>
    <w:multiLevelType w:val="hybridMultilevel"/>
    <w:tmpl w:val="A906C7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41">
    <w:nsid w:val="712C689F"/>
    <w:multiLevelType w:val="multilevel"/>
    <w:tmpl w:val="980815F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3"/>
      <w:numFmt w:val="decimal"/>
      <w:isLgl/>
      <w:lvlText w:val="%1.%2"/>
      <w:lvlJc w:val="left"/>
      <w:pPr>
        <w:ind w:left="87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0" w:hanging="1800"/>
      </w:pPr>
      <w:rPr>
        <w:rFonts w:hint="default"/>
      </w:rPr>
    </w:lvl>
  </w:abstractNum>
  <w:abstractNum w:abstractNumId="42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6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43"/>
  </w:num>
  <w:num w:numId="4">
    <w:abstractNumId w:val="30"/>
  </w:num>
  <w:num w:numId="5">
    <w:abstractNumId w:val="21"/>
  </w:num>
  <w:num w:numId="6">
    <w:abstractNumId w:val="19"/>
  </w:num>
  <w:num w:numId="7">
    <w:abstractNumId w:val="7"/>
  </w:num>
  <w:num w:numId="8">
    <w:abstractNumId w:val="17"/>
  </w:num>
  <w:num w:numId="9">
    <w:abstractNumId w:val="4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8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</w:num>
  <w:num w:numId="16">
    <w:abstractNumId w:val="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0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5"/>
  </w:num>
  <w:num w:numId="26">
    <w:abstractNumId w:val="23"/>
  </w:num>
  <w:num w:numId="27">
    <w:abstractNumId w:val="45"/>
  </w:num>
  <w:num w:numId="28">
    <w:abstractNumId w:val="32"/>
  </w:num>
  <w:num w:numId="29">
    <w:abstractNumId w:val="46"/>
  </w:num>
  <w:num w:numId="30">
    <w:abstractNumId w:val="24"/>
  </w:num>
  <w:num w:numId="31">
    <w:abstractNumId w:val="35"/>
  </w:num>
  <w:num w:numId="32">
    <w:abstractNumId w:val="0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</w:num>
  <w:num w:numId="37">
    <w:abstractNumId w:val="9"/>
  </w:num>
  <w:num w:numId="38">
    <w:abstractNumId w:val="26"/>
  </w:num>
  <w:num w:numId="39">
    <w:abstractNumId w:val="41"/>
  </w:num>
  <w:num w:numId="40">
    <w:abstractNumId w:val="31"/>
  </w:num>
  <w:num w:numId="41">
    <w:abstractNumId w:val="3"/>
  </w:num>
  <w:num w:numId="42">
    <w:abstractNumId w:val="20"/>
  </w:num>
  <w:num w:numId="43">
    <w:abstractNumId w:val="29"/>
  </w:num>
  <w:num w:numId="44">
    <w:abstractNumId w:val="2"/>
  </w:num>
  <w:num w:numId="45">
    <w:abstractNumId w:val="36"/>
  </w:num>
  <w:num w:numId="46">
    <w:abstractNumId w:val="28"/>
  </w:num>
  <w:num w:numId="47">
    <w:abstractNumId w:val="13"/>
  </w:num>
  <w:num w:numId="48">
    <w:abstractNumId w:val="37"/>
  </w:num>
  <w:num w:numId="49">
    <w:abstractNumId w:val="34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gutterAtTop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F12"/>
    <w:rsid w:val="00035944"/>
    <w:rsid w:val="00040C44"/>
    <w:rsid w:val="00041B60"/>
    <w:rsid w:val="00105F28"/>
    <w:rsid w:val="0018686B"/>
    <w:rsid w:val="001A1100"/>
    <w:rsid w:val="001A4BA6"/>
    <w:rsid w:val="001D7255"/>
    <w:rsid w:val="001E0AAA"/>
    <w:rsid w:val="001E571A"/>
    <w:rsid w:val="0022583C"/>
    <w:rsid w:val="00234146"/>
    <w:rsid w:val="00246524"/>
    <w:rsid w:val="002A155A"/>
    <w:rsid w:val="002D57BC"/>
    <w:rsid w:val="003C7DFC"/>
    <w:rsid w:val="003E4170"/>
    <w:rsid w:val="004B3BE7"/>
    <w:rsid w:val="0050295C"/>
    <w:rsid w:val="005345A3"/>
    <w:rsid w:val="005561E7"/>
    <w:rsid w:val="00560C7D"/>
    <w:rsid w:val="00574EA1"/>
    <w:rsid w:val="00585077"/>
    <w:rsid w:val="005A1507"/>
    <w:rsid w:val="005E52CA"/>
    <w:rsid w:val="005F1EF0"/>
    <w:rsid w:val="00602D52"/>
    <w:rsid w:val="00634063"/>
    <w:rsid w:val="00642C7C"/>
    <w:rsid w:val="006A7D34"/>
    <w:rsid w:val="006D364C"/>
    <w:rsid w:val="00730A33"/>
    <w:rsid w:val="00731BD5"/>
    <w:rsid w:val="00733405"/>
    <w:rsid w:val="00733B22"/>
    <w:rsid w:val="00781441"/>
    <w:rsid w:val="00790C6D"/>
    <w:rsid w:val="007C4827"/>
    <w:rsid w:val="007D068F"/>
    <w:rsid w:val="00810EE8"/>
    <w:rsid w:val="00851957"/>
    <w:rsid w:val="00880F3E"/>
    <w:rsid w:val="008D4F9D"/>
    <w:rsid w:val="00926E45"/>
    <w:rsid w:val="0093203E"/>
    <w:rsid w:val="009569A2"/>
    <w:rsid w:val="00967A82"/>
    <w:rsid w:val="00987E7F"/>
    <w:rsid w:val="00994E7F"/>
    <w:rsid w:val="009B13D2"/>
    <w:rsid w:val="009C1EB5"/>
    <w:rsid w:val="009D36BA"/>
    <w:rsid w:val="00A0398E"/>
    <w:rsid w:val="00A15BA9"/>
    <w:rsid w:val="00A35336"/>
    <w:rsid w:val="00AB089B"/>
    <w:rsid w:val="00AE0D40"/>
    <w:rsid w:val="00B13ED2"/>
    <w:rsid w:val="00B66FFF"/>
    <w:rsid w:val="00B80810"/>
    <w:rsid w:val="00BC38C8"/>
    <w:rsid w:val="00BC62E8"/>
    <w:rsid w:val="00BE1247"/>
    <w:rsid w:val="00C014A8"/>
    <w:rsid w:val="00C0226C"/>
    <w:rsid w:val="00C11103"/>
    <w:rsid w:val="00C11452"/>
    <w:rsid w:val="00C13FD0"/>
    <w:rsid w:val="00C2222C"/>
    <w:rsid w:val="00C70825"/>
    <w:rsid w:val="00C76410"/>
    <w:rsid w:val="00CD6F94"/>
    <w:rsid w:val="00D10AAB"/>
    <w:rsid w:val="00D245E4"/>
    <w:rsid w:val="00D5386C"/>
    <w:rsid w:val="00D80929"/>
    <w:rsid w:val="00D861F2"/>
    <w:rsid w:val="00D862BF"/>
    <w:rsid w:val="00DA5E18"/>
    <w:rsid w:val="00DE0CA4"/>
    <w:rsid w:val="00DF423A"/>
    <w:rsid w:val="00E03E85"/>
    <w:rsid w:val="00E15B37"/>
    <w:rsid w:val="00E563D9"/>
    <w:rsid w:val="00E71C99"/>
    <w:rsid w:val="00EC1FA9"/>
    <w:rsid w:val="00EE12A2"/>
    <w:rsid w:val="00F2172C"/>
    <w:rsid w:val="00F24264"/>
    <w:rsid w:val="00F425E6"/>
    <w:rsid w:val="00F7238B"/>
    <w:rsid w:val="00F75D5B"/>
    <w:rsid w:val="00FB3831"/>
    <w:rsid w:val="00FB54AF"/>
    <w:rsid w:val="00FC7F77"/>
    <w:rsid w:val="00FE39FE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B9A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Columns 2" w:uiPriority="0"/>
    <w:lsdException w:name="Table List 4" w:uiPriority="0"/>
    <w:lsdException w:name="Table Elegan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3C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C11452"/>
    <w:pPr>
      <w:keepNext/>
      <w:spacing w:after="0" w:line="460" w:lineRule="exact"/>
      <w:ind w:left="397" w:right="397"/>
      <w:jc w:val="lowKashida"/>
      <w:outlineLvl w:val="0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2">
    <w:name w:val="heading 2"/>
    <w:basedOn w:val="a"/>
    <w:next w:val="a"/>
    <w:link w:val="2Char"/>
    <w:unhideWhenUsed/>
    <w:qFormat/>
    <w:rsid w:val="00C11452"/>
    <w:pPr>
      <w:keepNext/>
      <w:spacing w:after="120" w:line="240" w:lineRule="auto"/>
      <w:jc w:val="lowKashida"/>
      <w:outlineLvl w:val="1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3">
    <w:name w:val="heading 3"/>
    <w:basedOn w:val="a"/>
    <w:next w:val="a"/>
    <w:link w:val="3Char"/>
    <w:unhideWhenUsed/>
    <w:qFormat/>
    <w:rsid w:val="00C1145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paragraph" w:styleId="4">
    <w:name w:val="heading 4"/>
    <w:basedOn w:val="a"/>
    <w:next w:val="a"/>
    <w:link w:val="4Char"/>
    <w:unhideWhenUsed/>
    <w:qFormat/>
    <w:rsid w:val="00C11452"/>
    <w:pPr>
      <w:keepNext/>
      <w:spacing w:after="0" w:line="240" w:lineRule="auto"/>
      <w:outlineLvl w:val="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5">
    <w:name w:val="heading 5"/>
    <w:basedOn w:val="a"/>
    <w:next w:val="a"/>
    <w:link w:val="5Char"/>
    <w:semiHidden/>
    <w:unhideWhenUsed/>
    <w:qFormat/>
    <w:rsid w:val="00C1145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6">
    <w:name w:val="heading 6"/>
    <w:basedOn w:val="a"/>
    <w:next w:val="a"/>
    <w:link w:val="6Char"/>
    <w:semiHidden/>
    <w:unhideWhenUsed/>
    <w:qFormat/>
    <w:rsid w:val="00C114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7">
    <w:name w:val="heading 7"/>
    <w:basedOn w:val="a"/>
    <w:next w:val="a"/>
    <w:link w:val="7Char"/>
    <w:semiHidden/>
    <w:unhideWhenUsed/>
    <w:qFormat/>
    <w:rsid w:val="00C1145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8">
    <w:name w:val="heading 8"/>
    <w:basedOn w:val="a"/>
    <w:next w:val="a"/>
    <w:link w:val="8Char"/>
    <w:semiHidden/>
    <w:unhideWhenUsed/>
    <w:qFormat/>
    <w:rsid w:val="00C1145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paragraph" w:styleId="9">
    <w:name w:val="heading 9"/>
    <w:basedOn w:val="a"/>
    <w:next w:val="a"/>
    <w:link w:val="9Char"/>
    <w:unhideWhenUsed/>
    <w:qFormat/>
    <w:rsid w:val="00C11452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99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0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rsid w:val="00781441"/>
    <w:rPr>
      <w:rFonts w:ascii="Tahoma" w:hAnsi="Tahoma" w:cs="Tahoma"/>
      <w:sz w:val="16"/>
      <w:szCs w:val="16"/>
    </w:rPr>
  </w:style>
  <w:style w:type="table" w:customStyle="1" w:styleId="10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0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شبكة جدول21"/>
    <w:basedOn w:val="a1"/>
    <w:next w:val="a6"/>
    <w:uiPriority w:val="59"/>
    <w:rsid w:val="0003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شبكة جدول7"/>
    <w:basedOn w:val="a1"/>
    <w:next w:val="a6"/>
    <w:uiPriority w:val="59"/>
    <w:rsid w:val="009B13D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شبكة جدول22"/>
    <w:basedOn w:val="a1"/>
    <w:uiPriority w:val="59"/>
    <w:rsid w:val="00D80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شبكة جدول15"/>
    <w:basedOn w:val="a1"/>
    <w:uiPriority w:val="59"/>
    <w:rsid w:val="0063406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عنوان 1 Char"/>
    <w:basedOn w:val="a0"/>
    <w:link w:val="1"/>
    <w:uiPriority w:val="9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">
    <w:name w:val="عنوان 2 Char"/>
    <w:basedOn w:val="a0"/>
    <w:link w:val="2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3Char">
    <w:name w:val="عنوان 3 Char"/>
    <w:basedOn w:val="a0"/>
    <w:link w:val="3"/>
    <w:rsid w:val="00C11452"/>
    <w:rPr>
      <w:rFonts w:ascii="Times New Roman" w:eastAsia="Times New Roman" w:hAnsi="Times New Roman" w:cs="Traditional Arabic"/>
      <w:b/>
      <w:bCs/>
      <w:noProof/>
      <w:sz w:val="20"/>
      <w:szCs w:val="20"/>
      <w:lang w:eastAsia="ar-SA"/>
    </w:rPr>
  </w:style>
  <w:style w:type="character" w:customStyle="1" w:styleId="4Char">
    <w:name w:val="عنوان 4 Char"/>
    <w:basedOn w:val="a0"/>
    <w:link w:val="4"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5Char">
    <w:name w:val="عنوان 5 Char"/>
    <w:basedOn w:val="a0"/>
    <w:link w:val="5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6Char">
    <w:name w:val="عنوان 6 Char"/>
    <w:basedOn w:val="a0"/>
    <w:link w:val="6"/>
    <w:semiHidden/>
    <w:rsid w:val="00C114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Char">
    <w:name w:val="عنوان 7 Char"/>
    <w:basedOn w:val="a0"/>
    <w:link w:val="7"/>
    <w:semiHidden/>
    <w:rsid w:val="00C11452"/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character" w:customStyle="1" w:styleId="8Char">
    <w:name w:val="عنوان 8 Char"/>
    <w:basedOn w:val="a0"/>
    <w:link w:val="8"/>
    <w:semiHidden/>
    <w:rsid w:val="00C11452"/>
    <w:rPr>
      <w:rFonts w:ascii="Times New Roman" w:eastAsia="Times New Roman" w:hAnsi="Times New Roman" w:cs="Traditional Arabic"/>
      <w:b/>
      <w:bCs/>
      <w:noProof/>
      <w:sz w:val="24"/>
      <w:szCs w:val="28"/>
      <w:lang w:eastAsia="ar-SA"/>
    </w:rPr>
  </w:style>
  <w:style w:type="character" w:customStyle="1" w:styleId="9Char">
    <w:name w:val="عنوان 9 Char"/>
    <w:basedOn w:val="a0"/>
    <w:link w:val="9"/>
    <w:rsid w:val="00C11452"/>
    <w:rPr>
      <w:rFonts w:ascii="Times New Roman" w:eastAsia="Times New Roman" w:hAnsi="Times New Roman" w:cs="Monotype Koufi"/>
      <w:b/>
      <w:noProof/>
      <w:sz w:val="110"/>
      <w:szCs w:val="108"/>
      <w:lang w:eastAsia="ar-SA"/>
    </w:rPr>
  </w:style>
  <w:style w:type="numbering" w:customStyle="1" w:styleId="16">
    <w:name w:val="بلا قائمة1"/>
    <w:next w:val="a2"/>
    <w:uiPriority w:val="99"/>
    <w:semiHidden/>
    <w:unhideWhenUsed/>
    <w:rsid w:val="00C11452"/>
  </w:style>
  <w:style w:type="paragraph" w:styleId="a8">
    <w:name w:val="Block Text"/>
    <w:basedOn w:val="a"/>
    <w:rsid w:val="00C11452"/>
    <w:pPr>
      <w:tabs>
        <w:tab w:val="left" w:pos="573"/>
        <w:tab w:val="left" w:pos="10206"/>
      </w:tabs>
      <w:spacing w:after="0" w:line="240" w:lineRule="auto"/>
      <w:ind w:left="998" w:hanging="998"/>
    </w:pPr>
    <w:rPr>
      <w:rFonts w:ascii="Times New Roman" w:eastAsia="Times New Roman" w:hAnsi="Times New Roman" w:cs="Arabic Transparent"/>
      <w:b/>
      <w:bCs/>
      <w:snapToGrid w:val="0"/>
      <w:sz w:val="20"/>
      <w:szCs w:val="26"/>
      <w:lang w:eastAsia="ar-SA"/>
    </w:rPr>
  </w:style>
  <w:style w:type="table" w:customStyle="1" w:styleId="80">
    <w:name w:val="شبكة جدول8"/>
    <w:basedOn w:val="a1"/>
    <w:next w:val="a6"/>
    <w:rsid w:val="00C11452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شبكة فاتحة - تمييز 11"/>
    <w:basedOn w:val="a1"/>
    <w:next w:val="-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TableGrid1">
    <w:name w:val="Table Grid1"/>
    <w:basedOn w:val="a1"/>
    <w:next w:val="a6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شبكة جدول16"/>
    <w:basedOn w:val="a1"/>
    <w:uiPriority w:val="59"/>
    <w:rsid w:val="00C11452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nhideWhenUsed/>
    <w:rsid w:val="00C11452"/>
    <w:rPr>
      <w:color w:val="FF0000"/>
      <w:u w:val="single"/>
    </w:rPr>
  </w:style>
  <w:style w:type="character" w:styleId="a9">
    <w:name w:val="Strong"/>
    <w:basedOn w:val="a0"/>
    <w:uiPriority w:val="22"/>
    <w:qFormat/>
    <w:rsid w:val="00C11452"/>
    <w:rPr>
      <w:rFonts w:ascii="Times New Roman" w:hAnsi="Times New Roman" w:cs="Times New Roman" w:hint="default"/>
      <w:b/>
      <w:bCs/>
    </w:rPr>
  </w:style>
  <w:style w:type="paragraph" w:styleId="aa">
    <w:name w:val="Normal (Web)"/>
    <w:basedOn w:val="a"/>
    <w:unhideWhenUsed/>
    <w:rsid w:val="00C114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Char2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2">
    <w:name w:val="نص حاشية سفلية Char"/>
    <w:basedOn w:val="a0"/>
    <w:link w:val="ab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c">
    <w:name w:val="annotation text"/>
    <w:basedOn w:val="a"/>
    <w:link w:val="Char3"/>
    <w:semiHidden/>
    <w:unhideWhenUsed/>
    <w:rsid w:val="00C11452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Char3">
    <w:name w:val="نص تعليق Char"/>
    <w:basedOn w:val="a0"/>
    <w:link w:val="ac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ad">
    <w:name w:val="Title"/>
    <w:basedOn w:val="a"/>
    <w:link w:val="Char4"/>
    <w:qFormat/>
    <w:rsid w:val="00C1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Char4">
    <w:name w:val="العنوان Char"/>
    <w:basedOn w:val="a0"/>
    <w:link w:val="ad"/>
    <w:rsid w:val="00C1145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ody Text"/>
    <w:basedOn w:val="a"/>
    <w:link w:val="Char5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5">
    <w:name w:val="نص أساسي Char"/>
    <w:basedOn w:val="a0"/>
    <w:link w:val="ae"/>
    <w:semiHidden/>
    <w:rsid w:val="00C11452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Char6"/>
    <w:semiHidden/>
    <w:unhideWhenUsed/>
    <w:rsid w:val="00C11452"/>
    <w:pPr>
      <w:spacing w:after="0" w:line="240" w:lineRule="auto"/>
      <w:ind w:firstLine="567"/>
      <w:jc w:val="lowKashida"/>
    </w:pPr>
    <w:rPr>
      <w:rFonts w:ascii="Times New Roman" w:eastAsia="Times New Roman" w:hAnsi="Times New Roman" w:cs="Traditional Arabic"/>
      <w:sz w:val="24"/>
      <w:szCs w:val="30"/>
    </w:rPr>
  </w:style>
  <w:style w:type="character" w:customStyle="1" w:styleId="Char6">
    <w:name w:val="نص أساسي بمسافة بادئة Char"/>
    <w:basedOn w:val="a0"/>
    <w:link w:val="af"/>
    <w:semiHidden/>
    <w:rsid w:val="00C11452"/>
    <w:rPr>
      <w:rFonts w:ascii="Times New Roman" w:eastAsia="Times New Roman" w:hAnsi="Times New Roman" w:cs="Traditional Arabic"/>
      <w:sz w:val="24"/>
      <w:szCs w:val="30"/>
    </w:rPr>
  </w:style>
  <w:style w:type="paragraph" w:styleId="af0">
    <w:name w:val="Subtitle"/>
    <w:basedOn w:val="a"/>
    <w:link w:val="Char7"/>
    <w:uiPriority w:val="11"/>
    <w:qFormat/>
    <w:rsid w:val="00C11452"/>
    <w:pPr>
      <w:spacing w:after="60" w:line="240" w:lineRule="auto"/>
      <w:jc w:val="center"/>
      <w:outlineLvl w:val="1"/>
    </w:pPr>
    <w:rPr>
      <w:rFonts w:ascii="Arial" w:eastAsia="Times New Roman" w:hAnsi="Arial" w:cs="Arial"/>
      <w:noProof/>
      <w:sz w:val="24"/>
      <w:szCs w:val="24"/>
      <w:lang w:eastAsia="ar-SA"/>
    </w:rPr>
  </w:style>
  <w:style w:type="character" w:customStyle="1" w:styleId="Char7">
    <w:name w:val="عنوان فرعي Char"/>
    <w:basedOn w:val="a0"/>
    <w:link w:val="af0"/>
    <w:uiPriority w:val="11"/>
    <w:rsid w:val="00C11452"/>
    <w:rPr>
      <w:rFonts w:ascii="Arial" w:eastAsia="Times New Roman" w:hAnsi="Arial" w:cs="Arial"/>
      <w:noProof/>
      <w:sz w:val="24"/>
      <w:szCs w:val="24"/>
      <w:lang w:eastAsia="ar-SA"/>
    </w:rPr>
  </w:style>
  <w:style w:type="paragraph" w:styleId="23">
    <w:name w:val="Body Text 2"/>
    <w:basedOn w:val="a"/>
    <w:link w:val="2Char0"/>
    <w:unhideWhenUsed/>
    <w:rsid w:val="00C11452"/>
    <w:pPr>
      <w:spacing w:after="120" w:line="240" w:lineRule="auto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2Char0">
    <w:name w:val="نص أساسي 2 Char"/>
    <w:basedOn w:val="a0"/>
    <w:link w:val="23"/>
    <w:rsid w:val="00C11452"/>
    <w:rPr>
      <w:rFonts w:ascii="Times New Roman" w:eastAsia="Times New Roman" w:hAnsi="Times New Roman" w:cs="Simplified Arabic"/>
      <w:sz w:val="20"/>
      <w:szCs w:val="28"/>
    </w:rPr>
  </w:style>
  <w:style w:type="paragraph" w:styleId="31">
    <w:name w:val="Body Text 3"/>
    <w:basedOn w:val="a"/>
    <w:link w:val="3Char0"/>
    <w:semiHidden/>
    <w:unhideWhenUsed/>
    <w:rsid w:val="00C11452"/>
    <w:pPr>
      <w:spacing w:after="120" w:line="240" w:lineRule="auto"/>
    </w:pPr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character" w:customStyle="1" w:styleId="3Char0">
    <w:name w:val="نص أساسي 3 Char"/>
    <w:basedOn w:val="a0"/>
    <w:link w:val="31"/>
    <w:semiHidden/>
    <w:rsid w:val="00C11452"/>
    <w:rPr>
      <w:rFonts w:ascii="Times New Roman" w:eastAsia="Times New Roman" w:hAnsi="Times New Roman" w:cs="Traditional Arabic"/>
      <w:noProof/>
      <w:sz w:val="16"/>
      <w:szCs w:val="16"/>
      <w:lang w:eastAsia="ar-SA"/>
    </w:rPr>
  </w:style>
  <w:style w:type="paragraph" w:styleId="24">
    <w:name w:val="Body Text Indent 2"/>
    <w:basedOn w:val="a"/>
    <w:link w:val="2Char1"/>
    <w:semiHidden/>
    <w:unhideWhenUsed/>
    <w:rsid w:val="00C11452"/>
    <w:pPr>
      <w:spacing w:after="120" w:line="480" w:lineRule="auto"/>
      <w:ind w:left="283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customStyle="1" w:styleId="2Char1">
    <w:name w:val="نص أساسي بمسافة بادئة 2 Char"/>
    <w:basedOn w:val="a0"/>
    <w:link w:val="24"/>
    <w:semiHidden/>
    <w:rsid w:val="00C11452"/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paragraph" w:styleId="32">
    <w:name w:val="Body Text Indent 3"/>
    <w:basedOn w:val="a"/>
    <w:link w:val="3Char1"/>
    <w:semiHidden/>
    <w:unhideWhenUsed/>
    <w:rsid w:val="00C11452"/>
    <w:pPr>
      <w:spacing w:after="120" w:line="240" w:lineRule="auto"/>
      <w:ind w:left="516" w:hanging="516"/>
      <w:jc w:val="lowKashida"/>
    </w:pPr>
    <w:rPr>
      <w:rFonts w:ascii="Times New Roman" w:eastAsia="Times New Roman" w:hAnsi="Times New Roman" w:cs="Simplified Arabic"/>
      <w:noProof/>
      <w:sz w:val="24"/>
      <w:szCs w:val="24"/>
    </w:rPr>
  </w:style>
  <w:style w:type="character" w:customStyle="1" w:styleId="3Char1">
    <w:name w:val="نص أساسي بمسافة بادئة 3 Char"/>
    <w:basedOn w:val="a0"/>
    <w:link w:val="32"/>
    <w:semiHidden/>
    <w:rsid w:val="00C11452"/>
    <w:rPr>
      <w:rFonts w:ascii="Times New Roman" w:eastAsia="Times New Roman" w:hAnsi="Times New Roman" w:cs="Simplified Arabic"/>
      <w:noProof/>
      <w:sz w:val="24"/>
      <w:szCs w:val="24"/>
    </w:rPr>
  </w:style>
  <w:style w:type="paragraph" w:styleId="af1">
    <w:name w:val="Document Map"/>
    <w:basedOn w:val="a"/>
    <w:link w:val="Char8"/>
    <w:semiHidden/>
    <w:unhideWhenUsed/>
    <w:rsid w:val="00C1145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har8">
    <w:name w:val="مخطط المستند Char"/>
    <w:basedOn w:val="a0"/>
    <w:link w:val="af1"/>
    <w:semiHidden/>
    <w:rsid w:val="00C11452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Plain Text"/>
    <w:basedOn w:val="a"/>
    <w:link w:val="Char9"/>
    <w:semiHidden/>
    <w:unhideWhenUsed/>
    <w:rsid w:val="00C11452"/>
    <w:pPr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9">
    <w:name w:val="نص عادي Char"/>
    <w:basedOn w:val="a0"/>
    <w:link w:val="af2"/>
    <w:semiHidden/>
    <w:rsid w:val="00C11452"/>
    <w:rPr>
      <w:rFonts w:ascii="Courier New" w:eastAsia="Times New Roman" w:hAnsi="Courier New" w:cs="Courier New"/>
      <w:sz w:val="20"/>
      <w:szCs w:val="20"/>
    </w:rPr>
  </w:style>
  <w:style w:type="paragraph" w:customStyle="1" w:styleId="xl24">
    <w:name w:val="xl24"/>
    <w:basedOn w:val="a"/>
    <w:rsid w:val="00C11452"/>
    <w:pPr>
      <w:bidi w:val="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7">
    <w:name w:val="سرد الفقرات1"/>
    <w:basedOn w:val="a"/>
    <w:uiPriority w:val="34"/>
    <w:qFormat/>
    <w:rsid w:val="00C11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C11452"/>
    <w:rPr>
      <w:rFonts w:ascii="Times New Roman" w:hAnsi="Times New Roman" w:cs="Times New Roman" w:hint="default"/>
    </w:rPr>
  </w:style>
  <w:style w:type="character" w:customStyle="1" w:styleId="grame">
    <w:name w:val="grame"/>
    <w:basedOn w:val="a0"/>
    <w:rsid w:val="00C11452"/>
    <w:rPr>
      <w:rFonts w:ascii="Times New Roman" w:hAnsi="Times New Roman" w:cs="Times New Roman" w:hint="default"/>
    </w:rPr>
  </w:style>
  <w:style w:type="table" w:styleId="af3">
    <w:name w:val="Table Elegant"/>
    <w:basedOn w:val="a1"/>
    <w:semiHidden/>
    <w:unhideWhenUsed/>
    <w:rsid w:val="00C11452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8">
    <w:name w:val="سرد الفقرات1"/>
    <w:basedOn w:val="a"/>
    <w:uiPriority w:val="34"/>
    <w:qFormat/>
    <w:rsid w:val="00C11452"/>
    <w:pPr>
      <w:bidi w:val="0"/>
      <w:ind w:left="720"/>
      <w:contextualSpacing/>
    </w:pPr>
    <w:rPr>
      <w:rFonts w:ascii="Calibri" w:eastAsia="Calibri" w:hAnsi="Calibri" w:cs="Arial"/>
    </w:rPr>
  </w:style>
  <w:style w:type="paragraph" w:customStyle="1" w:styleId="19">
    <w:name w:val="بلا تباعد1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styleId="af4">
    <w:name w:val="page number"/>
    <w:basedOn w:val="a0"/>
    <w:rsid w:val="00C11452"/>
  </w:style>
  <w:style w:type="character" w:styleId="af5">
    <w:name w:val="Emphasis"/>
    <w:basedOn w:val="a0"/>
    <w:qFormat/>
    <w:rsid w:val="00C11452"/>
    <w:rPr>
      <w:i/>
      <w:iCs/>
    </w:rPr>
  </w:style>
  <w:style w:type="character" w:customStyle="1" w:styleId="ln21">
    <w:name w:val="ln21"/>
    <w:basedOn w:val="a0"/>
    <w:rsid w:val="00C11452"/>
    <w:rPr>
      <w:color w:val="676767"/>
    </w:rPr>
  </w:style>
  <w:style w:type="paragraph" w:customStyle="1" w:styleId="AAACellBullet">
    <w:name w:val="AAACellBullet"/>
    <w:basedOn w:val="a"/>
    <w:rsid w:val="00C11452"/>
    <w:pPr>
      <w:tabs>
        <w:tab w:val="num" w:pos="360"/>
      </w:tabs>
      <w:bidi w:val="0"/>
      <w:spacing w:after="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okauthor1">
    <w:name w:val="bookauthor1"/>
    <w:basedOn w:val="a0"/>
    <w:rsid w:val="00C11452"/>
    <w:rPr>
      <w:sz w:val="18"/>
      <w:szCs w:val="18"/>
    </w:rPr>
  </w:style>
  <w:style w:type="paragraph" w:customStyle="1" w:styleId="1a">
    <w:name w:val="عنوان رئيسي 1"/>
    <w:basedOn w:val="a"/>
    <w:autoRedefine/>
    <w:rsid w:val="00C11452"/>
    <w:pPr>
      <w:keepNext/>
      <w:tabs>
        <w:tab w:val="left" w:pos="774"/>
        <w:tab w:val="left" w:pos="5289"/>
      </w:tabs>
      <w:bidi w:val="0"/>
      <w:spacing w:after="0" w:line="240" w:lineRule="auto"/>
      <w:ind w:left="65"/>
      <w:jc w:val="both"/>
    </w:pPr>
    <w:rPr>
      <w:rFonts w:ascii="Times New Roman" w:eastAsia="Times New Roman" w:hAnsi="Times New Roman" w:cs="Times New Roman"/>
      <w:bCs/>
      <w:color w:val="00000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6">
    <w:name w:val="No Spacing"/>
    <w:uiPriority w:val="1"/>
    <w:qFormat/>
    <w:rsid w:val="00C11452"/>
    <w:pPr>
      <w:spacing w:after="0" w:line="240" w:lineRule="auto"/>
    </w:pPr>
    <w:rPr>
      <w:rFonts w:ascii="Calibri" w:eastAsia="Calibri" w:hAnsi="Calibri" w:cs="Arial"/>
    </w:rPr>
  </w:style>
  <w:style w:type="character" w:customStyle="1" w:styleId="Hyperlink16">
    <w:name w:val="Hyperlink16"/>
    <w:basedOn w:val="a0"/>
    <w:rsid w:val="00C11452"/>
    <w:rPr>
      <w:color w:val="666666"/>
      <w:u w:val="single"/>
    </w:rPr>
  </w:style>
  <w:style w:type="character" w:styleId="af7">
    <w:name w:val="FollowedHyperlink"/>
    <w:basedOn w:val="a0"/>
    <w:uiPriority w:val="99"/>
    <w:unhideWhenUsed/>
    <w:rsid w:val="00C11452"/>
    <w:rPr>
      <w:color w:val="800080"/>
      <w:u w:val="single"/>
    </w:rPr>
  </w:style>
  <w:style w:type="character" w:customStyle="1" w:styleId="mediumtext1">
    <w:name w:val="medium_text1"/>
    <w:basedOn w:val="a0"/>
    <w:rsid w:val="00C11452"/>
    <w:rPr>
      <w:sz w:val="24"/>
      <w:szCs w:val="24"/>
    </w:rPr>
  </w:style>
  <w:style w:type="character" w:customStyle="1" w:styleId="subhead1">
    <w:name w:val="subhead1"/>
    <w:basedOn w:val="a0"/>
    <w:rsid w:val="00C11452"/>
    <w:rPr>
      <w:rFonts w:ascii="Arial" w:hAnsi="Arial" w:cs="Arial" w:hint="default"/>
      <w:b/>
      <w:bCs/>
      <w:color w:val="000000"/>
      <w:sz w:val="20"/>
      <w:szCs w:val="20"/>
    </w:rPr>
  </w:style>
  <w:style w:type="character" w:styleId="af8">
    <w:name w:val="annotation reference"/>
    <w:basedOn w:val="a0"/>
    <w:uiPriority w:val="99"/>
    <w:semiHidden/>
    <w:unhideWhenUsed/>
    <w:rsid w:val="00C11452"/>
    <w:rPr>
      <w:sz w:val="16"/>
      <w:szCs w:val="16"/>
    </w:rPr>
  </w:style>
  <w:style w:type="paragraph" w:styleId="af9">
    <w:name w:val="annotation subject"/>
    <w:basedOn w:val="ac"/>
    <w:next w:val="ac"/>
    <w:link w:val="Chara"/>
    <w:uiPriority w:val="99"/>
    <w:semiHidden/>
    <w:unhideWhenUsed/>
    <w:rsid w:val="00C11452"/>
    <w:rPr>
      <w:rFonts w:cs="Times New Roman"/>
      <w:b/>
      <w:bCs/>
      <w:noProof w:val="0"/>
      <w:lang w:eastAsia="en-US"/>
    </w:rPr>
  </w:style>
  <w:style w:type="character" w:customStyle="1" w:styleId="Chara">
    <w:name w:val="موضوع تعليق Char"/>
    <w:basedOn w:val="Char3"/>
    <w:link w:val="af9"/>
    <w:uiPriority w:val="99"/>
    <w:semiHidden/>
    <w:rsid w:val="00C11452"/>
    <w:rPr>
      <w:rFonts w:ascii="Times New Roman" w:eastAsia="Times New Roman" w:hAnsi="Times New Roman" w:cs="Times New Roman"/>
      <w:b/>
      <w:bCs/>
      <w:noProof/>
      <w:sz w:val="20"/>
      <w:szCs w:val="20"/>
      <w:lang w:eastAsia="ar-SA"/>
    </w:rPr>
  </w:style>
  <w:style w:type="paragraph" w:styleId="afa">
    <w:name w:val="Revision"/>
    <w:hidden/>
    <w:uiPriority w:val="99"/>
    <w:semiHidden/>
    <w:rsid w:val="00C11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Light Grid Accent 1"/>
    <w:basedOn w:val="a1"/>
    <w:uiPriority w:val="62"/>
    <w:rsid w:val="00C1145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90">
    <w:name w:val="شبكة جدول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شبكة جدول1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شبكة جدول17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شبكة جدول18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شبكة جدول19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شبكة جدول20"/>
    <w:basedOn w:val="a1"/>
    <w:next w:val="a6"/>
    <w:uiPriority w:val="59"/>
    <w:rsid w:val="00FB54AF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0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شبكة فاتحة - تمييز 31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styleId="-3">
    <w:name w:val="Light Grid Accent 3"/>
    <w:basedOn w:val="a1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112">
    <w:name w:val="شبكة جدول112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شبكة جدول113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شبكة جدول114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شبكة فاتحة - تمييز 36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-37">
    <w:name w:val="شبكة فاتحة - تمييز 37"/>
    <w:basedOn w:val="a1"/>
    <w:next w:val="-3"/>
    <w:uiPriority w:val="62"/>
    <w:rsid w:val="00994E7F"/>
    <w:pPr>
      <w:spacing w:after="0" w:line="240" w:lineRule="auto"/>
    </w:p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5A5A5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5A5A5"/>
        </w:tcBorders>
      </w:tcPr>
    </w:tblStylePr>
  </w:style>
  <w:style w:type="table" w:customStyle="1" w:styleId="115">
    <w:name w:val="شبكة جدول115"/>
    <w:basedOn w:val="a1"/>
    <w:next w:val="a6"/>
    <w:uiPriority w:val="59"/>
    <w:rsid w:val="0099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BC62E8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شبكة جدول211"/>
    <w:basedOn w:val="a1"/>
    <w:next w:val="a6"/>
    <w:uiPriority w:val="59"/>
    <w:rsid w:val="00FC7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22CCD1D1AA349A30292558E805098" ma:contentTypeVersion="2" ma:contentTypeDescription="Create a new document." ma:contentTypeScope="" ma:versionID="98092572f3fd911f2ae2d37950f256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6c6044b5b682a976511ef8ac949711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B86FFA-9E08-4D0F-BB0E-36D638A1AA0C}"/>
</file>

<file path=customXml/itemProps2.xml><?xml version="1.0" encoding="utf-8"?>
<ds:datastoreItem xmlns:ds="http://schemas.openxmlformats.org/officeDocument/2006/customXml" ds:itemID="{1D95D16D-1AF7-4518-AE3C-5D45C8FD9268}"/>
</file>

<file path=customXml/itemProps3.xml><?xml version="1.0" encoding="utf-8"?>
<ds:datastoreItem xmlns:ds="http://schemas.openxmlformats.org/officeDocument/2006/customXml" ds:itemID="{4785AF87-B371-4353-AB4C-5EC4751A1F63}"/>
</file>

<file path=customXml/itemProps4.xml><?xml version="1.0" encoding="utf-8"?>
<ds:datastoreItem xmlns:ds="http://schemas.openxmlformats.org/officeDocument/2006/customXml" ds:itemID="{926111D1-8852-4A28-B922-9E119583D9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2</cp:revision>
  <cp:lastPrinted>2019-10-24T10:53:00Z</cp:lastPrinted>
  <dcterms:created xsi:type="dcterms:W3CDTF">2022-08-04T09:18:00Z</dcterms:created>
  <dcterms:modified xsi:type="dcterms:W3CDTF">2022-08-04T09:18:00Z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0x010100E9622CCD1D1AA349A30292558E805098</vt:lpwstr>
  </property>
</Properties>
</file>