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5A5A2" w14:textId="77777777" w:rsidR="00654E1B" w:rsidRPr="00654E1B" w:rsidRDefault="00654E1B" w:rsidP="00654E1B">
      <w:pPr>
        <w:pStyle w:val="a5"/>
        <w:numPr>
          <w:ilvl w:val="0"/>
          <w:numId w:val="38"/>
        </w:numPr>
        <w:spacing w:line="256" w:lineRule="auto"/>
        <w:ind w:left="1170"/>
        <w:rPr>
          <w:rFonts w:ascii="Sakkal Majalla" w:hAnsi="Sakkal Majalla" w:cs="PNU"/>
          <w:b/>
          <w:bCs/>
          <w:sz w:val="28"/>
          <w:szCs w:val="28"/>
        </w:rPr>
      </w:pPr>
      <w:bookmarkStart w:id="0" w:name="_GoBack"/>
      <w:bookmarkEnd w:id="0"/>
      <w:r w:rsidRPr="00654E1B">
        <w:rPr>
          <w:rFonts w:ascii="Sakkal Majalla" w:hAnsi="Sakkal Majalla" w:cs="PNU"/>
          <w:b/>
          <w:bCs/>
          <w:sz w:val="28"/>
          <w:szCs w:val="28"/>
          <w:rtl/>
        </w:rPr>
        <w:t xml:space="preserve">بيانات جدول حصر جهات التدريب الميداني للفصل الدراسي ( </w:t>
      </w:r>
      <w:r w:rsidRPr="00654E1B">
        <w:rPr>
          <w:rFonts w:ascii="Sakkal Majalla" w:hAnsi="Sakkal Majalla" w:cs="PNU"/>
          <w:sz w:val="28"/>
          <w:szCs w:val="28"/>
          <w:rtl/>
        </w:rPr>
        <w:t>.................................</w:t>
      </w:r>
      <w:r w:rsidRPr="00654E1B">
        <w:rPr>
          <w:rFonts w:ascii="Sakkal Majalla" w:hAnsi="Sakkal Majalla" w:cs="PNU"/>
          <w:b/>
          <w:bCs/>
          <w:sz w:val="28"/>
          <w:szCs w:val="28"/>
          <w:rtl/>
        </w:rPr>
        <w:t xml:space="preserve"> ) من العام الجامعي </w:t>
      </w:r>
      <w:r w:rsidRPr="00654E1B">
        <w:rPr>
          <w:rFonts w:ascii="Sakkal Majalla" w:hAnsi="Sakkal Majalla" w:cs="PNU"/>
          <w:sz w:val="28"/>
          <w:szCs w:val="28"/>
          <w:rtl/>
        </w:rPr>
        <w:t>......</w:t>
      </w:r>
      <w:r w:rsidRPr="00654E1B">
        <w:rPr>
          <w:rFonts w:ascii="Sakkal Majalla" w:hAnsi="Sakkal Majalla" w:cs="PNU"/>
          <w:b/>
          <w:bCs/>
          <w:sz w:val="28"/>
          <w:szCs w:val="28"/>
          <w:rtl/>
        </w:rPr>
        <w:t>144هـ.</w:t>
      </w:r>
    </w:p>
    <w:p w14:paraId="157BA835" w14:textId="77777777" w:rsidR="00654E1B" w:rsidRPr="00654E1B" w:rsidRDefault="00654E1B" w:rsidP="00654E1B">
      <w:pPr>
        <w:spacing w:after="160" w:line="256" w:lineRule="auto"/>
        <w:contextualSpacing/>
        <w:rPr>
          <w:rFonts w:ascii="Sakkal Majalla" w:eastAsia="Calibri" w:hAnsi="Sakkal Majalla" w:cs="PNU"/>
          <w:b/>
          <w:bCs/>
          <w:sz w:val="24"/>
          <w:szCs w:val="24"/>
        </w:rPr>
      </w:pPr>
    </w:p>
    <w:tbl>
      <w:tblPr>
        <w:tblStyle w:val="151"/>
        <w:bidiVisual/>
        <w:tblW w:w="15877" w:type="dxa"/>
        <w:tblInd w:w="-522" w:type="dxa"/>
        <w:tblLook w:val="04A0" w:firstRow="1" w:lastRow="0" w:firstColumn="1" w:lastColumn="0" w:noHBand="0" w:noVBand="1"/>
      </w:tblPr>
      <w:tblGrid>
        <w:gridCol w:w="1559"/>
        <w:gridCol w:w="1701"/>
        <w:gridCol w:w="2552"/>
        <w:gridCol w:w="850"/>
        <w:gridCol w:w="851"/>
        <w:gridCol w:w="2126"/>
        <w:gridCol w:w="1701"/>
        <w:gridCol w:w="3402"/>
        <w:gridCol w:w="1135"/>
      </w:tblGrid>
      <w:tr w:rsidR="00654E1B" w:rsidRPr="00654E1B" w14:paraId="141B4539" w14:textId="77777777" w:rsidTr="00654E1B">
        <w:trPr>
          <w:trHeight w:val="28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3F0C694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</w:rPr>
            </w:pPr>
            <w:r w:rsidRPr="00654E1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اسم الكلية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6FF06FE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</w:rPr>
            </w:pPr>
            <w:r w:rsidRPr="00654E1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0BBEEFB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</w:rPr>
            </w:pPr>
            <w:r w:rsidRPr="00654E1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الجهة التدريبية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4CBC935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</w:rPr>
            </w:pPr>
            <w:r w:rsidRPr="00654E1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الجهة التدريبية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8F2CEAB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b/>
                <w:bCs/>
                <w:sz w:val="2"/>
                <w:szCs w:val="8"/>
                <w:rtl/>
              </w:rPr>
            </w:pPr>
          </w:p>
          <w:p w14:paraId="75EF684F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654E1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الشخص المسؤول بجهة التدريب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C819801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</w:rPr>
            </w:pPr>
            <w:r w:rsidRPr="00654E1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اسم المشرفة الأكاديمية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2B16191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</w:rPr>
            </w:pPr>
            <w:r w:rsidRPr="00654E1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رقم التواصل مع جهة التدريب والبريد الالكتروني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9F8AD40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</w:rPr>
            </w:pPr>
            <w:r w:rsidRPr="00654E1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عدد الطالبات في كل جهة</w:t>
            </w:r>
          </w:p>
        </w:tc>
      </w:tr>
      <w:tr w:rsidR="00654E1B" w:rsidRPr="00654E1B" w14:paraId="78DBAA2C" w14:textId="77777777" w:rsidTr="00654E1B">
        <w:trPr>
          <w:trHeight w:val="208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53B4E6E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F3CD109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B2C48DE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CF45D91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b/>
                <w:bCs/>
                <w:rtl/>
              </w:rPr>
            </w:pPr>
            <w:r w:rsidRPr="00654E1B">
              <w:rPr>
                <w:rFonts w:ascii="Sakkal Majalla" w:hAnsi="Sakkal Majalla" w:cs="PNU"/>
                <w:b/>
                <w:bCs/>
                <w:rtl/>
              </w:rPr>
              <w:t>داخل الرياض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5B65340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b/>
                <w:bCs/>
                <w:rtl/>
              </w:rPr>
            </w:pPr>
            <w:r w:rsidRPr="00654E1B">
              <w:rPr>
                <w:rFonts w:ascii="Sakkal Majalla" w:hAnsi="Sakkal Majalla" w:cs="PNU"/>
                <w:b/>
                <w:bCs/>
                <w:rtl/>
              </w:rPr>
              <w:t>خارج الرياض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EA49458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ADBC27F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BC14365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04381E9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</w:tr>
      <w:tr w:rsidR="00654E1B" w:rsidRPr="00654E1B" w14:paraId="3F2C2EC9" w14:textId="77777777" w:rsidTr="00654E1B">
        <w:trPr>
          <w:trHeight w:val="4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C54B8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DEB3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5A49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7385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765B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4E02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9179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946A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8EF6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</w:rPr>
            </w:pPr>
          </w:p>
        </w:tc>
      </w:tr>
      <w:tr w:rsidR="00654E1B" w:rsidRPr="00654E1B" w14:paraId="53B3D62D" w14:textId="77777777" w:rsidTr="00654E1B">
        <w:trPr>
          <w:trHeight w:val="40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BB06F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5CE0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F351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1A28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3F0D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E3B5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9F0C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78C9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804C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</w:rPr>
            </w:pPr>
          </w:p>
        </w:tc>
      </w:tr>
      <w:tr w:rsidR="00654E1B" w:rsidRPr="00654E1B" w14:paraId="609CFCA1" w14:textId="77777777" w:rsidTr="00654E1B">
        <w:trPr>
          <w:trHeight w:val="38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C4BC6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B315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29C3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DE82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CB57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7F3A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D4E0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5223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14D5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</w:rPr>
            </w:pPr>
          </w:p>
        </w:tc>
      </w:tr>
      <w:tr w:rsidR="00654E1B" w:rsidRPr="00654E1B" w14:paraId="63C0A967" w14:textId="77777777" w:rsidTr="00654E1B">
        <w:trPr>
          <w:trHeight w:val="38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490BF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A436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87A1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12E3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81C8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9E0A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AAF2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BA11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E1D7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</w:rPr>
            </w:pPr>
          </w:p>
        </w:tc>
      </w:tr>
      <w:tr w:rsidR="00654E1B" w:rsidRPr="00654E1B" w14:paraId="715AB217" w14:textId="77777777" w:rsidTr="00654E1B">
        <w:trPr>
          <w:trHeight w:val="38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FCC60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77A9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60BD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2467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52EB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D080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6AC8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61E8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E6A9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</w:rPr>
            </w:pPr>
          </w:p>
        </w:tc>
      </w:tr>
      <w:tr w:rsidR="00654E1B" w:rsidRPr="00654E1B" w14:paraId="2421E29B" w14:textId="77777777" w:rsidTr="00654E1B">
        <w:trPr>
          <w:trHeight w:val="38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F0E3F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6453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8B08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ABAB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790A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5E21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0E9A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F208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C658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</w:rPr>
            </w:pPr>
          </w:p>
        </w:tc>
      </w:tr>
      <w:tr w:rsidR="00654E1B" w:rsidRPr="00654E1B" w14:paraId="213670E5" w14:textId="77777777" w:rsidTr="00654E1B">
        <w:trPr>
          <w:trHeight w:val="38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F1678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E258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2142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D245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6D1F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FFBF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3925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3CE6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1214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</w:rPr>
            </w:pPr>
          </w:p>
        </w:tc>
      </w:tr>
      <w:tr w:rsidR="00654E1B" w:rsidRPr="00654E1B" w14:paraId="11D05785" w14:textId="77777777" w:rsidTr="00654E1B">
        <w:trPr>
          <w:trHeight w:val="384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BCC2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47D3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5254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30D6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7727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0535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ADA1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B821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9E22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</w:rPr>
            </w:pPr>
          </w:p>
        </w:tc>
      </w:tr>
    </w:tbl>
    <w:p w14:paraId="00BA42A4" w14:textId="77777777" w:rsidR="00654E1B" w:rsidRPr="00654E1B" w:rsidRDefault="00654E1B" w:rsidP="00654E1B">
      <w:pPr>
        <w:jc w:val="center"/>
        <w:rPr>
          <w:rFonts w:ascii="Sakkal Majalla" w:eastAsia="Calibri" w:hAnsi="Sakkal Majalla" w:cs="PNU"/>
          <w:sz w:val="24"/>
          <w:szCs w:val="24"/>
        </w:rPr>
      </w:pPr>
    </w:p>
    <w:p w14:paraId="049B3F56" w14:textId="77777777" w:rsidR="00654E1B" w:rsidRPr="00654E1B" w:rsidRDefault="00654E1B" w:rsidP="00654E1B">
      <w:pPr>
        <w:spacing w:after="160" w:line="256" w:lineRule="auto"/>
        <w:jc w:val="center"/>
        <w:rPr>
          <w:rFonts w:ascii="Sakkal Majalla" w:eastAsia="Calibri" w:hAnsi="Sakkal Majalla" w:cs="PNU"/>
          <w:b/>
          <w:bCs/>
          <w:rtl/>
        </w:rPr>
      </w:pPr>
      <w:r w:rsidRPr="00654E1B">
        <w:rPr>
          <w:rFonts w:ascii="Sakkal Majalla" w:eastAsia="Calibri" w:hAnsi="Sakkal Majalla" w:cs="PNU"/>
          <w:b/>
          <w:bCs/>
          <w:sz w:val="24"/>
          <w:szCs w:val="24"/>
          <w:rtl/>
        </w:rPr>
        <w:t>رئيسة القسم</w:t>
      </w:r>
      <w:r w:rsidRPr="00654E1B">
        <w:rPr>
          <w:rFonts w:ascii="Sakkal Majalla" w:eastAsia="Calibri" w:hAnsi="Sakkal Majalla" w:cs="PNU"/>
          <w:b/>
          <w:bCs/>
          <w:rtl/>
        </w:rPr>
        <w:t xml:space="preserve"> : </w:t>
      </w:r>
      <w:r w:rsidRPr="00654E1B">
        <w:rPr>
          <w:rFonts w:ascii="Sakkal Majalla" w:eastAsia="Calibri" w:hAnsi="Sakkal Majalla" w:cs="PNU"/>
          <w:rtl/>
        </w:rPr>
        <w:t xml:space="preserve">............................................................ </w:t>
      </w:r>
      <w:r w:rsidRPr="00654E1B">
        <w:rPr>
          <w:rFonts w:ascii="Sakkal Majalla" w:eastAsia="Calibri" w:hAnsi="Sakkal Majalla" w:cs="PNU"/>
          <w:b/>
          <w:bCs/>
          <w:rtl/>
        </w:rPr>
        <w:t xml:space="preserve">                      </w:t>
      </w:r>
      <w:r w:rsidRPr="00654E1B">
        <w:rPr>
          <w:rFonts w:ascii="Sakkal Majalla" w:eastAsia="Calibri" w:hAnsi="Sakkal Majalla" w:cs="PNU"/>
          <w:b/>
          <w:bCs/>
          <w:sz w:val="24"/>
          <w:szCs w:val="24"/>
          <w:rtl/>
        </w:rPr>
        <w:t>عميدة الكلية</w:t>
      </w:r>
      <w:r w:rsidRPr="00654E1B">
        <w:rPr>
          <w:rFonts w:ascii="Sakkal Majalla" w:eastAsia="Calibri" w:hAnsi="Sakkal Majalla" w:cs="PNU"/>
          <w:b/>
          <w:bCs/>
          <w:rtl/>
        </w:rPr>
        <w:t xml:space="preserve"> : </w:t>
      </w:r>
      <w:r w:rsidRPr="00654E1B">
        <w:rPr>
          <w:rFonts w:ascii="Sakkal Majalla" w:eastAsia="Calibri" w:hAnsi="Sakkal Majalla" w:cs="PNU"/>
          <w:rtl/>
        </w:rPr>
        <w:t>............................................................</w:t>
      </w:r>
    </w:p>
    <w:p w14:paraId="19FAA058" w14:textId="4454F4E8" w:rsidR="0009435F" w:rsidRPr="00654E1B" w:rsidRDefault="00654E1B" w:rsidP="00654E1B">
      <w:pPr>
        <w:spacing w:after="0" w:line="240" w:lineRule="auto"/>
        <w:jc w:val="center"/>
        <w:rPr>
          <w:rFonts w:ascii="Sakkal Majalla" w:eastAsia="Times New Roman" w:hAnsi="Sakkal Majalla" w:cs="PNU"/>
          <w:sz w:val="40"/>
          <w:szCs w:val="40"/>
          <w:rtl/>
        </w:rPr>
      </w:pPr>
      <w:r w:rsidRPr="00654E1B">
        <w:rPr>
          <w:rFonts w:ascii="Sakkal Majalla" w:eastAsia="Calibri" w:hAnsi="Sakkal Majalla" w:cs="PNU"/>
          <w:b/>
          <w:bCs/>
          <w:sz w:val="24"/>
          <w:szCs w:val="24"/>
          <w:rtl/>
        </w:rPr>
        <w:t>التوقيع</w:t>
      </w:r>
      <w:r w:rsidRPr="00654E1B">
        <w:rPr>
          <w:rFonts w:ascii="Sakkal Majalla" w:eastAsia="Calibri" w:hAnsi="Sakkal Majalla" w:cs="PNU"/>
          <w:b/>
          <w:bCs/>
          <w:rtl/>
        </w:rPr>
        <w:t xml:space="preserve"> : </w:t>
      </w:r>
      <w:r w:rsidRPr="00654E1B">
        <w:rPr>
          <w:rFonts w:ascii="Sakkal Majalla" w:eastAsia="Calibri" w:hAnsi="Sakkal Majalla" w:cs="PNU"/>
          <w:rtl/>
        </w:rPr>
        <w:t xml:space="preserve">.......................... </w:t>
      </w:r>
      <w:r w:rsidRPr="00654E1B">
        <w:rPr>
          <w:rFonts w:ascii="Sakkal Majalla" w:eastAsia="Calibri" w:hAnsi="Sakkal Majalla" w:cs="PNU"/>
          <w:b/>
          <w:bCs/>
          <w:rtl/>
        </w:rPr>
        <w:t xml:space="preserve">                                                               </w:t>
      </w:r>
      <w:r w:rsidRPr="00654E1B">
        <w:rPr>
          <w:rFonts w:ascii="Sakkal Majalla" w:eastAsia="Calibri" w:hAnsi="Sakkal Majalla" w:cs="PNU"/>
          <w:b/>
          <w:bCs/>
          <w:sz w:val="24"/>
          <w:szCs w:val="24"/>
          <w:rtl/>
        </w:rPr>
        <w:t xml:space="preserve"> التوقيع</w:t>
      </w:r>
      <w:r w:rsidRPr="00654E1B">
        <w:rPr>
          <w:rFonts w:ascii="Sakkal Majalla" w:eastAsia="Calibri" w:hAnsi="Sakkal Majalla" w:cs="PNU"/>
          <w:b/>
          <w:bCs/>
          <w:rtl/>
        </w:rPr>
        <w:t xml:space="preserve"> : </w:t>
      </w:r>
      <w:r w:rsidRPr="00654E1B">
        <w:rPr>
          <w:rFonts w:ascii="Sakkal Majalla" w:eastAsia="Calibri" w:hAnsi="Sakkal Majalla" w:cs="PNU"/>
          <w:rtl/>
        </w:rPr>
        <w:t>................................</w:t>
      </w:r>
    </w:p>
    <w:sectPr w:rsidR="0009435F" w:rsidRPr="00654E1B" w:rsidSect="000A2EED">
      <w:headerReference w:type="default" r:id="rId9"/>
      <w:footerReference w:type="default" r:id="rId10"/>
      <w:pgSz w:w="16838" w:h="11906" w:orient="landscape"/>
      <w:pgMar w:top="1131" w:right="1178" w:bottom="450" w:left="1080" w:header="27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628D0" w14:textId="77777777" w:rsidR="00A977F7" w:rsidRDefault="00A977F7" w:rsidP="005561E7">
      <w:pPr>
        <w:spacing w:after="0" w:line="240" w:lineRule="auto"/>
      </w:pPr>
      <w:r>
        <w:separator/>
      </w:r>
    </w:p>
  </w:endnote>
  <w:endnote w:type="continuationSeparator" w:id="0">
    <w:p w14:paraId="328DA37A" w14:textId="77777777" w:rsidR="00A977F7" w:rsidRDefault="00A977F7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991755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517270801"/>
          <w:docPartObj>
            <w:docPartGallery w:val="Page Numbers (Top of Page)"/>
            <w:docPartUnique/>
          </w:docPartObj>
        </w:sdtPr>
        <w:sdtEndPr/>
        <w:sdtContent>
          <w:p w14:paraId="12151400" w14:textId="70C22ECC" w:rsidR="00BC38C8" w:rsidRPr="00F07B52" w:rsidRDefault="00BC38C8" w:rsidP="00F07B52">
            <w:pPr>
              <w:pStyle w:val="a4"/>
              <w:jc w:val="right"/>
              <w:rPr>
                <w:rFonts w:cs="Calibri"/>
                <w:rtl/>
                <w:lang w:val="ar-SA"/>
              </w:rPr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1401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1401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AD0A0F" w14:textId="77777777" w:rsidR="00BC38C8" w:rsidRDefault="00BC38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673F8" w14:textId="77777777" w:rsidR="00A977F7" w:rsidRDefault="00A977F7" w:rsidP="005561E7">
      <w:pPr>
        <w:spacing w:after="0" w:line="240" w:lineRule="auto"/>
      </w:pPr>
      <w:r>
        <w:separator/>
      </w:r>
    </w:p>
  </w:footnote>
  <w:footnote w:type="continuationSeparator" w:id="0">
    <w:p w14:paraId="2359C73B" w14:textId="77777777" w:rsidR="00A977F7" w:rsidRDefault="00A977F7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4D608" w14:textId="448B01BC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w:drawing>
        <wp:anchor distT="0" distB="0" distL="114300" distR="114300" simplePos="0" relativeHeight="251666944" behindDoc="1" locked="0" layoutInCell="1" allowOverlap="1" wp14:anchorId="7463E55A" wp14:editId="310A4EC8">
          <wp:simplePos x="0" y="0"/>
          <wp:positionH relativeFrom="column">
            <wp:posOffset>-619125</wp:posOffset>
          </wp:positionH>
          <wp:positionV relativeFrom="paragraph">
            <wp:posOffset>-285750</wp:posOffset>
          </wp:positionV>
          <wp:extent cx="10677525" cy="6915150"/>
          <wp:effectExtent l="0" t="0" r="0" b="0"/>
          <wp:wrapNone/>
          <wp:docPr id="36" name="صورة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ورق رسمي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361" cy="6915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A6C0A7" w14:textId="0E3674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3F82D9E" w14:textId="3D6C4A4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E6DAAD6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AE0E62D" w14:textId="41C610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941644F" w14:textId="2C528C5B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0AD7E9C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1541C4C4" w14:textId="77777777" w:rsidR="00F07B52" w:rsidRPr="00F11A52" w:rsidRDefault="00F07B52" w:rsidP="00F07B52">
    <w:pPr>
      <w:tabs>
        <w:tab w:val="left" w:pos="2048"/>
        <w:tab w:val="center" w:pos="6979"/>
      </w:tabs>
      <w:spacing w:after="0" w:line="240" w:lineRule="auto"/>
      <w:rPr>
        <w:rFonts w:ascii="Sakkal Majalla" w:eastAsia="Calibri" w:hAnsi="Sakkal Majalla" w:cs="AL-Mohanad"/>
        <w:b/>
        <w:bCs/>
        <w:sz w:val="14"/>
        <w:szCs w:val="14"/>
        <w:rtl/>
      </w:rPr>
    </w:pPr>
  </w:p>
  <w:p w14:paraId="6BE2598B" w14:textId="5941928C" w:rsidR="00CB1D96" w:rsidRDefault="00F11A52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A9F20C" wp14:editId="1318933B">
              <wp:simplePos x="0" y="0"/>
              <wp:positionH relativeFrom="column">
                <wp:posOffset>-885825</wp:posOffset>
              </wp:positionH>
              <wp:positionV relativeFrom="paragraph">
                <wp:posOffset>52070</wp:posOffset>
              </wp:positionV>
              <wp:extent cx="11001375" cy="295275"/>
              <wp:effectExtent l="0" t="0" r="9525" b="9525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01375" cy="295275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DFF1EA" w14:textId="2BDD2168" w:rsidR="004E4C08" w:rsidRPr="004E4C08" w:rsidRDefault="00654E1B" w:rsidP="00654E1B">
                          <w:pPr>
                            <w:spacing w:after="0" w:line="259" w:lineRule="auto"/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 w:rsidRPr="00654E1B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        </w:t>
                          </w:r>
                          <w:r w:rsidRPr="00654E1B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نموذج جدول حصر جهات التدريب  الميداني</w:t>
                          </w:r>
                          <w:r w:rsidR="004E4C08" w:rsidRP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</w:t>
                          </w:r>
                          <w:r w:rsidR="004E4C08" w:rsidRPr="004E4C0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="004E4C08" w:rsidRP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رمز النموذج: </w:t>
                          </w:r>
                          <w:r w:rsidR="004E4C08" w:rsidRPr="004E4C0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0130-F0</w:t>
                          </w:r>
                          <w:r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44</w:t>
                          </w:r>
                          <w:r w:rsid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الإصدار الأول رمضان 1437هـ</w:t>
                          </w:r>
                        </w:p>
                        <w:p w14:paraId="2D5F055D" w14:textId="0DAC8E68" w:rsidR="00B12363" w:rsidRPr="00AE5537" w:rsidRDefault="00D52F44" w:rsidP="004E4C08">
                          <w:pPr>
                            <w:spacing w:after="0" w:line="259" w:lineRule="auto"/>
                            <w:jc w:val="center"/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الإصدار الأول رجب</w:t>
                          </w:r>
                          <w:r w:rsidR="000F1C0A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1441هـ</w:t>
                          </w:r>
                        </w:p>
                        <w:p w14:paraId="315D8007" w14:textId="77777777" w:rsidR="00BC38C8" w:rsidRPr="00AE5537" w:rsidRDefault="00BC38C8" w:rsidP="000A2EED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6" style="position:absolute;left:0;text-align:left;margin-left:-69.75pt;margin-top:4.1pt;width:866.2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" fillcolor="#027b98" stroked="f" strokeweight="2pt">
              <v:fill opacity="54227f"/>
              <v:textbox>
                <w:txbxContent>
                  <w:p w14:paraId="2FDFF1EA" w14:textId="2BDD2168" w:rsidR="004E4C08" w:rsidRPr="004E4C08" w:rsidRDefault="00654E1B" w:rsidP="00654E1B">
                    <w:pPr>
                      <w:spacing w:after="0" w:line="259" w:lineRule="auto"/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 w:rsidRPr="00654E1B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</w:t>
                    </w: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        </w:t>
                    </w:r>
                    <w:r w:rsidRPr="00654E1B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نموذج جدول حصر جهات التدريب  الميداني</w:t>
                    </w:r>
                    <w:r w:rsidR="004E4C08" w:rsidRP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</w:t>
                    </w:r>
                    <w:r w:rsidR="004E4C08" w:rsidRPr="004E4C0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                          </w:t>
                    </w:r>
                    <w:r w:rsidR="004E4C08" w:rsidRP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رمز النموذج: </w:t>
                    </w:r>
                    <w:r w:rsidR="004E4C08" w:rsidRPr="004E4C0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0130-F0</w:t>
                    </w:r>
                    <w:r>
                      <w:rPr>
                        <w:rFonts w:eastAsia="Calibri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44</w:t>
                    </w:r>
                    <w:r w:rsid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                         الإصدار الأول رمضان 1437هـ</w:t>
                    </w:r>
                  </w:p>
                  <w:p w14:paraId="2D5F055D" w14:textId="0DAC8E68" w:rsidR="00B12363" w:rsidRPr="00AE5537" w:rsidRDefault="00D52F44" w:rsidP="004E4C08">
                    <w:pPr>
                      <w:spacing w:after="0" w:line="259" w:lineRule="auto"/>
                      <w:jc w:val="center"/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>الإصدار الأول رجب</w:t>
                    </w:r>
                    <w:r w:rsidR="000F1C0A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1441هـ</w:t>
                    </w:r>
                  </w:p>
                  <w:p w14:paraId="315D8007" w14:textId="77777777" w:rsidR="00BC38C8" w:rsidRPr="00AE5537" w:rsidRDefault="00BC38C8" w:rsidP="000A2EED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226C9793" w14:textId="654CE4FE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65921DB5" w14:textId="2C913240" w:rsidR="00CB1D96" w:rsidRDefault="00CB1D96" w:rsidP="00CB1D96">
    <w:pPr>
      <w:pStyle w:val="a3"/>
      <w:tabs>
        <w:tab w:val="clear" w:pos="8306"/>
        <w:tab w:val="right" w:pos="8448"/>
      </w:tabs>
      <w:ind w:right="-900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4538E"/>
    <w:multiLevelType w:val="hybridMultilevel"/>
    <w:tmpl w:val="6C58D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17469"/>
    <w:multiLevelType w:val="hybridMultilevel"/>
    <w:tmpl w:val="3DEE6044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F6A61"/>
    <w:multiLevelType w:val="hybridMultilevel"/>
    <w:tmpl w:val="A4BC457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CC185E"/>
    <w:multiLevelType w:val="hybridMultilevel"/>
    <w:tmpl w:val="8B825D34"/>
    <w:lvl w:ilvl="0" w:tplc="6B24A17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6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8C4118"/>
    <w:multiLevelType w:val="hybridMultilevel"/>
    <w:tmpl w:val="FEC0B110"/>
    <w:lvl w:ilvl="0" w:tplc="35485C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30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2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4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1"/>
  </w:num>
  <w:num w:numId="4">
    <w:abstractNumId w:val="22"/>
  </w:num>
  <w:num w:numId="5">
    <w:abstractNumId w:val="17"/>
  </w:num>
  <w:num w:numId="6">
    <w:abstractNumId w:val="16"/>
  </w:num>
  <w:num w:numId="7">
    <w:abstractNumId w:val="5"/>
  </w:num>
  <w:num w:numId="8">
    <w:abstractNumId w:val="13"/>
  </w:num>
  <w:num w:numId="9">
    <w:abstractNumId w:val="3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5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8"/>
  </w:num>
  <w:num w:numId="17">
    <w:abstractNumId w:val="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9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"/>
  </w:num>
  <w:num w:numId="26">
    <w:abstractNumId w:val="19"/>
  </w:num>
  <w:num w:numId="27">
    <w:abstractNumId w:val="33"/>
  </w:num>
  <w:num w:numId="28">
    <w:abstractNumId w:val="24"/>
  </w:num>
  <w:num w:numId="29">
    <w:abstractNumId w:val="34"/>
  </w:num>
  <w:num w:numId="30">
    <w:abstractNumId w:val="20"/>
  </w:num>
  <w:num w:numId="31">
    <w:abstractNumId w:val="26"/>
  </w:num>
  <w:num w:numId="32">
    <w:abstractNumId w:val="0"/>
  </w:num>
  <w:num w:numId="33">
    <w:abstractNumId w:val="2"/>
  </w:num>
  <w:num w:numId="34">
    <w:abstractNumId w:val="27"/>
  </w:num>
  <w:num w:numId="35">
    <w:abstractNumId w:val="14"/>
  </w:num>
  <w:num w:numId="36">
    <w:abstractNumId w:val="7"/>
  </w:num>
  <w:num w:numId="37">
    <w:abstractNumId w:val="23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CDD"/>
    <w:rsid w:val="00041B60"/>
    <w:rsid w:val="00091EF1"/>
    <w:rsid w:val="0009435F"/>
    <w:rsid w:val="00097951"/>
    <w:rsid w:val="000A1ABD"/>
    <w:rsid w:val="000A2EED"/>
    <w:rsid w:val="000F1C0A"/>
    <w:rsid w:val="001B69A3"/>
    <w:rsid w:val="001D7255"/>
    <w:rsid w:val="001E0AAA"/>
    <w:rsid w:val="001E571A"/>
    <w:rsid w:val="00234146"/>
    <w:rsid w:val="002421D9"/>
    <w:rsid w:val="00244EE8"/>
    <w:rsid w:val="00250294"/>
    <w:rsid w:val="00251928"/>
    <w:rsid w:val="002C411B"/>
    <w:rsid w:val="002D660D"/>
    <w:rsid w:val="003208AE"/>
    <w:rsid w:val="003C610A"/>
    <w:rsid w:val="003C7DFC"/>
    <w:rsid w:val="003E4170"/>
    <w:rsid w:val="0049410C"/>
    <w:rsid w:val="004B3BE7"/>
    <w:rsid w:val="004E4C08"/>
    <w:rsid w:val="00520A08"/>
    <w:rsid w:val="0052586B"/>
    <w:rsid w:val="005345A3"/>
    <w:rsid w:val="005561E7"/>
    <w:rsid w:val="00560C7D"/>
    <w:rsid w:val="005734A0"/>
    <w:rsid w:val="00574EA1"/>
    <w:rsid w:val="005A1507"/>
    <w:rsid w:val="005E4D3D"/>
    <w:rsid w:val="005E52CA"/>
    <w:rsid w:val="005F1EF0"/>
    <w:rsid w:val="00602D52"/>
    <w:rsid w:val="00642C7C"/>
    <w:rsid w:val="00654E1B"/>
    <w:rsid w:val="00691ADA"/>
    <w:rsid w:val="006A7D34"/>
    <w:rsid w:val="006D364C"/>
    <w:rsid w:val="00731BD5"/>
    <w:rsid w:val="00781441"/>
    <w:rsid w:val="00790462"/>
    <w:rsid w:val="00790C6D"/>
    <w:rsid w:val="007D068F"/>
    <w:rsid w:val="007E14F7"/>
    <w:rsid w:val="007F1871"/>
    <w:rsid w:val="00851957"/>
    <w:rsid w:val="00857847"/>
    <w:rsid w:val="0086427E"/>
    <w:rsid w:val="008D4F9D"/>
    <w:rsid w:val="008D5244"/>
    <w:rsid w:val="00936CC6"/>
    <w:rsid w:val="00967A82"/>
    <w:rsid w:val="00987E7F"/>
    <w:rsid w:val="009952F8"/>
    <w:rsid w:val="009D36BA"/>
    <w:rsid w:val="009F4AA4"/>
    <w:rsid w:val="009F7E34"/>
    <w:rsid w:val="00A15BA9"/>
    <w:rsid w:val="00A35336"/>
    <w:rsid w:val="00A5000D"/>
    <w:rsid w:val="00A91401"/>
    <w:rsid w:val="00A964DF"/>
    <w:rsid w:val="00A977F7"/>
    <w:rsid w:val="00AB089B"/>
    <w:rsid w:val="00AD1DDC"/>
    <w:rsid w:val="00AE0D40"/>
    <w:rsid w:val="00AE5537"/>
    <w:rsid w:val="00B1001D"/>
    <w:rsid w:val="00B12363"/>
    <w:rsid w:val="00B13A17"/>
    <w:rsid w:val="00B42D16"/>
    <w:rsid w:val="00B572C1"/>
    <w:rsid w:val="00B80810"/>
    <w:rsid w:val="00BC38C8"/>
    <w:rsid w:val="00BE1247"/>
    <w:rsid w:val="00C0226C"/>
    <w:rsid w:val="00C13FD0"/>
    <w:rsid w:val="00C43995"/>
    <w:rsid w:val="00C76410"/>
    <w:rsid w:val="00C837C3"/>
    <w:rsid w:val="00CB1D96"/>
    <w:rsid w:val="00CD6F94"/>
    <w:rsid w:val="00CE1D8C"/>
    <w:rsid w:val="00D0520E"/>
    <w:rsid w:val="00D52F44"/>
    <w:rsid w:val="00D861F2"/>
    <w:rsid w:val="00D862BF"/>
    <w:rsid w:val="00DA5E18"/>
    <w:rsid w:val="00DE0CA4"/>
    <w:rsid w:val="00DF423A"/>
    <w:rsid w:val="00E857C0"/>
    <w:rsid w:val="00EA3140"/>
    <w:rsid w:val="00EC1FA9"/>
    <w:rsid w:val="00EE12A2"/>
    <w:rsid w:val="00F07B52"/>
    <w:rsid w:val="00F11A52"/>
    <w:rsid w:val="00F24264"/>
    <w:rsid w:val="00F306E7"/>
    <w:rsid w:val="00F425E6"/>
    <w:rsid w:val="00F45045"/>
    <w:rsid w:val="00F7238B"/>
    <w:rsid w:val="00F741D3"/>
    <w:rsid w:val="00F75D5B"/>
    <w:rsid w:val="00FB3831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A1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5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0A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6"/>
    <w:uiPriority w:val="59"/>
    <w:rsid w:val="0009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uiPriority w:val="59"/>
    <w:rsid w:val="00654E1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5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0A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6"/>
    <w:uiPriority w:val="59"/>
    <w:rsid w:val="0009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uiPriority w:val="59"/>
    <w:rsid w:val="00654E1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22CCD1D1AA349A30292558E805098" ma:contentTypeVersion="2" ma:contentTypeDescription="Create a new document." ma:contentTypeScope="" ma:versionID="98092572f3fd911f2ae2d37950f256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c6044b5b682a976511ef8ac949711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F0C397-BDCC-4A1A-85A4-AA06417FA2FA}"/>
</file>

<file path=customXml/itemProps2.xml><?xml version="1.0" encoding="utf-8"?>
<ds:datastoreItem xmlns:ds="http://schemas.openxmlformats.org/officeDocument/2006/customXml" ds:itemID="{EF5C9410-3E19-4775-80E4-13AC63F88C91}"/>
</file>

<file path=customXml/itemProps3.xml><?xml version="1.0" encoding="utf-8"?>
<ds:datastoreItem xmlns:ds="http://schemas.openxmlformats.org/officeDocument/2006/customXml" ds:itemID="{A698599D-9E53-458C-B92F-5A2B84A41DE5}"/>
</file>

<file path=customXml/itemProps4.xml><?xml version="1.0" encoding="utf-8"?>
<ds:datastoreItem xmlns:ds="http://schemas.openxmlformats.org/officeDocument/2006/customXml" ds:itemID="{B0E85E30-B244-4026-AE74-4EA71E2836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2019-10-29T09:08:00Z</cp:lastPrinted>
  <dcterms:created xsi:type="dcterms:W3CDTF">2022-08-04T08:09:00Z</dcterms:created>
  <dcterms:modified xsi:type="dcterms:W3CDTF">2022-08-04T08:09:00Z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0x010100E9622CCD1D1AA349A30292558E805098</vt:lpwstr>
  </property>
</Properties>
</file>