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58E4" w14:textId="77777777" w:rsidR="00493C77" w:rsidRPr="00493C77" w:rsidRDefault="00493C77" w:rsidP="00493C77">
      <w:pPr>
        <w:spacing w:after="160" w:line="240" w:lineRule="auto"/>
        <w:jc w:val="center"/>
        <w:rPr>
          <w:rFonts w:ascii="Sakkal Majalla" w:eastAsia="Calibri" w:hAnsi="Sakkal Majalla" w:cs="PNU"/>
          <w:sz w:val="32"/>
          <w:szCs w:val="32"/>
          <w:rtl/>
        </w:rPr>
      </w:pPr>
      <w:bookmarkStart w:id="0" w:name="_GoBack"/>
      <w:bookmarkEnd w:id="0"/>
      <w:r w:rsidRPr="00493C77">
        <w:rPr>
          <w:rFonts w:ascii="Sakkal Majalla" w:eastAsia="Calibri" w:hAnsi="Sakkal Majalla" w:cs="PNU" w:hint="cs"/>
          <w:sz w:val="32"/>
          <w:szCs w:val="32"/>
          <w:rtl/>
        </w:rPr>
        <w:t>كلية ...................................</w:t>
      </w:r>
    </w:p>
    <w:p w14:paraId="016C3D8A" w14:textId="5DBD0223" w:rsidR="00493C77" w:rsidRPr="00493C77" w:rsidRDefault="00493C77" w:rsidP="00493C77">
      <w:pPr>
        <w:spacing w:after="160" w:line="240" w:lineRule="auto"/>
        <w:jc w:val="center"/>
        <w:rPr>
          <w:rFonts w:ascii="Sakkal Majalla" w:eastAsia="Calibri" w:hAnsi="Sakkal Majalla" w:cs="AL-Mohanad"/>
          <w:b/>
          <w:bCs/>
          <w:sz w:val="36"/>
          <w:szCs w:val="36"/>
          <w:rtl/>
        </w:rPr>
      </w:pPr>
      <w:r w:rsidRPr="00493C77">
        <w:rPr>
          <w:rFonts w:ascii="Sakkal Majalla" w:eastAsia="Calibri" w:hAnsi="Sakkal Majalla" w:cs="PNU" w:hint="cs"/>
          <w:sz w:val="32"/>
          <w:szCs w:val="32"/>
          <w:rtl/>
        </w:rPr>
        <w:t>نموذج متابعة سير الدراسة وانتظام المحاضرات للأسبوع ............ من الفصل الصيفي للعام الجامعي ............  هـ</w:t>
      </w:r>
    </w:p>
    <w:tbl>
      <w:tblPr>
        <w:tblpPr w:leftFromText="180" w:rightFromText="180" w:vertAnchor="page" w:horzAnchor="margin" w:tblpXSpec="right" w:tblpY="5866"/>
        <w:bidiVisual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049"/>
        <w:gridCol w:w="1481"/>
        <w:gridCol w:w="1525"/>
        <w:gridCol w:w="996"/>
        <w:gridCol w:w="821"/>
        <w:gridCol w:w="2060"/>
        <w:gridCol w:w="705"/>
        <w:gridCol w:w="610"/>
        <w:gridCol w:w="1616"/>
        <w:gridCol w:w="1616"/>
        <w:gridCol w:w="1752"/>
      </w:tblGrid>
      <w:tr w:rsidR="00493C77" w:rsidRPr="00493C77" w14:paraId="028DD28D" w14:textId="77777777" w:rsidTr="00493C77">
        <w:trPr>
          <w:trHeight w:val="465"/>
        </w:trPr>
        <w:tc>
          <w:tcPr>
            <w:tcW w:w="115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4B071D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1049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00B569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1481" w:type="dxa"/>
            <w:vMerge w:val="restart"/>
            <w:shd w:val="clear" w:color="auto" w:fill="D9D9D9" w:themeFill="background1" w:themeFillShade="D9"/>
            <w:vAlign w:val="center"/>
          </w:tcPr>
          <w:p w14:paraId="6E05956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نوع الفصل</w:t>
            </w: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الصيفي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14:paraId="6741733F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المقرر</w:t>
            </w:r>
          </w:p>
          <w:p w14:paraId="54EF283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و رمزه</w:t>
            </w:r>
          </w:p>
        </w:tc>
        <w:tc>
          <w:tcPr>
            <w:tcW w:w="996" w:type="dxa"/>
            <w:vMerge w:val="restart"/>
            <w:shd w:val="clear" w:color="auto" w:fill="D9D9D9" w:themeFill="background1" w:themeFillShade="D9"/>
            <w:vAlign w:val="center"/>
          </w:tcPr>
          <w:p w14:paraId="75E63771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عدد </w:t>
            </w: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ساعات</w:t>
            </w:r>
          </w:p>
        </w:tc>
        <w:tc>
          <w:tcPr>
            <w:tcW w:w="82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BE9E11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الشعبة</w:t>
            </w:r>
          </w:p>
        </w:tc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66DE123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</w:t>
            </w: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ستاذة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062E01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هل أُعطيت محاضرة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14:paraId="1C3CC80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عدد الطالبات المسجلات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14:paraId="62D2620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عدد الطالبات الحاضرات</w:t>
            </w:r>
          </w:p>
        </w:tc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C0763D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93C77" w:rsidRPr="00493C77" w14:paraId="4FF50EF6" w14:textId="77777777" w:rsidTr="00493C77">
        <w:trPr>
          <w:trHeight w:val="365"/>
        </w:trPr>
        <w:tc>
          <w:tcPr>
            <w:tcW w:w="1157" w:type="dxa"/>
            <w:vMerge/>
            <w:shd w:val="clear" w:color="auto" w:fill="92CDDC" w:themeFill="accent5" w:themeFillTint="99"/>
            <w:vAlign w:val="center"/>
            <w:hideMark/>
          </w:tcPr>
          <w:p w14:paraId="15D31B7B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Merge/>
            <w:shd w:val="clear" w:color="auto" w:fill="92CDDC" w:themeFill="accent5" w:themeFillTint="99"/>
            <w:vAlign w:val="center"/>
            <w:hideMark/>
          </w:tcPr>
          <w:p w14:paraId="5ED1F043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92CDDC" w:themeFill="accent5" w:themeFillTint="99"/>
          </w:tcPr>
          <w:p w14:paraId="36FB1C1F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Merge/>
            <w:shd w:val="clear" w:color="auto" w:fill="92CDDC" w:themeFill="accent5" w:themeFillTint="99"/>
          </w:tcPr>
          <w:p w14:paraId="5A72ACAC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92CDDC" w:themeFill="accent5" w:themeFillTint="99"/>
          </w:tcPr>
          <w:p w14:paraId="7C573366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92CDDC" w:themeFill="accent5" w:themeFillTint="99"/>
            <w:vAlign w:val="center"/>
            <w:hideMark/>
          </w:tcPr>
          <w:p w14:paraId="385BC5FE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  <w:shd w:val="clear" w:color="auto" w:fill="92CDDC" w:themeFill="accent5" w:themeFillTint="99"/>
            <w:vAlign w:val="center"/>
            <w:hideMark/>
          </w:tcPr>
          <w:p w14:paraId="33C77784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center"/>
            <w:hideMark/>
          </w:tcPr>
          <w:p w14:paraId="0640DF6B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  <w:hideMark/>
          </w:tcPr>
          <w:p w14:paraId="01C7C4E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لا</w:t>
            </w:r>
          </w:p>
        </w:tc>
        <w:tc>
          <w:tcPr>
            <w:tcW w:w="1616" w:type="dxa"/>
            <w:vMerge/>
            <w:shd w:val="clear" w:color="auto" w:fill="92CDDC" w:themeFill="accent5" w:themeFillTint="99"/>
          </w:tcPr>
          <w:p w14:paraId="67D9416F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92CDDC" w:themeFill="accent5" w:themeFillTint="99"/>
          </w:tcPr>
          <w:p w14:paraId="14B01AAB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vMerge/>
            <w:shd w:val="clear" w:color="auto" w:fill="92CDDC" w:themeFill="accent5" w:themeFillTint="99"/>
            <w:vAlign w:val="center"/>
            <w:hideMark/>
          </w:tcPr>
          <w:p w14:paraId="42FBC659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3C77" w:rsidRPr="00493C77" w14:paraId="76F998E1" w14:textId="77777777" w:rsidTr="00493C77">
        <w:trPr>
          <w:trHeight w:val="465"/>
        </w:trPr>
        <w:tc>
          <w:tcPr>
            <w:tcW w:w="1157" w:type="dxa"/>
            <w:shd w:val="clear" w:color="auto" w:fill="auto"/>
            <w:vAlign w:val="center"/>
            <w:hideMark/>
          </w:tcPr>
          <w:p w14:paraId="074BC9E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18DC19F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81" w:type="dxa"/>
          </w:tcPr>
          <w:p w14:paraId="3649994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14:paraId="408ADCB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14:paraId="2A42313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866276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20264E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00E5942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0271C31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616" w:type="dxa"/>
          </w:tcPr>
          <w:p w14:paraId="6156D75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6" w:type="dxa"/>
          </w:tcPr>
          <w:p w14:paraId="5B8F5B6F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25B39F79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93C77" w:rsidRPr="00493C77" w14:paraId="33F35847" w14:textId="77777777" w:rsidTr="00493C77">
        <w:trPr>
          <w:trHeight w:val="465"/>
        </w:trPr>
        <w:tc>
          <w:tcPr>
            <w:tcW w:w="1157" w:type="dxa"/>
            <w:shd w:val="clear" w:color="auto" w:fill="auto"/>
            <w:vAlign w:val="center"/>
            <w:hideMark/>
          </w:tcPr>
          <w:p w14:paraId="606AEB38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0CEAA60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81" w:type="dxa"/>
          </w:tcPr>
          <w:p w14:paraId="136ACEF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14:paraId="0393768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14:paraId="4B3734B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FEDD82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28A7B4F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15A9341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173FCDD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616" w:type="dxa"/>
          </w:tcPr>
          <w:p w14:paraId="05C7A0A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6" w:type="dxa"/>
          </w:tcPr>
          <w:p w14:paraId="566AABF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5554DEC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93C77" w:rsidRPr="00493C77" w14:paraId="1FCA4BD9" w14:textId="77777777" w:rsidTr="00493C77">
        <w:trPr>
          <w:trHeight w:val="465"/>
        </w:trPr>
        <w:tc>
          <w:tcPr>
            <w:tcW w:w="1157" w:type="dxa"/>
            <w:shd w:val="clear" w:color="auto" w:fill="auto"/>
            <w:vAlign w:val="center"/>
            <w:hideMark/>
          </w:tcPr>
          <w:p w14:paraId="198E696C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76F0E9B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81" w:type="dxa"/>
          </w:tcPr>
          <w:p w14:paraId="4A9016E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14:paraId="14CB06B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14:paraId="4BCD64CF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1A13A3C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143CBE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60F1B73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340F1E43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616" w:type="dxa"/>
          </w:tcPr>
          <w:p w14:paraId="4308C349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6" w:type="dxa"/>
          </w:tcPr>
          <w:p w14:paraId="4238A448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1203330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93C77" w:rsidRPr="00493C77" w14:paraId="659F4CE5" w14:textId="77777777" w:rsidTr="00493C77">
        <w:trPr>
          <w:trHeight w:val="465"/>
        </w:trPr>
        <w:tc>
          <w:tcPr>
            <w:tcW w:w="1157" w:type="dxa"/>
            <w:shd w:val="clear" w:color="auto" w:fill="auto"/>
            <w:vAlign w:val="center"/>
            <w:hideMark/>
          </w:tcPr>
          <w:p w14:paraId="2ECC7A4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57CDE3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81" w:type="dxa"/>
          </w:tcPr>
          <w:p w14:paraId="5265188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14:paraId="0B6AD05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14:paraId="1BC705D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D374B4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D503558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591B342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03AD9FE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616" w:type="dxa"/>
          </w:tcPr>
          <w:p w14:paraId="36DD316C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6" w:type="dxa"/>
          </w:tcPr>
          <w:p w14:paraId="5EBDCC68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3257994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93C77" w:rsidRPr="00493C77" w14:paraId="6E443F1E" w14:textId="77777777" w:rsidTr="00493C77">
        <w:trPr>
          <w:trHeight w:val="465"/>
        </w:trPr>
        <w:tc>
          <w:tcPr>
            <w:tcW w:w="1157" w:type="dxa"/>
            <w:shd w:val="clear" w:color="auto" w:fill="auto"/>
            <w:vAlign w:val="center"/>
            <w:hideMark/>
          </w:tcPr>
          <w:p w14:paraId="2B55D7D1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745329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81" w:type="dxa"/>
          </w:tcPr>
          <w:p w14:paraId="54B361A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14:paraId="00B68C2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14:paraId="762C76E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2D9A27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23A262B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5BD6F3EB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6058765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616" w:type="dxa"/>
          </w:tcPr>
          <w:p w14:paraId="3CC06D4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6" w:type="dxa"/>
          </w:tcPr>
          <w:p w14:paraId="3D2DF55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2729162B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93C77" w:rsidRPr="00493C77" w14:paraId="2286E7C6" w14:textId="77777777" w:rsidTr="00493C77">
        <w:trPr>
          <w:trHeight w:val="540"/>
        </w:trPr>
        <w:tc>
          <w:tcPr>
            <w:tcW w:w="1157" w:type="dxa"/>
            <w:shd w:val="clear" w:color="auto" w:fill="auto"/>
            <w:vAlign w:val="center"/>
            <w:hideMark/>
          </w:tcPr>
          <w:p w14:paraId="4B365763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EC3439B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81" w:type="dxa"/>
          </w:tcPr>
          <w:p w14:paraId="24059EE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14:paraId="06AEA94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14:paraId="75A04DE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1D9533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95B072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242F362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423CF96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616" w:type="dxa"/>
          </w:tcPr>
          <w:p w14:paraId="383843E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6" w:type="dxa"/>
          </w:tcPr>
          <w:p w14:paraId="6191AED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2CED313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</w:tbl>
    <w:p w14:paraId="6A503C90" w14:textId="77777777" w:rsidR="00493C77" w:rsidRPr="00493C77" w:rsidRDefault="00493C77" w:rsidP="00493C77">
      <w:pPr>
        <w:rPr>
          <w:rtl/>
        </w:rPr>
      </w:pPr>
    </w:p>
    <w:p w14:paraId="19FAA058" w14:textId="77777777" w:rsidR="0009435F" w:rsidRPr="00493C77" w:rsidRDefault="0009435F" w:rsidP="00493C77">
      <w:pPr>
        <w:rPr>
          <w:rtl/>
        </w:rPr>
      </w:pPr>
    </w:p>
    <w:sectPr w:rsidR="0009435F" w:rsidRPr="00493C77" w:rsidSect="00F1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28" w:right="117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6E6F9" w14:textId="77777777" w:rsidR="005853E5" w:rsidRDefault="005853E5" w:rsidP="005561E7">
      <w:pPr>
        <w:spacing w:after="0" w:line="240" w:lineRule="auto"/>
      </w:pPr>
      <w:r>
        <w:separator/>
      </w:r>
    </w:p>
  </w:endnote>
  <w:endnote w:type="continuationSeparator" w:id="0">
    <w:p w14:paraId="1FEF90D9" w14:textId="77777777" w:rsidR="005853E5" w:rsidRDefault="005853E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56C9" w14:textId="77777777" w:rsidR="004C40CE" w:rsidRDefault="004C40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2DEE22C8" w14:textId="5EB748E6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23B92D8C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12151400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DF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DF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BD53" w14:textId="77777777" w:rsidR="004C40CE" w:rsidRDefault="004C40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B620" w14:textId="77777777" w:rsidR="005853E5" w:rsidRDefault="005853E5" w:rsidP="005561E7">
      <w:pPr>
        <w:spacing w:after="0" w:line="240" w:lineRule="auto"/>
      </w:pPr>
      <w:r>
        <w:separator/>
      </w:r>
    </w:p>
  </w:footnote>
  <w:footnote w:type="continuationSeparator" w:id="0">
    <w:p w14:paraId="3CFB5265" w14:textId="77777777" w:rsidR="005853E5" w:rsidRDefault="005853E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3884E" w14:textId="77777777" w:rsidR="004C40CE" w:rsidRDefault="004C40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168FFC62">
          <wp:simplePos x="0" y="0"/>
          <wp:positionH relativeFrom="column">
            <wp:posOffset>-706120</wp:posOffset>
          </wp:positionH>
          <wp:positionV relativeFrom="paragraph">
            <wp:posOffset>-282575</wp:posOffset>
          </wp:positionV>
          <wp:extent cx="10677361" cy="755107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755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099FD2AA" w14:textId="77777777" w:rsidR="00AE5537" w:rsidRDefault="00AE5537" w:rsidP="00E41549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28F1D711" w14:textId="77777777" w:rsidR="00F11A52" w:rsidRPr="00F11A52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Sakkal Majalla" w:eastAsia="Calibri" w:hAnsi="Sakkal Majalla" w:cs="AL-Mohanad"/>
        <w:b/>
        <w:bCs/>
        <w:sz w:val="14"/>
        <w:szCs w:val="14"/>
        <w:rtl/>
      </w:rPr>
    </w:pPr>
    <w:r>
      <w:rPr>
        <w:rFonts w:ascii="Sakkal Majalla" w:eastAsia="Calibri" w:hAnsi="Sakkal Majalla" w:cs="AL-Mohanad" w:hint="cs"/>
        <w:b/>
        <w:bCs/>
        <w:sz w:val="20"/>
        <w:szCs w:val="20"/>
        <w:rtl/>
      </w:rPr>
      <w:t xml:space="preserve">  </w:t>
    </w:r>
  </w:p>
  <w:p w14:paraId="5918D6B6" w14:textId="60D45D92" w:rsidR="00F11A52" w:rsidRPr="004D4D88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 w:rsidRPr="004D4D88">
      <w:rPr>
        <w:rFonts w:ascii="PNU" w:eastAsia="Calibri" w:hAnsi="PNU" w:cs="PNU"/>
        <w:b/>
        <w:bCs/>
        <w:color w:val="007580"/>
        <w:sz w:val="20"/>
        <w:szCs w:val="20"/>
        <w:rtl/>
      </w:rPr>
      <w:t>وحدة سير العملية التعليمية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459883EF">
              <wp:simplePos x="0" y="0"/>
              <wp:positionH relativeFrom="column">
                <wp:posOffset>-941070</wp:posOffset>
              </wp:positionH>
              <wp:positionV relativeFrom="paragraph">
                <wp:posOffset>49530</wp:posOffset>
              </wp:positionV>
              <wp:extent cx="11001375" cy="329565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2956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0B18199F" w:rsidR="00B12363" w:rsidRPr="00AE5537" w:rsidRDefault="00493C77" w:rsidP="00E41549">
                          <w:pPr>
                            <w:spacing w:after="16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متابعة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سير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الدراسة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وانتظام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المحاضرات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</w:t>
                          </w:r>
                          <w:r w:rsidR="00E4154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4C40CE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 w:rsidR="004C40CE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4C40CE" w:rsidRPr="004C40CE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0130-F084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</w:t>
                          </w:r>
                          <w:r w:rsidR="00E41549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 1440هـ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1pt;margin-top:3.9pt;width:866.2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" fillcolor="#027b98" stroked="f" strokeweight="2pt">
              <v:fill opacity="54227f"/>
              <v:textbox>
                <w:txbxContent>
                  <w:p w14:paraId="2D5F055D" w14:textId="0B18199F" w:rsidR="00B12363" w:rsidRPr="00AE5537" w:rsidRDefault="00493C77" w:rsidP="00E41549">
                    <w:pPr>
                      <w:spacing w:after="16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متابعة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سير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الدراسة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وانتظام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المحاضرات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</w:t>
                    </w:r>
                    <w:r w:rsidR="00E4154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4C40CE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:</w:t>
                    </w:r>
                    <w:r w:rsidR="004C40CE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4C40CE" w:rsidRPr="004C40CE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0130-F084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</w:t>
                    </w:r>
                    <w:r w:rsidR="00E41549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</w:t>
                    </w:r>
                    <w:bookmarkStart w:id="1" w:name="_GoBack"/>
                    <w:bookmarkEnd w:id="1"/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 1440هـ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FF38C" w14:textId="77777777" w:rsidR="004C40CE" w:rsidRDefault="004C40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171E0"/>
    <w:rsid w:val="00041B60"/>
    <w:rsid w:val="0009435F"/>
    <w:rsid w:val="000A2DF2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C7DFC"/>
    <w:rsid w:val="003E4170"/>
    <w:rsid w:val="00493C77"/>
    <w:rsid w:val="004B3BE7"/>
    <w:rsid w:val="004C40CE"/>
    <w:rsid w:val="0052586B"/>
    <w:rsid w:val="005345A3"/>
    <w:rsid w:val="005561E7"/>
    <w:rsid w:val="00560C7D"/>
    <w:rsid w:val="005734A0"/>
    <w:rsid w:val="00574EA1"/>
    <w:rsid w:val="005853E5"/>
    <w:rsid w:val="005A1507"/>
    <w:rsid w:val="005E4D3D"/>
    <w:rsid w:val="005E52CA"/>
    <w:rsid w:val="005F1EF0"/>
    <w:rsid w:val="00602D52"/>
    <w:rsid w:val="00642C7C"/>
    <w:rsid w:val="0066792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41549"/>
    <w:rsid w:val="00EA3140"/>
    <w:rsid w:val="00EC1FA9"/>
    <w:rsid w:val="00EE12A2"/>
    <w:rsid w:val="00F11A52"/>
    <w:rsid w:val="00F24264"/>
    <w:rsid w:val="00F256A9"/>
    <w:rsid w:val="00F306E7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548FFB-ACA6-4A24-A465-C961A8381200}"/>
</file>

<file path=customXml/itemProps2.xml><?xml version="1.0" encoding="utf-8"?>
<ds:datastoreItem xmlns:ds="http://schemas.openxmlformats.org/officeDocument/2006/customXml" ds:itemID="{9628D852-C3C2-49D0-AD9D-9BD92ADB0137}"/>
</file>

<file path=customXml/itemProps3.xml><?xml version="1.0" encoding="utf-8"?>
<ds:datastoreItem xmlns:ds="http://schemas.openxmlformats.org/officeDocument/2006/customXml" ds:itemID="{CF897954-8326-4F83-B26C-3282C5B61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2022-08-04T08:12:00Z</dcterms:created>
  <dcterms:modified xsi:type="dcterms:W3CDTF">2022-08-04T08:12:00Z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