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973D5F" w14:textId="77777777" w:rsidR="00293608" w:rsidRPr="00293608" w:rsidRDefault="00293608" w:rsidP="00293608">
      <w:pPr>
        <w:tabs>
          <w:tab w:val="left" w:pos="5051"/>
        </w:tabs>
        <w:spacing w:after="160" w:line="259" w:lineRule="auto"/>
        <w:rPr>
          <w:rFonts w:ascii="Sakkal Majalla" w:eastAsia="Times New Roman" w:hAnsi="Sakkal Majalla" w:cs="PNU" w:hint="cs"/>
          <w:b/>
          <w:bCs/>
          <w:color w:val="C00000"/>
          <w:sz w:val="2"/>
          <w:szCs w:val="2"/>
          <w:rtl/>
        </w:rPr>
      </w:pPr>
      <w:bookmarkStart w:id="0" w:name="_GoBack"/>
      <w:bookmarkEnd w:id="0"/>
    </w:p>
    <w:tbl>
      <w:tblPr>
        <w:tblStyle w:val="TableGrid11"/>
        <w:tblpPr w:leftFromText="180" w:rightFromText="180" w:vertAnchor="page" w:horzAnchor="margin" w:tblpXSpec="center" w:tblpY="3151"/>
        <w:bidiVisual/>
        <w:tblW w:w="10710" w:type="dxa"/>
        <w:tblLook w:val="04A0" w:firstRow="1" w:lastRow="0" w:firstColumn="1" w:lastColumn="0" w:noHBand="0" w:noVBand="1"/>
      </w:tblPr>
      <w:tblGrid>
        <w:gridCol w:w="1440"/>
        <w:gridCol w:w="4050"/>
        <w:gridCol w:w="1620"/>
        <w:gridCol w:w="1350"/>
        <w:gridCol w:w="1260"/>
        <w:gridCol w:w="990"/>
      </w:tblGrid>
      <w:tr w:rsidR="00293608" w:rsidRPr="00293608" w14:paraId="3BFDA112" w14:textId="77777777" w:rsidTr="00293608">
        <w:trPr>
          <w:trHeight w:val="720"/>
        </w:trPr>
        <w:tc>
          <w:tcPr>
            <w:tcW w:w="1440" w:type="dxa"/>
            <w:shd w:val="clear" w:color="auto" w:fill="B8CCE4" w:themeFill="accent1" w:themeFillTint="66"/>
            <w:vAlign w:val="center"/>
          </w:tcPr>
          <w:p w14:paraId="261A55FB" w14:textId="77777777" w:rsidR="00293608" w:rsidRPr="00293608" w:rsidRDefault="00293608" w:rsidP="00293608">
            <w:pPr>
              <w:jc w:val="center"/>
              <w:rPr>
                <w:rFonts w:ascii="Sakkal Majalla" w:eastAsia="Calibri" w:hAnsi="Sakkal Majalla" w:cs="PNU"/>
                <w:b/>
                <w:bCs/>
                <w:sz w:val="24"/>
                <w:szCs w:val="24"/>
                <w:rtl/>
              </w:rPr>
            </w:pPr>
            <w:r w:rsidRPr="00293608">
              <w:rPr>
                <w:rFonts w:ascii="Sakkal Majalla" w:eastAsia="Calibri" w:hAnsi="Sakkal Majalla" w:cs="PNU"/>
                <w:b/>
                <w:bCs/>
                <w:sz w:val="24"/>
                <w:szCs w:val="24"/>
                <w:rtl/>
              </w:rPr>
              <w:t>اسم الطالبة</w:t>
            </w:r>
          </w:p>
        </w:tc>
        <w:tc>
          <w:tcPr>
            <w:tcW w:w="4050" w:type="dxa"/>
            <w:vAlign w:val="center"/>
          </w:tcPr>
          <w:p w14:paraId="3E6CA785" w14:textId="77777777" w:rsidR="00293608" w:rsidRPr="00293608" w:rsidRDefault="00293608" w:rsidP="00293608">
            <w:pPr>
              <w:rPr>
                <w:rFonts w:ascii="Sakkal Majalla" w:eastAsia="Calibri" w:hAnsi="Sakkal Majalla" w:cs="PNU"/>
                <w:sz w:val="20"/>
                <w:szCs w:val="20"/>
                <w:rtl/>
              </w:rPr>
            </w:pPr>
          </w:p>
        </w:tc>
        <w:tc>
          <w:tcPr>
            <w:tcW w:w="1620" w:type="dxa"/>
            <w:shd w:val="clear" w:color="auto" w:fill="B8CCE4" w:themeFill="accent1" w:themeFillTint="66"/>
            <w:vAlign w:val="center"/>
          </w:tcPr>
          <w:p w14:paraId="69636597" w14:textId="77777777" w:rsidR="00293608" w:rsidRPr="00293608" w:rsidRDefault="00293608" w:rsidP="00293608">
            <w:pPr>
              <w:jc w:val="center"/>
              <w:rPr>
                <w:rFonts w:ascii="Sakkal Majalla" w:eastAsia="Calibri" w:hAnsi="Sakkal Majalla" w:cs="PNU"/>
                <w:b/>
                <w:bCs/>
                <w:sz w:val="24"/>
                <w:szCs w:val="24"/>
                <w:rtl/>
              </w:rPr>
            </w:pPr>
            <w:r w:rsidRPr="00293608">
              <w:rPr>
                <w:rFonts w:ascii="Sakkal Majalla" w:eastAsia="Calibri" w:hAnsi="Sakkal Majalla" w:cs="PNU"/>
                <w:b/>
                <w:bCs/>
                <w:sz w:val="24"/>
                <w:szCs w:val="24"/>
                <w:rtl/>
              </w:rPr>
              <w:t>الرقم الجامعي</w:t>
            </w:r>
          </w:p>
        </w:tc>
        <w:tc>
          <w:tcPr>
            <w:tcW w:w="3600" w:type="dxa"/>
            <w:gridSpan w:val="3"/>
          </w:tcPr>
          <w:p w14:paraId="253D4E9D" w14:textId="77777777" w:rsidR="00293608" w:rsidRPr="00293608" w:rsidRDefault="00293608" w:rsidP="00293608">
            <w:pPr>
              <w:rPr>
                <w:rFonts w:ascii="Sakkal Majalla" w:eastAsia="Calibri" w:hAnsi="Sakkal Majalla" w:cs="PNU"/>
                <w:sz w:val="20"/>
                <w:szCs w:val="20"/>
                <w:rtl/>
              </w:rPr>
            </w:pPr>
          </w:p>
        </w:tc>
      </w:tr>
      <w:tr w:rsidR="00293608" w:rsidRPr="00293608" w14:paraId="2B74FA06" w14:textId="77777777" w:rsidTr="00293608">
        <w:trPr>
          <w:trHeight w:val="576"/>
        </w:trPr>
        <w:tc>
          <w:tcPr>
            <w:tcW w:w="1440" w:type="dxa"/>
            <w:shd w:val="clear" w:color="auto" w:fill="B8CCE4" w:themeFill="accent1" w:themeFillTint="66"/>
            <w:vAlign w:val="center"/>
          </w:tcPr>
          <w:p w14:paraId="0C1906AF" w14:textId="77777777" w:rsidR="00293608" w:rsidRPr="00293608" w:rsidRDefault="00293608" w:rsidP="00293608">
            <w:pPr>
              <w:jc w:val="center"/>
              <w:rPr>
                <w:rFonts w:ascii="Sakkal Majalla" w:eastAsia="Calibri" w:hAnsi="Sakkal Majalla" w:cs="PNU"/>
                <w:b/>
                <w:bCs/>
                <w:sz w:val="24"/>
                <w:szCs w:val="24"/>
                <w:rtl/>
              </w:rPr>
            </w:pPr>
            <w:r w:rsidRPr="00293608">
              <w:rPr>
                <w:rFonts w:ascii="Sakkal Majalla" w:eastAsia="Calibri" w:hAnsi="Sakkal Majalla" w:cs="PNU"/>
                <w:b/>
                <w:bCs/>
                <w:sz w:val="24"/>
                <w:szCs w:val="24"/>
                <w:rtl/>
              </w:rPr>
              <w:t>الكلية</w:t>
            </w:r>
          </w:p>
        </w:tc>
        <w:tc>
          <w:tcPr>
            <w:tcW w:w="4050" w:type="dxa"/>
            <w:vAlign w:val="center"/>
          </w:tcPr>
          <w:p w14:paraId="33E1A2F9" w14:textId="77777777" w:rsidR="00293608" w:rsidRPr="00293608" w:rsidRDefault="00293608" w:rsidP="00293608">
            <w:pPr>
              <w:rPr>
                <w:rFonts w:ascii="Sakkal Majalla" w:eastAsia="Calibri" w:hAnsi="Sakkal Majalla" w:cs="PNU"/>
                <w:sz w:val="20"/>
                <w:szCs w:val="20"/>
                <w:rtl/>
              </w:rPr>
            </w:pPr>
          </w:p>
        </w:tc>
        <w:tc>
          <w:tcPr>
            <w:tcW w:w="1620" w:type="dxa"/>
            <w:shd w:val="clear" w:color="auto" w:fill="B8CCE4" w:themeFill="accent1" w:themeFillTint="66"/>
            <w:vAlign w:val="center"/>
          </w:tcPr>
          <w:p w14:paraId="7235EB31" w14:textId="77777777" w:rsidR="00293608" w:rsidRPr="00293608" w:rsidRDefault="00293608" w:rsidP="00293608">
            <w:pPr>
              <w:jc w:val="center"/>
              <w:rPr>
                <w:rFonts w:ascii="Sakkal Majalla" w:eastAsia="Calibri" w:hAnsi="Sakkal Majalla" w:cs="PNU"/>
                <w:b/>
                <w:bCs/>
                <w:sz w:val="24"/>
                <w:szCs w:val="24"/>
                <w:rtl/>
              </w:rPr>
            </w:pPr>
            <w:r w:rsidRPr="00293608">
              <w:rPr>
                <w:rFonts w:ascii="Sakkal Majalla" w:eastAsia="Calibri" w:hAnsi="Sakkal Majalla" w:cs="PNU"/>
                <w:b/>
                <w:bCs/>
                <w:sz w:val="24"/>
                <w:szCs w:val="24"/>
                <w:rtl/>
              </w:rPr>
              <w:t>القسم</w:t>
            </w:r>
          </w:p>
        </w:tc>
        <w:tc>
          <w:tcPr>
            <w:tcW w:w="1350" w:type="dxa"/>
          </w:tcPr>
          <w:p w14:paraId="198CB49C" w14:textId="77777777" w:rsidR="00293608" w:rsidRPr="00293608" w:rsidRDefault="00293608" w:rsidP="00293608">
            <w:pPr>
              <w:rPr>
                <w:rFonts w:ascii="Sakkal Majalla" w:eastAsia="Calibri" w:hAnsi="Sakkal Majalla" w:cs="PNU"/>
                <w:sz w:val="20"/>
                <w:szCs w:val="20"/>
                <w:rtl/>
              </w:rPr>
            </w:pPr>
          </w:p>
        </w:tc>
        <w:tc>
          <w:tcPr>
            <w:tcW w:w="1260" w:type="dxa"/>
            <w:shd w:val="clear" w:color="auto" w:fill="B8CCE4" w:themeFill="accent1" w:themeFillTint="66"/>
            <w:vAlign w:val="center"/>
          </w:tcPr>
          <w:p w14:paraId="45F97740" w14:textId="77777777" w:rsidR="00293608" w:rsidRPr="00293608" w:rsidRDefault="00293608" w:rsidP="00293608">
            <w:pPr>
              <w:jc w:val="center"/>
              <w:rPr>
                <w:rFonts w:ascii="Sakkal Majalla" w:eastAsia="Calibri" w:hAnsi="Sakkal Majalla" w:cs="PNU"/>
                <w:b/>
                <w:bCs/>
                <w:sz w:val="24"/>
                <w:szCs w:val="24"/>
                <w:rtl/>
              </w:rPr>
            </w:pPr>
            <w:r w:rsidRPr="00293608">
              <w:rPr>
                <w:rFonts w:ascii="Sakkal Majalla" w:eastAsia="Calibri" w:hAnsi="Sakkal Majalla" w:cs="PNU"/>
                <w:b/>
                <w:bCs/>
                <w:sz w:val="24"/>
                <w:szCs w:val="24"/>
                <w:rtl/>
              </w:rPr>
              <w:t>رمز المقرر</w:t>
            </w:r>
          </w:p>
        </w:tc>
        <w:tc>
          <w:tcPr>
            <w:tcW w:w="990" w:type="dxa"/>
          </w:tcPr>
          <w:p w14:paraId="0E609D08" w14:textId="77777777" w:rsidR="00293608" w:rsidRPr="00293608" w:rsidRDefault="00293608" w:rsidP="00293608">
            <w:pPr>
              <w:rPr>
                <w:rFonts w:ascii="Sakkal Majalla" w:eastAsia="Calibri" w:hAnsi="Sakkal Majalla" w:cs="PNU"/>
                <w:sz w:val="20"/>
                <w:szCs w:val="20"/>
                <w:rtl/>
              </w:rPr>
            </w:pPr>
          </w:p>
        </w:tc>
      </w:tr>
      <w:tr w:rsidR="00293608" w:rsidRPr="00293608" w14:paraId="04B77289" w14:textId="77777777" w:rsidTr="00293608">
        <w:trPr>
          <w:trHeight w:val="576"/>
        </w:trPr>
        <w:tc>
          <w:tcPr>
            <w:tcW w:w="1440" w:type="dxa"/>
            <w:shd w:val="clear" w:color="auto" w:fill="B8CCE4" w:themeFill="accent1" w:themeFillTint="66"/>
            <w:vAlign w:val="center"/>
          </w:tcPr>
          <w:p w14:paraId="41A881E9" w14:textId="77777777" w:rsidR="00293608" w:rsidRPr="00293608" w:rsidRDefault="00293608" w:rsidP="00293608">
            <w:pPr>
              <w:jc w:val="center"/>
              <w:rPr>
                <w:rFonts w:ascii="Sakkal Majalla" w:eastAsia="Calibri" w:hAnsi="Sakkal Majalla" w:cs="PNU"/>
                <w:b/>
                <w:bCs/>
                <w:sz w:val="24"/>
                <w:szCs w:val="24"/>
                <w:rtl/>
              </w:rPr>
            </w:pPr>
            <w:r w:rsidRPr="00293608">
              <w:rPr>
                <w:rFonts w:ascii="Sakkal Majalla" w:eastAsia="Calibri" w:hAnsi="Sakkal Majalla" w:cs="PNU"/>
                <w:b/>
                <w:bCs/>
                <w:sz w:val="24"/>
                <w:szCs w:val="24"/>
                <w:rtl/>
              </w:rPr>
              <w:t>المدينة</w:t>
            </w:r>
          </w:p>
        </w:tc>
        <w:tc>
          <w:tcPr>
            <w:tcW w:w="4050" w:type="dxa"/>
            <w:vAlign w:val="center"/>
          </w:tcPr>
          <w:p w14:paraId="4494F54F" w14:textId="77777777" w:rsidR="00293608" w:rsidRPr="00293608" w:rsidRDefault="00293608" w:rsidP="00293608">
            <w:pPr>
              <w:rPr>
                <w:rFonts w:ascii="Sakkal Majalla" w:eastAsia="Calibri" w:hAnsi="Sakkal Majalla" w:cs="PNU"/>
                <w:sz w:val="20"/>
                <w:szCs w:val="20"/>
                <w:rtl/>
              </w:rPr>
            </w:pPr>
          </w:p>
        </w:tc>
        <w:tc>
          <w:tcPr>
            <w:tcW w:w="1620" w:type="dxa"/>
            <w:shd w:val="clear" w:color="auto" w:fill="B8CCE4" w:themeFill="accent1" w:themeFillTint="66"/>
            <w:vAlign w:val="center"/>
          </w:tcPr>
          <w:p w14:paraId="2193A241" w14:textId="77777777" w:rsidR="00293608" w:rsidRPr="00293608" w:rsidRDefault="00293608" w:rsidP="00293608">
            <w:pPr>
              <w:jc w:val="center"/>
              <w:rPr>
                <w:rFonts w:ascii="Sakkal Majalla" w:eastAsia="Calibri" w:hAnsi="Sakkal Majalla" w:cs="PNU"/>
                <w:b/>
                <w:bCs/>
                <w:sz w:val="24"/>
                <w:szCs w:val="24"/>
                <w:rtl/>
              </w:rPr>
            </w:pPr>
            <w:r w:rsidRPr="00293608">
              <w:rPr>
                <w:rFonts w:ascii="Sakkal Majalla" w:eastAsia="Calibri" w:hAnsi="Sakkal Majalla" w:cs="PNU"/>
                <w:b/>
                <w:bCs/>
                <w:sz w:val="24"/>
                <w:szCs w:val="24"/>
                <w:rtl/>
              </w:rPr>
              <w:t>المنطقة</w:t>
            </w:r>
          </w:p>
        </w:tc>
        <w:tc>
          <w:tcPr>
            <w:tcW w:w="3600" w:type="dxa"/>
            <w:gridSpan w:val="3"/>
          </w:tcPr>
          <w:p w14:paraId="37C46730" w14:textId="77777777" w:rsidR="00293608" w:rsidRPr="00293608" w:rsidRDefault="00293608" w:rsidP="00293608">
            <w:pPr>
              <w:rPr>
                <w:rFonts w:ascii="Sakkal Majalla" w:eastAsia="Calibri" w:hAnsi="Sakkal Majalla" w:cs="PNU"/>
                <w:sz w:val="20"/>
                <w:szCs w:val="20"/>
                <w:rtl/>
              </w:rPr>
            </w:pPr>
          </w:p>
        </w:tc>
      </w:tr>
      <w:tr w:rsidR="00293608" w:rsidRPr="00293608" w14:paraId="22336DF8" w14:textId="77777777" w:rsidTr="00293608">
        <w:trPr>
          <w:trHeight w:val="576"/>
        </w:trPr>
        <w:tc>
          <w:tcPr>
            <w:tcW w:w="1440" w:type="dxa"/>
            <w:shd w:val="clear" w:color="auto" w:fill="B8CCE4" w:themeFill="accent1" w:themeFillTint="66"/>
            <w:vAlign w:val="center"/>
          </w:tcPr>
          <w:p w14:paraId="0CB199EF" w14:textId="77777777" w:rsidR="00293608" w:rsidRPr="00293608" w:rsidRDefault="00293608" w:rsidP="00293608">
            <w:pPr>
              <w:jc w:val="center"/>
              <w:rPr>
                <w:rFonts w:ascii="Sakkal Majalla" w:eastAsia="Calibri" w:hAnsi="Sakkal Majalla" w:cs="PNU"/>
                <w:b/>
                <w:bCs/>
                <w:sz w:val="24"/>
                <w:szCs w:val="24"/>
                <w:rtl/>
              </w:rPr>
            </w:pPr>
            <w:r w:rsidRPr="00293608">
              <w:rPr>
                <w:rFonts w:ascii="Sakkal Majalla" w:eastAsia="Calibri" w:hAnsi="Sakkal Majalla" w:cs="PNU"/>
                <w:b/>
                <w:bCs/>
                <w:sz w:val="24"/>
                <w:szCs w:val="24"/>
                <w:rtl/>
              </w:rPr>
              <w:t>جهة التدريب</w:t>
            </w:r>
          </w:p>
        </w:tc>
        <w:tc>
          <w:tcPr>
            <w:tcW w:w="4050" w:type="dxa"/>
            <w:vAlign w:val="center"/>
          </w:tcPr>
          <w:p w14:paraId="6DC758D9" w14:textId="77777777" w:rsidR="00293608" w:rsidRPr="00293608" w:rsidRDefault="00293608" w:rsidP="00293608">
            <w:pPr>
              <w:rPr>
                <w:rFonts w:ascii="Sakkal Majalla" w:eastAsia="Calibri" w:hAnsi="Sakkal Majalla" w:cs="PNU"/>
                <w:sz w:val="20"/>
                <w:szCs w:val="20"/>
                <w:rtl/>
              </w:rPr>
            </w:pPr>
          </w:p>
        </w:tc>
        <w:tc>
          <w:tcPr>
            <w:tcW w:w="1620" w:type="dxa"/>
            <w:shd w:val="clear" w:color="auto" w:fill="B8CCE4" w:themeFill="accent1" w:themeFillTint="66"/>
            <w:vAlign w:val="center"/>
          </w:tcPr>
          <w:p w14:paraId="13A85F37" w14:textId="77777777" w:rsidR="00293608" w:rsidRPr="00293608" w:rsidRDefault="00293608" w:rsidP="00293608">
            <w:pPr>
              <w:jc w:val="center"/>
              <w:rPr>
                <w:rFonts w:ascii="Sakkal Majalla" w:eastAsia="Calibri" w:hAnsi="Sakkal Majalla" w:cs="PNU"/>
                <w:b/>
                <w:bCs/>
                <w:sz w:val="24"/>
                <w:szCs w:val="24"/>
                <w:rtl/>
              </w:rPr>
            </w:pPr>
            <w:r w:rsidRPr="00293608">
              <w:rPr>
                <w:rFonts w:ascii="Sakkal Majalla" w:eastAsia="Calibri" w:hAnsi="Sakkal Majalla" w:cs="PNU" w:hint="cs"/>
                <w:b/>
                <w:bCs/>
                <w:sz w:val="24"/>
                <w:szCs w:val="24"/>
                <w:rtl/>
              </w:rPr>
              <w:t>إ</w:t>
            </w:r>
            <w:r w:rsidRPr="00293608">
              <w:rPr>
                <w:rFonts w:ascii="Sakkal Majalla" w:eastAsia="Calibri" w:hAnsi="Sakkal Majalla" w:cs="PNU"/>
                <w:b/>
                <w:bCs/>
                <w:sz w:val="24"/>
                <w:szCs w:val="24"/>
                <w:rtl/>
              </w:rPr>
              <w:t>دارة التدريب</w:t>
            </w:r>
          </w:p>
        </w:tc>
        <w:tc>
          <w:tcPr>
            <w:tcW w:w="3600" w:type="dxa"/>
            <w:gridSpan w:val="3"/>
          </w:tcPr>
          <w:p w14:paraId="2EAF9D54" w14:textId="77777777" w:rsidR="00293608" w:rsidRPr="00293608" w:rsidRDefault="00293608" w:rsidP="00293608">
            <w:pPr>
              <w:rPr>
                <w:rFonts w:ascii="Sakkal Majalla" w:eastAsia="Calibri" w:hAnsi="Sakkal Majalla" w:cs="PNU"/>
                <w:sz w:val="20"/>
                <w:szCs w:val="20"/>
                <w:rtl/>
              </w:rPr>
            </w:pPr>
          </w:p>
        </w:tc>
      </w:tr>
      <w:tr w:rsidR="00293608" w:rsidRPr="00293608" w14:paraId="239088AE" w14:textId="77777777" w:rsidTr="00293608">
        <w:trPr>
          <w:trHeight w:val="1268"/>
        </w:trPr>
        <w:tc>
          <w:tcPr>
            <w:tcW w:w="1440" w:type="dxa"/>
            <w:shd w:val="clear" w:color="auto" w:fill="B8CCE4" w:themeFill="accent1" w:themeFillTint="66"/>
            <w:vAlign w:val="center"/>
          </w:tcPr>
          <w:p w14:paraId="2A0E7D64" w14:textId="77777777" w:rsidR="00293608" w:rsidRPr="00293608" w:rsidRDefault="00293608" w:rsidP="00293608">
            <w:pPr>
              <w:jc w:val="center"/>
              <w:rPr>
                <w:rFonts w:ascii="Sakkal Majalla" w:eastAsia="Calibri" w:hAnsi="Sakkal Majalla" w:cs="PNU"/>
                <w:b/>
                <w:bCs/>
                <w:sz w:val="24"/>
                <w:szCs w:val="24"/>
                <w:rtl/>
              </w:rPr>
            </w:pPr>
            <w:r w:rsidRPr="00293608">
              <w:rPr>
                <w:rFonts w:ascii="Sakkal Majalla" w:eastAsia="Calibri" w:hAnsi="Sakkal Majalla" w:cs="PNU"/>
                <w:b/>
                <w:bCs/>
                <w:sz w:val="24"/>
                <w:szCs w:val="24"/>
                <w:rtl/>
              </w:rPr>
              <w:t>فترة التدريب</w:t>
            </w:r>
          </w:p>
        </w:tc>
        <w:tc>
          <w:tcPr>
            <w:tcW w:w="4050" w:type="dxa"/>
            <w:vAlign w:val="center"/>
          </w:tcPr>
          <w:p w14:paraId="08ED24F2" w14:textId="77777777" w:rsidR="00293608" w:rsidRPr="00293608" w:rsidRDefault="00293608" w:rsidP="00293608">
            <w:pPr>
              <w:rPr>
                <w:rFonts w:ascii="Sakkal Majalla" w:eastAsia="Calibri" w:hAnsi="Sakkal Majalla" w:cs="PNU"/>
                <w:b/>
                <w:bCs/>
                <w:sz w:val="20"/>
                <w:szCs w:val="20"/>
                <w:rtl/>
              </w:rPr>
            </w:pPr>
            <w:r w:rsidRPr="00293608">
              <w:rPr>
                <w:rFonts w:ascii="Sakkal Majalla" w:eastAsia="Calibri" w:hAnsi="Sakkal Majalla" w:cs="PNU"/>
                <w:b/>
                <w:bCs/>
                <w:sz w:val="20"/>
                <w:szCs w:val="20"/>
                <w:rtl/>
              </w:rPr>
              <w:t xml:space="preserve">من: </w:t>
            </w:r>
            <w:r w:rsidRPr="00293608">
              <w:rPr>
                <w:rFonts w:ascii="Sakkal Majalla" w:eastAsia="Calibri" w:hAnsi="Sakkal Majalla" w:cs="PNU"/>
                <w:sz w:val="20"/>
                <w:szCs w:val="20"/>
                <w:rtl/>
              </w:rPr>
              <w:t>.........</w:t>
            </w:r>
            <w:r w:rsidRPr="00293608">
              <w:rPr>
                <w:rFonts w:ascii="Sakkal Majalla" w:eastAsia="Calibri" w:hAnsi="Sakkal Majalla" w:cs="PNU"/>
                <w:b/>
                <w:bCs/>
                <w:sz w:val="20"/>
                <w:szCs w:val="20"/>
                <w:rtl/>
              </w:rPr>
              <w:t>/</w:t>
            </w:r>
            <w:r w:rsidRPr="00293608">
              <w:rPr>
                <w:rFonts w:ascii="Sakkal Majalla" w:eastAsia="Calibri" w:hAnsi="Sakkal Majalla" w:cs="PNU"/>
                <w:sz w:val="20"/>
                <w:szCs w:val="20"/>
                <w:rtl/>
              </w:rPr>
              <w:t>.........</w:t>
            </w:r>
            <w:r w:rsidRPr="00293608">
              <w:rPr>
                <w:rFonts w:ascii="Sakkal Majalla" w:eastAsia="Calibri" w:hAnsi="Sakkal Majalla" w:cs="PNU"/>
                <w:b/>
                <w:bCs/>
                <w:sz w:val="20"/>
                <w:szCs w:val="20"/>
                <w:rtl/>
              </w:rPr>
              <w:t>/</w:t>
            </w:r>
            <w:r w:rsidRPr="00293608">
              <w:rPr>
                <w:rFonts w:ascii="Sakkal Majalla" w:eastAsia="Calibri" w:hAnsi="Sakkal Majalla" w:cs="PNU"/>
                <w:sz w:val="20"/>
                <w:szCs w:val="20"/>
                <w:rtl/>
              </w:rPr>
              <w:t>..........</w:t>
            </w:r>
            <w:r w:rsidRPr="00293608">
              <w:rPr>
                <w:rFonts w:ascii="Sakkal Majalla" w:eastAsia="Calibri" w:hAnsi="Sakkal Majalla" w:cs="PNU"/>
                <w:b/>
                <w:bCs/>
                <w:sz w:val="20"/>
                <w:szCs w:val="20"/>
                <w:rtl/>
              </w:rPr>
              <w:t xml:space="preserve">14هـ.  </w:t>
            </w:r>
          </w:p>
          <w:p w14:paraId="0CAF138F" w14:textId="77777777" w:rsidR="00293608" w:rsidRPr="00293608" w:rsidRDefault="00293608" w:rsidP="00293608">
            <w:pPr>
              <w:rPr>
                <w:rFonts w:ascii="Sakkal Majalla" w:eastAsia="Calibri" w:hAnsi="Sakkal Majalla" w:cs="PNU"/>
                <w:b/>
                <w:bCs/>
                <w:sz w:val="20"/>
                <w:szCs w:val="20"/>
                <w:rtl/>
              </w:rPr>
            </w:pPr>
            <w:r w:rsidRPr="00293608">
              <w:rPr>
                <w:rFonts w:ascii="Sakkal Majalla" w:eastAsia="Calibri" w:hAnsi="Sakkal Majalla" w:cs="PNU"/>
                <w:b/>
                <w:bCs/>
                <w:sz w:val="20"/>
                <w:szCs w:val="20"/>
                <w:rtl/>
              </w:rPr>
              <w:t xml:space="preserve">الموافق </w:t>
            </w:r>
            <w:r w:rsidRPr="00293608">
              <w:rPr>
                <w:rFonts w:ascii="Sakkal Majalla" w:eastAsia="Calibri" w:hAnsi="Sakkal Majalla" w:cs="PNU"/>
                <w:sz w:val="20"/>
                <w:szCs w:val="20"/>
                <w:rtl/>
              </w:rPr>
              <w:t>.........</w:t>
            </w:r>
            <w:r w:rsidRPr="00293608">
              <w:rPr>
                <w:rFonts w:ascii="Sakkal Majalla" w:eastAsia="Calibri" w:hAnsi="Sakkal Majalla" w:cs="PNU"/>
                <w:b/>
                <w:bCs/>
                <w:sz w:val="20"/>
                <w:szCs w:val="20"/>
                <w:rtl/>
              </w:rPr>
              <w:t>/</w:t>
            </w:r>
            <w:r w:rsidRPr="00293608">
              <w:rPr>
                <w:rFonts w:ascii="Sakkal Majalla" w:eastAsia="Calibri" w:hAnsi="Sakkal Majalla" w:cs="PNU"/>
                <w:sz w:val="20"/>
                <w:szCs w:val="20"/>
                <w:rtl/>
              </w:rPr>
              <w:t>.........</w:t>
            </w:r>
            <w:r w:rsidRPr="00293608">
              <w:rPr>
                <w:rFonts w:ascii="Sakkal Majalla" w:eastAsia="Calibri" w:hAnsi="Sakkal Majalla" w:cs="PNU"/>
                <w:b/>
                <w:bCs/>
                <w:sz w:val="20"/>
                <w:szCs w:val="20"/>
                <w:rtl/>
              </w:rPr>
              <w:t>/</w:t>
            </w:r>
            <w:r w:rsidRPr="00293608">
              <w:rPr>
                <w:rFonts w:ascii="Sakkal Majalla" w:eastAsia="Calibri" w:hAnsi="Sakkal Majalla" w:cs="PNU"/>
                <w:sz w:val="20"/>
                <w:szCs w:val="20"/>
                <w:rtl/>
              </w:rPr>
              <w:t>.........</w:t>
            </w:r>
            <w:r w:rsidRPr="00293608">
              <w:rPr>
                <w:rFonts w:ascii="Sakkal Majalla" w:eastAsia="Calibri" w:hAnsi="Sakkal Majalla" w:cs="PNU"/>
                <w:b/>
                <w:bCs/>
                <w:sz w:val="20"/>
                <w:szCs w:val="20"/>
                <w:rtl/>
              </w:rPr>
              <w:t>2016م.</w:t>
            </w:r>
          </w:p>
          <w:p w14:paraId="338E1EE8" w14:textId="77777777" w:rsidR="00293608" w:rsidRPr="00293608" w:rsidRDefault="00293608" w:rsidP="00293608">
            <w:pPr>
              <w:rPr>
                <w:rFonts w:ascii="Sakkal Majalla" w:eastAsia="Calibri" w:hAnsi="Sakkal Majalla" w:cs="PNU"/>
                <w:b/>
                <w:bCs/>
                <w:sz w:val="20"/>
                <w:szCs w:val="20"/>
                <w:rtl/>
              </w:rPr>
            </w:pPr>
            <w:r w:rsidRPr="00293608">
              <w:rPr>
                <w:rFonts w:ascii="Sakkal Majalla" w:eastAsia="Calibri" w:hAnsi="Sakkal Majalla" w:cs="PNU"/>
                <w:b/>
                <w:bCs/>
                <w:sz w:val="20"/>
                <w:szCs w:val="20"/>
                <w:rtl/>
              </w:rPr>
              <w:t>إلى:</w:t>
            </w:r>
            <w:r w:rsidRPr="00293608">
              <w:rPr>
                <w:rFonts w:ascii="Sakkal Majalla" w:eastAsia="Calibri" w:hAnsi="Sakkal Majalla" w:cs="PNU"/>
                <w:sz w:val="20"/>
                <w:szCs w:val="20"/>
                <w:rtl/>
              </w:rPr>
              <w:t xml:space="preserve"> ..........</w:t>
            </w:r>
            <w:r w:rsidRPr="00293608">
              <w:rPr>
                <w:rFonts w:ascii="Sakkal Majalla" w:eastAsia="Calibri" w:hAnsi="Sakkal Majalla" w:cs="PNU"/>
                <w:b/>
                <w:bCs/>
                <w:sz w:val="20"/>
                <w:szCs w:val="20"/>
                <w:rtl/>
              </w:rPr>
              <w:t>/</w:t>
            </w:r>
            <w:r w:rsidRPr="00293608">
              <w:rPr>
                <w:rFonts w:ascii="Sakkal Majalla" w:eastAsia="Calibri" w:hAnsi="Sakkal Majalla" w:cs="PNU"/>
                <w:sz w:val="20"/>
                <w:szCs w:val="20"/>
                <w:rtl/>
              </w:rPr>
              <w:t>.........</w:t>
            </w:r>
            <w:r w:rsidRPr="00293608">
              <w:rPr>
                <w:rFonts w:ascii="Sakkal Majalla" w:eastAsia="Calibri" w:hAnsi="Sakkal Majalla" w:cs="PNU"/>
                <w:b/>
                <w:bCs/>
                <w:sz w:val="20"/>
                <w:szCs w:val="20"/>
                <w:rtl/>
              </w:rPr>
              <w:t>/</w:t>
            </w:r>
            <w:r w:rsidRPr="00293608">
              <w:rPr>
                <w:rFonts w:ascii="Sakkal Majalla" w:eastAsia="Calibri" w:hAnsi="Sakkal Majalla" w:cs="PNU"/>
                <w:sz w:val="20"/>
                <w:szCs w:val="20"/>
                <w:rtl/>
              </w:rPr>
              <w:t>..........</w:t>
            </w:r>
            <w:r w:rsidRPr="00293608">
              <w:rPr>
                <w:rFonts w:ascii="Sakkal Majalla" w:eastAsia="Calibri" w:hAnsi="Sakkal Majalla" w:cs="PNU"/>
                <w:b/>
                <w:bCs/>
                <w:sz w:val="20"/>
                <w:szCs w:val="20"/>
                <w:rtl/>
              </w:rPr>
              <w:t>14هـ</w:t>
            </w:r>
            <w:r w:rsidRPr="00293608">
              <w:rPr>
                <w:rFonts w:ascii="Sakkal Majalla" w:eastAsia="Calibri" w:hAnsi="Sakkal Majalla" w:cs="PNU"/>
                <w:sz w:val="20"/>
                <w:szCs w:val="20"/>
                <w:rtl/>
              </w:rPr>
              <w:t xml:space="preserve">. </w:t>
            </w:r>
          </w:p>
          <w:p w14:paraId="6E446878" w14:textId="77777777" w:rsidR="00293608" w:rsidRPr="00293608" w:rsidRDefault="00293608" w:rsidP="00293608">
            <w:pPr>
              <w:rPr>
                <w:rFonts w:ascii="Sakkal Majalla" w:eastAsia="Calibri" w:hAnsi="Sakkal Majalla" w:cs="PNU"/>
                <w:sz w:val="20"/>
                <w:szCs w:val="20"/>
                <w:rtl/>
              </w:rPr>
            </w:pPr>
            <w:r w:rsidRPr="00293608">
              <w:rPr>
                <w:rFonts w:ascii="Sakkal Majalla" w:eastAsia="Calibri" w:hAnsi="Sakkal Majalla" w:cs="PNU"/>
                <w:b/>
                <w:bCs/>
                <w:sz w:val="20"/>
                <w:szCs w:val="20"/>
                <w:rtl/>
              </w:rPr>
              <w:t xml:space="preserve">الموافق </w:t>
            </w:r>
            <w:r w:rsidRPr="00293608">
              <w:rPr>
                <w:rFonts w:ascii="Sakkal Majalla" w:eastAsia="Calibri" w:hAnsi="Sakkal Majalla" w:cs="PNU"/>
                <w:sz w:val="20"/>
                <w:szCs w:val="20"/>
                <w:rtl/>
              </w:rPr>
              <w:t>.........</w:t>
            </w:r>
            <w:r w:rsidRPr="00293608">
              <w:rPr>
                <w:rFonts w:ascii="Sakkal Majalla" w:eastAsia="Calibri" w:hAnsi="Sakkal Majalla" w:cs="PNU"/>
                <w:b/>
                <w:bCs/>
                <w:sz w:val="20"/>
                <w:szCs w:val="20"/>
                <w:rtl/>
              </w:rPr>
              <w:t>/</w:t>
            </w:r>
            <w:r w:rsidRPr="00293608">
              <w:rPr>
                <w:rFonts w:ascii="Sakkal Majalla" w:eastAsia="Calibri" w:hAnsi="Sakkal Majalla" w:cs="PNU"/>
                <w:sz w:val="20"/>
                <w:szCs w:val="20"/>
                <w:rtl/>
              </w:rPr>
              <w:t>.........</w:t>
            </w:r>
            <w:r w:rsidRPr="00293608">
              <w:rPr>
                <w:rFonts w:ascii="Sakkal Majalla" w:eastAsia="Calibri" w:hAnsi="Sakkal Majalla" w:cs="PNU"/>
                <w:b/>
                <w:bCs/>
                <w:sz w:val="20"/>
                <w:szCs w:val="20"/>
                <w:rtl/>
              </w:rPr>
              <w:t>/</w:t>
            </w:r>
            <w:r w:rsidRPr="00293608">
              <w:rPr>
                <w:rFonts w:ascii="Sakkal Majalla" w:eastAsia="Calibri" w:hAnsi="Sakkal Majalla" w:cs="PNU"/>
                <w:sz w:val="20"/>
                <w:szCs w:val="20"/>
                <w:rtl/>
              </w:rPr>
              <w:t>.........</w:t>
            </w:r>
            <w:r w:rsidRPr="00293608">
              <w:rPr>
                <w:rFonts w:ascii="Sakkal Majalla" w:eastAsia="Calibri" w:hAnsi="Sakkal Majalla" w:cs="PNU"/>
                <w:b/>
                <w:bCs/>
                <w:sz w:val="20"/>
                <w:szCs w:val="20"/>
                <w:rtl/>
              </w:rPr>
              <w:t>2016م</w:t>
            </w:r>
            <w:r w:rsidRPr="00293608">
              <w:rPr>
                <w:rFonts w:ascii="Sakkal Majalla" w:eastAsia="Calibri" w:hAnsi="Sakkal Majalla" w:cs="PNU"/>
                <w:sz w:val="20"/>
                <w:szCs w:val="20"/>
                <w:rtl/>
              </w:rPr>
              <w:t>.</w:t>
            </w:r>
          </w:p>
        </w:tc>
        <w:tc>
          <w:tcPr>
            <w:tcW w:w="1620" w:type="dxa"/>
            <w:shd w:val="clear" w:color="auto" w:fill="B8CCE4" w:themeFill="accent1" w:themeFillTint="66"/>
            <w:vAlign w:val="center"/>
          </w:tcPr>
          <w:p w14:paraId="5168BAA7" w14:textId="77777777" w:rsidR="00293608" w:rsidRPr="00293608" w:rsidRDefault="00293608" w:rsidP="00293608">
            <w:pPr>
              <w:jc w:val="center"/>
              <w:rPr>
                <w:rFonts w:ascii="Sakkal Majalla" w:eastAsia="Calibri" w:hAnsi="Sakkal Majalla" w:cs="PNU"/>
                <w:b/>
                <w:bCs/>
                <w:sz w:val="24"/>
                <w:szCs w:val="24"/>
                <w:rtl/>
              </w:rPr>
            </w:pPr>
            <w:r w:rsidRPr="00293608">
              <w:rPr>
                <w:rFonts w:ascii="Sakkal Majalla" w:eastAsia="Calibri" w:hAnsi="Sakkal Majalla" w:cs="PNU"/>
                <w:b/>
                <w:bCs/>
                <w:sz w:val="24"/>
                <w:szCs w:val="24"/>
                <w:rtl/>
              </w:rPr>
              <w:t>مدة التدريب</w:t>
            </w:r>
          </w:p>
        </w:tc>
        <w:tc>
          <w:tcPr>
            <w:tcW w:w="3600" w:type="dxa"/>
            <w:gridSpan w:val="3"/>
            <w:vAlign w:val="center"/>
          </w:tcPr>
          <w:p w14:paraId="39CD8AA2" w14:textId="77777777" w:rsidR="00293608" w:rsidRPr="00293608" w:rsidRDefault="00293608" w:rsidP="00293608">
            <w:pPr>
              <w:rPr>
                <w:rFonts w:ascii="Sakkal Majalla" w:eastAsia="Calibri" w:hAnsi="Sakkal Majalla" w:cs="PNU"/>
                <w:b/>
                <w:bCs/>
                <w:sz w:val="14"/>
                <w:szCs w:val="14"/>
                <w:rtl/>
              </w:rPr>
            </w:pPr>
            <w:r w:rsidRPr="00293608">
              <w:rPr>
                <w:rFonts w:ascii="Sakkal Majalla" w:eastAsia="Calibri" w:hAnsi="Sakkal Majalla" w:cs="PNU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7D15F10" wp14:editId="7638CA4B">
                      <wp:simplePos x="0" y="0"/>
                      <wp:positionH relativeFrom="column">
                        <wp:posOffset>1039495</wp:posOffset>
                      </wp:positionH>
                      <wp:positionV relativeFrom="paragraph">
                        <wp:posOffset>83820</wp:posOffset>
                      </wp:positionV>
                      <wp:extent cx="266700" cy="190500"/>
                      <wp:effectExtent l="0" t="0" r="19050" b="19050"/>
                      <wp:wrapNone/>
                      <wp:docPr id="4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67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0070C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7A0E3018" w14:textId="77777777" w:rsidR="00293608" w:rsidRDefault="00293608" w:rsidP="00293608">
                                  <w:pPr>
                                    <w:ind w:left="-37" w:right="-709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81.85pt;margin-top:6.6pt;width:21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" fillcolor="window" strokecolor="#0070c0" strokeweight="1pt">
                      <v:textbox>
                        <w:txbxContent>
                          <w:p w14:paraId="7A0E3018" w14:textId="77777777" w:rsidR="00293608" w:rsidRDefault="00293608" w:rsidP="00293608">
                            <w:pPr>
                              <w:ind w:left="-37" w:right="-709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93608">
              <w:rPr>
                <w:rFonts w:ascii="Sakkal Majalla" w:eastAsia="Calibri" w:hAnsi="Sakkal Majalla" w:cs="PNU"/>
                <w:b/>
                <w:bCs/>
                <w:sz w:val="24"/>
                <w:szCs w:val="24"/>
                <w:rtl/>
              </w:rPr>
              <w:t xml:space="preserve"> </w:t>
            </w:r>
          </w:p>
          <w:p w14:paraId="1D4C4D42" w14:textId="77777777" w:rsidR="00293608" w:rsidRPr="00293608" w:rsidRDefault="00293608" w:rsidP="00293608">
            <w:pPr>
              <w:rPr>
                <w:rFonts w:ascii="Sakkal Majalla" w:eastAsia="Calibri" w:hAnsi="Sakkal Majalla" w:cs="PNU"/>
                <w:b/>
                <w:bCs/>
                <w:sz w:val="14"/>
                <w:szCs w:val="14"/>
                <w:rtl/>
              </w:rPr>
            </w:pPr>
            <w:r w:rsidRPr="00293608">
              <w:rPr>
                <w:rFonts w:ascii="Sakkal Majalla" w:eastAsia="Calibri" w:hAnsi="Sakkal Majalla" w:cs="PNU"/>
                <w:b/>
                <w:bCs/>
                <w:rtl/>
              </w:rPr>
              <w:t>عدد أيام التدريب...</w:t>
            </w:r>
            <w:r w:rsidRPr="00293608">
              <w:rPr>
                <w:rFonts w:ascii="Sakkal Majalla" w:eastAsia="Calibri" w:hAnsi="Sakkal Majalla" w:cs="PNU"/>
                <w:b/>
                <w:bCs/>
                <w:sz w:val="24"/>
                <w:szCs w:val="24"/>
                <w:rtl/>
              </w:rPr>
              <w:t xml:space="preserve"> </w:t>
            </w:r>
            <w:r w:rsidRPr="00293608">
              <w:rPr>
                <w:rFonts w:ascii="Sakkal Majalla" w:eastAsia="Calibri" w:hAnsi="Sakkal Majalla" w:cs="PNU"/>
                <w:b/>
                <w:bCs/>
                <w:sz w:val="14"/>
                <w:szCs w:val="14"/>
                <w:rtl/>
              </w:rPr>
              <w:t xml:space="preserve">         </w:t>
            </w:r>
          </w:p>
          <w:p w14:paraId="133C9FBE" w14:textId="77777777" w:rsidR="00293608" w:rsidRPr="00293608" w:rsidRDefault="00293608" w:rsidP="00293608">
            <w:pPr>
              <w:rPr>
                <w:rFonts w:ascii="Sakkal Majalla" w:eastAsia="Calibri" w:hAnsi="Sakkal Majalla" w:cs="PNU"/>
                <w:b/>
                <w:bCs/>
                <w:rtl/>
              </w:rPr>
            </w:pPr>
            <w:r w:rsidRPr="00293608">
              <w:rPr>
                <w:rFonts w:ascii="Sakkal Majalla" w:eastAsia="Calibri" w:hAnsi="Sakkal Majalla" w:cs="PNU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BB58525" wp14:editId="7DC1DDD7">
                      <wp:simplePos x="0" y="0"/>
                      <wp:positionH relativeFrom="column">
                        <wp:posOffset>1039495</wp:posOffset>
                      </wp:positionH>
                      <wp:positionV relativeFrom="paragraph">
                        <wp:posOffset>6985</wp:posOffset>
                      </wp:positionV>
                      <wp:extent cx="266700" cy="190500"/>
                      <wp:effectExtent l="0" t="0" r="19050" b="19050"/>
                      <wp:wrapNone/>
                      <wp:docPr id="12" name="Text Box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67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0070C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0D58081A" w14:textId="77777777" w:rsidR="00293608" w:rsidRDefault="00293608" w:rsidP="0029360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" o:spid="_x0000_s1027" type="#_x0000_t202" style="position:absolute;left:0;text-align:left;margin-left:81.85pt;margin-top:.55pt;width:21pt;height: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" fillcolor="window" strokecolor="#0070c0" strokeweight="1pt">
                      <v:textbox>
                        <w:txbxContent>
                          <w:p w14:paraId="0D58081A" w14:textId="77777777" w:rsidR="00293608" w:rsidRDefault="00293608" w:rsidP="00293608"/>
                        </w:txbxContent>
                      </v:textbox>
                    </v:shape>
                  </w:pict>
                </mc:Fallback>
              </mc:AlternateContent>
            </w:r>
            <w:r w:rsidRPr="00293608">
              <w:rPr>
                <w:rFonts w:ascii="Sakkal Majalla" w:eastAsia="Calibri" w:hAnsi="Sakkal Majalla" w:cs="PNU"/>
                <w:b/>
                <w:bCs/>
                <w:rtl/>
              </w:rPr>
              <w:t xml:space="preserve">عدد أسابيع التدريب... </w:t>
            </w:r>
          </w:p>
          <w:p w14:paraId="17C8E96F" w14:textId="77777777" w:rsidR="00293608" w:rsidRPr="00293608" w:rsidRDefault="00293608" w:rsidP="00293608">
            <w:pPr>
              <w:rPr>
                <w:rFonts w:ascii="Sakkal Majalla" w:eastAsia="Calibri" w:hAnsi="Sakkal Majalla" w:cs="PNU"/>
                <w:b/>
                <w:bCs/>
                <w:sz w:val="4"/>
                <w:szCs w:val="4"/>
                <w:rtl/>
              </w:rPr>
            </w:pPr>
          </w:p>
          <w:p w14:paraId="11AFFDA6" w14:textId="77777777" w:rsidR="00293608" w:rsidRPr="00293608" w:rsidRDefault="00293608" w:rsidP="00293608">
            <w:pPr>
              <w:rPr>
                <w:rFonts w:ascii="Sakkal Majalla" w:eastAsia="Calibri" w:hAnsi="Sakkal Majalla" w:cs="PNU"/>
                <w:b/>
                <w:bCs/>
                <w:sz w:val="2"/>
                <w:szCs w:val="2"/>
                <w:rtl/>
              </w:rPr>
            </w:pPr>
            <w:r w:rsidRPr="00293608">
              <w:rPr>
                <w:rFonts w:ascii="Sakkal Majalla" w:eastAsia="Calibri" w:hAnsi="Sakkal Majalla" w:cs="PNU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168759F" wp14:editId="6F75199E">
                      <wp:simplePos x="0" y="0"/>
                      <wp:positionH relativeFrom="column">
                        <wp:posOffset>1039495</wp:posOffset>
                      </wp:positionH>
                      <wp:positionV relativeFrom="paragraph">
                        <wp:posOffset>0</wp:posOffset>
                      </wp:positionV>
                      <wp:extent cx="266700" cy="190500"/>
                      <wp:effectExtent l="0" t="0" r="19050" b="19050"/>
                      <wp:wrapNone/>
                      <wp:docPr id="7" name="Text Box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67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0070C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053B78D5" w14:textId="77777777" w:rsidR="00293608" w:rsidRDefault="00293608" w:rsidP="0029360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" o:spid="_x0000_s1028" type="#_x0000_t202" style="position:absolute;left:0;text-align:left;margin-left:81.85pt;margin-top:0;width:21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" fillcolor="window" strokecolor="#0070c0" strokeweight="1pt">
                      <v:textbox>
                        <w:txbxContent>
                          <w:p w14:paraId="053B78D5" w14:textId="77777777" w:rsidR="00293608" w:rsidRDefault="00293608" w:rsidP="00293608"/>
                        </w:txbxContent>
                      </v:textbox>
                    </v:shape>
                  </w:pict>
                </mc:Fallback>
              </mc:AlternateContent>
            </w:r>
          </w:p>
          <w:p w14:paraId="27A2973B" w14:textId="77777777" w:rsidR="00293608" w:rsidRPr="00293608" w:rsidRDefault="00293608" w:rsidP="00293608">
            <w:pPr>
              <w:rPr>
                <w:rFonts w:ascii="Sakkal Majalla" w:eastAsia="Calibri" w:hAnsi="Sakkal Majalla" w:cs="PNU"/>
                <w:b/>
                <w:bCs/>
                <w:rtl/>
              </w:rPr>
            </w:pPr>
            <w:r w:rsidRPr="00293608">
              <w:rPr>
                <w:rFonts w:ascii="Sakkal Majalla" w:eastAsia="Calibri" w:hAnsi="Sakkal Majalla" w:cs="PNU"/>
                <w:b/>
                <w:bCs/>
                <w:rtl/>
              </w:rPr>
              <w:t>عدد ساعات التدريب...</w:t>
            </w:r>
            <w:r w:rsidRPr="00293608">
              <w:rPr>
                <w:rFonts w:ascii="Sakkal Majalla" w:eastAsia="Calibri" w:hAnsi="Sakkal Majalla" w:cs="PNU"/>
                <w:b/>
                <w:bCs/>
                <w:sz w:val="20"/>
                <w:szCs w:val="20"/>
                <w:rtl/>
              </w:rPr>
              <w:t xml:space="preserve"> </w:t>
            </w:r>
          </w:p>
        </w:tc>
      </w:tr>
      <w:tr w:rsidR="00293608" w:rsidRPr="00293608" w14:paraId="3CF99F4F" w14:textId="77777777" w:rsidTr="00293608">
        <w:trPr>
          <w:trHeight w:val="576"/>
        </w:trPr>
        <w:tc>
          <w:tcPr>
            <w:tcW w:w="1440" w:type="dxa"/>
            <w:shd w:val="clear" w:color="auto" w:fill="B8CCE4" w:themeFill="accent1" w:themeFillTint="66"/>
            <w:vAlign w:val="center"/>
          </w:tcPr>
          <w:p w14:paraId="7AD8314E" w14:textId="77777777" w:rsidR="00293608" w:rsidRPr="00293608" w:rsidRDefault="00293608" w:rsidP="00293608">
            <w:pPr>
              <w:jc w:val="center"/>
              <w:rPr>
                <w:rFonts w:ascii="Sakkal Majalla" w:eastAsia="Calibri" w:hAnsi="Sakkal Majalla" w:cs="PNU"/>
                <w:b/>
                <w:bCs/>
                <w:sz w:val="24"/>
                <w:szCs w:val="24"/>
                <w:rtl/>
              </w:rPr>
            </w:pPr>
            <w:r w:rsidRPr="00293608">
              <w:rPr>
                <w:rFonts w:ascii="Sakkal Majalla" w:eastAsia="Calibri" w:hAnsi="Sakkal Majalla" w:cs="PNU"/>
                <w:b/>
                <w:bCs/>
                <w:sz w:val="24"/>
                <w:szCs w:val="24"/>
                <w:rtl/>
              </w:rPr>
              <w:t>رقم جوال الطالبة</w:t>
            </w:r>
          </w:p>
        </w:tc>
        <w:tc>
          <w:tcPr>
            <w:tcW w:w="9270" w:type="dxa"/>
            <w:gridSpan w:val="5"/>
            <w:vAlign w:val="center"/>
          </w:tcPr>
          <w:p w14:paraId="52E88315" w14:textId="77777777" w:rsidR="00293608" w:rsidRPr="00293608" w:rsidRDefault="00293608" w:rsidP="00293608">
            <w:pPr>
              <w:rPr>
                <w:rFonts w:ascii="Sakkal Majalla" w:eastAsia="Calibri" w:hAnsi="Sakkal Majalla" w:cs="PNU"/>
                <w:sz w:val="20"/>
                <w:szCs w:val="20"/>
                <w:rtl/>
              </w:rPr>
            </w:pPr>
          </w:p>
        </w:tc>
      </w:tr>
    </w:tbl>
    <w:p w14:paraId="69DF1830" w14:textId="77777777" w:rsidR="00293608" w:rsidRPr="00293608" w:rsidRDefault="00293608" w:rsidP="00293608">
      <w:pPr>
        <w:numPr>
          <w:ilvl w:val="0"/>
          <w:numId w:val="20"/>
        </w:numPr>
        <w:spacing w:after="0" w:line="240" w:lineRule="auto"/>
        <w:ind w:left="720"/>
        <w:contextualSpacing/>
        <w:rPr>
          <w:rFonts w:ascii="Sakkal Majalla" w:eastAsia="MS Mincho" w:hAnsi="Sakkal Majalla" w:cs="PNU"/>
          <w:color w:val="000000"/>
          <w:sz w:val="28"/>
          <w:szCs w:val="28"/>
        </w:rPr>
      </w:pPr>
      <w:r w:rsidRPr="00293608">
        <w:rPr>
          <w:rFonts w:ascii="Sakkal Majalla" w:eastAsia="Calibri" w:hAnsi="Sakkal Majalla" w:cs="PNU"/>
          <w:b/>
          <w:bCs/>
          <w:rtl/>
        </w:rPr>
        <w:t>البيانات الشخصية للطالبة المتدربة:</w:t>
      </w:r>
    </w:p>
    <w:p w14:paraId="2EAFE3DF" w14:textId="77777777" w:rsidR="00293608" w:rsidRPr="00293608" w:rsidRDefault="00293608" w:rsidP="00293608">
      <w:pPr>
        <w:numPr>
          <w:ilvl w:val="0"/>
          <w:numId w:val="20"/>
        </w:numPr>
        <w:spacing w:after="0" w:line="240" w:lineRule="auto"/>
        <w:ind w:left="720"/>
        <w:contextualSpacing/>
        <w:rPr>
          <w:rFonts w:ascii="Sakkal Majalla" w:eastAsia="MS Mincho" w:hAnsi="Sakkal Majalla" w:cs="PNU"/>
          <w:color w:val="000000"/>
          <w:sz w:val="28"/>
          <w:szCs w:val="28"/>
          <w:rtl/>
        </w:rPr>
      </w:pPr>
      <w:r w:rsidRPr="00293608">
        <w:rPr>
          <w:rFonts w:ascii="Sakkal Majalla" w:eastAsia="Calibri" w:hAnsi="Sakkal Majalla" w:cs="PNU"/>
          <w:b/>
          <w:bCs/>
          <w:rtl/>
        </w:rPr>
        <w:t>البيانات الشخصية للمشرفة الاكاديمية:</w:t>
      </w:r>
    </w:p>
    <w:tbl>
      <w:tblPr>
        <w:tblStyle w:val="230"/>
        <w:tblpPr w:leftFromText="180" w:rightFromText="180" w:vertAnchor="text" w:horzAnchor="margin" w:tblpXSpec="center" w:tblpY="118"/>
        <w:bidiVisual/>
        <w:tblW w:w="5396" w:type="pct"/>
        <w:tblLook w:val="04A0" w:firstRow="1" w:lastRow="0" w:firstColumn="1" w:lastColumn="0" w:noHBand="0" w:noVBand="1"/>
      </w:tblPr>
      <w:tblGrid>
        <w:gridCol w:w="9678"/>
      </w:tblGrid>
      <w:tr w:rsidR="00293608" w:rsidRPr="00293608" w14:paraId="379F390F" w14:textId="77777777" w:rsidTr="00293608">
        <w:trPr>
          <w:trHeight w:val="432"/>
        </w:trPr>
        <w:tc>
          <w:tcPr>
            <w:tcW w:w="5000" w:type="pct"/>
            <w:shd w:val="clear" w:color="auto" w:fill="B8CCE4" w:themeFill="accent1" w:themeFillTint="66"/>
            <w:vAlign w:val="center"/>
          </w:tcPr>
          <w:p w14:paraId="2CC5B436" w14:textId="77777777" w:rsidR="00293608" w:rsidRPr="00293608" w:rsidRDefault="00293608" w:rsidP="00293608">
            <w:pPr>
              <w:jc w:val="center"/>
              <w:rPr>
                <w:rFonts w:ascii="Sakkal Majalla" w:hAnsi="Sakkal Majalla" w:cs="PNU"/>
                <w:b/>
                <w:bCs/>
                <w:sz w:val="28"/>
                <w:szCs w:val="28"/>
                <w:rtl/>
              </w:rPr>
            </w:pPr>
            <w:r w:rsidRPr="00293608">
              <w:rPr>
                <w:rFonts w:ascii="Sakkal Majalla" w:eastAsia="Calibri" w:hAnsi="Sakkal Majalla" w:cs="PNU"/>
                <w:b/>
                <w:bCs/>
                <w:sz w:val="28"/>
                <w:szCs w:val="28"/>
                <w:rtl/>
              </w:rPr>
              <w:t>بيانات المشرفة الأكاديمية</w:t>
            </w:r>
          </w:p>
        </w:tc>
      </w:tr>
      <w:tr w:rsidR="00293608" w:rsidRPr="00293608" w14:paraId="7081922F" w14:textId="77777777" w:rsidTr="00293608">
        <w:trPr>
          <w:trHeight w:val="432"/>
        </w:trPr>
        <w:tc>
          <w:tcPr>
            <w:tcW w:w="5000" w:type="pct"/>
            <w:vAlign w:val="center"/>
          </w:tcPr>
          <w:p w14:paraId="6D12422C" w14:textId="77777777" w:rsidR="00293608" w:rsidRPr="00293608" w:rsidRDefault="00293608" w:rsidP="00293608">
            <w:pPr>
              <w:rPr>
                <w:rFonts w:ascii="Sakkal Majalla" w:hAnsi="Sakkal Majalla" w:cs="PNU"/>
                <w:b/>
                <w:bCs/>
                <w:sz w:val="20"/>
                <w:szCs w:val="20"/>
                <w:rtl/>
              </w:rPr>
            </w:pPr>
            <w:r w:rsidRPr="00293608">
              <w:rPr>
                <w:rFonts w:ascii="Sakkal Majalla" w:hAnsi="Sakkal Majalla" w:cs="PNU"/>
                <w:b/>
                <w:bCs/>
                <w:sz w:val="20"/>
                <w:szCs w:val="20"/>
                <w:rtl/>
              </w:rPr>
              <w:t xml:space="preserve">اسم المشرفة الأكاديمية: </w:t>
            </w:r>
          </w:p>
        </w:tc>
      </w:tr>
      <w:tr w:rsidR="00293608" w:rsidRPr="00293608" w14:paraId="6EC3E04C" w14:textId="77777777" w:rsidTr="00293608">
        <w:trPr>
          <w:trHeight w:val="432"/>
        </w:trPr>
        <w:tc>
          <w:tcPr>
            <w:tcW w:w="5000" w:type="pct"/>
            <w:vAlign w:val="center"/>
          </w:tcPr>
          <w:p w14:paraId="5650A482" w14:textId="77777777" w:rsidR="00293608" w:rsidRPr="00293608" w:rsidRDefault="00293608" w:rsidP="00293608">
            <w:pPr>
              <w:rPr>
                <w:rFonts w:ascii="Sakkal Majalla" w:hAnsi="Sakkal Majalla" w:cs="PNU"/>
                <w:sz w:val="20"/>
                <w:szCs w:val="20"/>
                <w:rtl/>
              </w:rPr>
            </w:pPr>
            <w:r w:rsidRPr="00293608">
              <w:rPr>
                <w:rFonts w:ascii="Sakkal Majalla" w:hAnsi="Sakkal Majalla" w:cs="PNU"/>
                <w:b/>
                <w:bCs/>
                <w:sz w:val="20"/>
                <w:szCs w:val="20"/>
                <w:rtl/>
              </w:rPr>
              <w:t>المسمى الوظيفي:</w:t>
            </w:r>
          </w:p>
        </w:tc>
      </w:tr>
      <w:tr w:rsidR="00293608" w:rsidRPr="00293608" w14:paraId="713B4927" w14:textId="77777777" w:rsidTr="00293608">
        <w:trPr>
          <w:trHeight w:val="432"/>
        </w:trPr>
        <w:tc>
          <w:tcPr>
            <w:tcW w:w="5000" w:type="pct"/>
            <w:vAlign w:val="center"/>
          </w:tcPr>
          <w:p w14:paraId="4338B317" w14:textId="77777777" w:rsidR="00293608" w:rsidRPr="00293608" w:rsidRDefault="00293608" w:rsidP="00293608">
            <w:pPr>
              <w:rPr>
                <w:rFonts w:ascii="Sakkal Majalla" w:hAnsi="Sakkal Majalla" w:cs="PNU"/>
                <w:b/>
                <w:bCs/>
                <w:sz w:val="20"/>
                <w:szCs w:val="20"/>
                <w:rtl/>
              </w:rPr>
            </w:pPr>
            <w:r w:rsidRPr="00293608">
              <w:rPr>
                <w:rFonts w:ascii="Sakkal Majalla" w:hAnsi="Sakkal Majalla" w:cs="PNU"/>
                <w:b/>
                <w:bCs/>
                <w:sz w:val="20"/>
                <w:szCs w:val="20"/>
                <w:rtl/>
              </w:rPr>
              <w:t>الجوال:</w:t>
            </w:r>
          </w:p>
        </w:tc>
      </w:tr>
    </w:tbl>
    <w:p w14:paraId="0A72482B" w14:textId="77777777" w:rsidR="00293608" w:rsidRPr="00293608" w:rsidRDefault="00293608" w:rsidP="00293608">
      <w:pPr>
        <w:tabs>
          <w:tab w:val="left" w:pos="956"/>
        </w:tabs>
        <w:spacing w:after="160" w:line="259" w:lineRule="auto"/>
        <w:rPr>
          <w:rFonts w:ascii="Sakkal Majalla" w:eastAsia="Calibri" w:hAnsi="Sakkal Majalla" w:cs="PNU"/>
          <w:sz w:val="6"/>
          <w:szCs w:val="6"/>
          <w:rtl/>
        </w:rPr>
      </w:pPr>
    </w:p>
    <w:p w14:paraId="5D475BC8" w14:textId="77777777" w:rsidR="00293608" w:rsidRPr="00293608" w:rsidRDefault="00293608" w:rsidP="00293608">
      <w:pPr>
        <w:numPr>
          <w:ilvl w:val="0"/>
          <w:numId w:val="20"/>
        </w:numPr>
        <w:tabs>
          <w:tab w:val="left" w:pos="956"/>
        </w:tabs>
        <w:spacing w:after="160" w:line="360" w:lineRule="auto"/>
        <w:ind w:left="720"/>
        <w:contextualSpacing/>
        <w:rPr>
          <w:rFonts w:ascii="Sakkal Majalla" w:eastAsia="Calibri" w:hAnsi="Sakkal Majalla" w:cs="PNU"/>
          <w:b/>
          <w:bCs/>
          <w:rtl/>
        </w:rPr>
      </w:pPr>
      <w:r w:rsidRPr="00293608">
        <w:rPr>
          <w:rFonts w:ascii="Sakkal Majalla" w:eastAsia="Calibri" w:hAnsi="Sakkal Majalla" w:cs="PNU"/>
          <w:b/>
          <w:bCs/>
          <w:rtl/>
        </w:rPr>
        <w:t>الطريقة الالكترونية المتبعة في متابعة الطالبة المتدربة:</w:t>
      </w:r>
    </w:p>
    <w:p w14:paraId="1598F069" w14:textId="77777777" w:rsidR="00293608" w:rsidRPr="00293608" w:rsidRDefault="00293608" w:rsidP="00293608">
      <w:pPr>
        <w:numPr>
          <w:ilvl w:val="0"/>
          <w:numId w:val="21"/>
        </w:numPr>
        <w:tabs>
          <w:tab w:val="left" w:pos="956"/>
        </w:tabs>
        <w:spacing w:after="0" w:line="240" w:lineRule="auto"/>
        <w:contextualSpacing/>
        <w:rPr>
          <w:rFonts w:ascii="Sakkal Majalla" w:eastAsia="Calibri" w:hAnsi="Sakkal Majalla" w:cs="PNU"/>
        </w:rPr>
      </w:pPr>
      <w:r w:rsidRPr="00293608">
        <w:rPr>
          <w:rFonts w:ascii="Sakkal Majalla" w:eastAsia="Calibri" w:hAnsi="Sakkal Majalla" w:cs="PNU"/>
          <w:rtl/>
        </w:rPr>
        <w:t xml:space="preserve">...........................................................................                      </w:t>
      </w:r>
    </w:p>
    <w:p w14:paraId="274B9D13" w14:textId="77777777" w:rsidR="00293608" w:rsidRPr="00293608" w:rsidRDefault="00293608" w:rsidP="00293608">
      <w:pPr>
        <w:numPr>
          <w:ilvl w:val="0"/>
          <w:numId w:val="21"/>
        </w:numPr>
        <w:tabs>
          <w:tab w:val="left" w:pos="956"/>
        </w:tabs>
        <w:spacing w:after="0" w:line="240" w:lineRule="auto"/>
        <w:contextualSpacing/>
        <w:rPr>
          <w:rFonts w:ascii="Sakkal Majalla" w:eastAsia="Calibri" w:hAnsi="Sakkal Majalla" w:cs="PNU"/>
        </w:rPr>
      </w:pPr>
      <w:r w:rsidRPr="00293608">
        <w:rPr>
          <w:rFonts w:ascii="Sakkal Majalla" w:eastAsia="Calibri" w:hAnsi="Sakkal Majalla" w:cs="PNU"/>
          <w:rtl/>
        </w:rPr>
        <w:t>...........................................................................</w:t>
      </w:r>
    </w:p>
    <w:p w14:paraId="1AD5ACD5" w14:textId="77777777" w:rsidR="00293608" w:rsidRPr="00293608" w:rsidRDefault="00293608" w:rsidP="00293608">
      <w:pPr>
        <w:numPr>
          <w:ilvl w:val="0"/>
          <w:numId w:val="21"/>
        </w:numPr>
        <w:tabs>
          <w:tab w:val="left" w:pos="956"/>
        </w:tabs>
        <w:spacing w:after="0" w:line="240" w:lineRule="auto"/>
        <w:contextualSpacing/>
        <w:rPr>
          <w:rFonts w:ascii="Sakkal Majalla" w:eastAsia="Calibri" w:hAnsi="Sakkal Majalla" w:cs="PNU"/>
          <w:rtl/>
        </w:rPr>
      </w:pPr>
      <w:r w:rsidRPr="00293608">
        <w:rPr>
          <w:rFonts w:ascii="Sakkal Majalla" w:eastAsia="Calibri" w:hAnsi="Sakkal Majalla" w:cs="PNU"/>
          <w:rtl/>
        </w:rPr>
        <w:t>...........................................................................</w:t>
      </w:r>
    </w:p>
    <w:p w14:paraId="1254336F" w14:textId="77777777" w:rsidR="00293608" w:rsidRPr="00293608" w:rsidRDefault="00293608" w:rsidP="00293608">
      <w:pPr>
        <w:numPr>
          <w:ilvl w:val="0"/>
          <w:numId w:val="20"/>
        </w:numPr>
        <w:tabs>
          <w:tab w:val="left" w:pos="956"/>
        </w:tabs>
        <w:spacing w:after="160" w:line="259" w:lineRule="auto"/>
        <w:ind w:left="720"/>
        <w:contextualSpacing/>
        <w:rPr>
          <w:rFonts w:ascii="Sakkal Majalla" w:eastAsia="Calibri" w:hAnsi="Sakkal Majalla" w:cs="PNU"/>
          <w:b/>
          <w:bCs/>
          <w:rtl/>
        </w:rPr>
      </w:pPr>
      <w:r w:rsidRPr="00293608">
        <w:rPr>
          <w:rFonts w:ascii="Sakkal Majalla" w:eastAsia="Calibri" w:hAnsi="Sakkal Majalla" w:cs="PNU"/>
          <w:b/>
          <w:bCs/>
          <w:rtl/>
        </w:rPr>
        <w:t>ملاحظة هامة:</w:t>
      </w:r>
    </w:p>
    <w:p w14:paraId="4345EAD0" w14:textId="3B7D637D" w:rsidR="00293608" w:rsidRPr="00293608" w:rsidRDefault="00293608" w:rsidP="00293608">
      <w:pPr>
        <w:tabs>
          <w:tab w:val="left" w:pos="956"/>
        </w:tabs>
        <w:spacing w:after="160" w:line="240" w:lineRule="auto"/>
        <w:ind w:left="382"/>
        <w:contextualSpacing/>
        <w:rPr>
          <w:rFonts w:ascii="Sakkal Majalla" w:eastAsia="Calibri" w:hAnsi="Sakkal Majalla" w:cs="PNU"/>
          <w:b/>
          <w:bCs/>
        </w:rPr>
      </w:pPr>
      <w:r>
        <w:rPr>
          <w:rFonts w:ascii="Sakkal Majalla" w:eastAsia="Calibri" w:hAnsi="Sakkal Majalla" w:cs="PNU" w:hint="cs"/>
          <w:b/>
          <w:bCs/>
          <w:rtl/>
        </w:rPr>
        <w:t xml:space="preserve"> </w:t>
      </w:r>
      <w:r w:rsidRPr="00293608">
        <w:rPr>
          <w:rFonts w:ascii="Sakkal Majalla" w:eastAsia="Calibri" w:hAnsi="Sakkal Majalla" w:cs="PNU"/>
          <w:b/>
          <w:bCs/>
          <w:rtl/>
        </w:rPr>
        <w:t xml:space="preserve">الطريقة المتبعة في التواصل مع الطالبة المتدربة سوف تكون عن طريق البريد الالكتروني الرسمي للطالبة المتدربة.                      </w:t>
      </w:r>
    </w:p>
    <w:p w14:paraId="7B57FBD1" w14:textId="1AA10D25" w:rsidR="005236CB" w:rsidRPr="004D2D1E" w:rsidRDefault="00293608" w:rsidP="004D2D1E">
      <w:pPr>
        <w:spacing w:after="160" w:line="240" w:lineRule="auto"/>
        <w:ind w:left="382"/>
        <w:rPr>
          <w:rFonts w:ascii="Sakkal Majalla" w:eastAsia="Calibri" w:hAnsi="Sakkal Majalla" w:cs="PNU"/>
          <w:rtl/>
        </w:rPr>
      </w:pPr>
      <w:r w:rsidRPr="00293608">
        <w:rPr>
          <w:rFonts w:ascii="Sakkal Majalla" w:eastAsia="Calibri" w:hAnsi="Sakkal Majalla" w:cs="PNU"/>
          <w:rtl/>
        </w:rPr>
        <w:t>--------</w:t>
      </w:r>
      <w:r w:rsidRPr="00293608">
        <w:rPr>
          <w:rFonts w:ascii="Sakkal Majalla" w:eastAsia="Calibri" w:hAnsi="Sakkal Majalla" w:cs="PNU"/>
          <w:b/>
          <w:bCs/>
          <w:rtl/>
        </w:rPr>
        <w:t>------------------------------------------------------------------------------------</w:t>
      </w:r>
      <w:r w:rsidRPr="00293608">
        <w:rPr>
          <w:rFonts w:ascii="Sakkal Majalla" w:eastAsia="Calibri" w:hAnsi="Sakkal Majalla" w:cs="PNU"/>
          <w:rtl/>
        </w:rPr>
        <w:t>-------------------</w:t>
      </w:r>
    </w:p>
    <w:sectPr w:rsidR="005236CB" w:rsidRPr="004D2D1E" w:rsidSect="000847E1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370" w:right="1736" w:bottom="1080" w:left="1418" w:header="360" w:footer="33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3F9A16" w14:textId="77777777" w:rsidR="00591341" w:rsidRDefault="00591341" w:rsidP="005561E7">
      <w:pPr>
        <w:spacing w:after="0" w:line="240" w:lineRule="auto"/>
      </w:pPr>
      <w:r>
        <w:separator/>
      </w:r>
    </w:p>
  </w:endnote>
  <w:endnote w:type="continuationSeparator" w:id="0">
    <w:p w14:paraId="1F59F0F2" w14:textId="77777777" w:rsidR="00591341" w:rsidRDefault="00591341" w:rsidP="00556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NU">
    <w:panose1 w:val="00000500000000000000"/>
    <w:charset w:val="B2"/>
    <w:family w:val="auto"/>
    <w:pitch w:val="variable"/>
    <w:sig w:usb0="00002001" w:usb1="0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B3DAE2" w14:textId="77777777" w:rsidR="002D57BC" w:rsidRDefault="002D57BC">
    <w:pPr>
      <w:pStyle w:val="a4"/>
    </w:pPr>
  </w:p>
  <w:p w14:paraId="23E0DC75" w14:textId="77777777" w:rsidR="002D57BC" w:rsidRDefault="002D57B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807852765"/>
      <w:docPartObj>
        <w:docPartGallery w:val="Page Numbers (Bottom of Page)"/>
        <w:docPartUnique/>
      </w:docPartObj>
    </w:sdtPr>
    <w:sdtEndPr/>
    <w:sdtContent>
      <w:sdt>
        <w:sdtPr>
          <w:rPr>
            <w:rtl/>
          </w:rPr>
          <w:id w:val="-80067075"/>
          <w:docPartObj>
            <w:docPartGallery w:val="Page Numbers (Top of Page)"/>
            <w:docPartUnique/>
          </w:docPartObj>
        </w:sdtPr>
        <w:sdtEndPr/>
        <w:sdtContent>
          <w:p w14:paraId="446FB3C7" w14:textId="19DD38F0" w:rsidR="002D57BC" w:rsidRDefault="002D57BC">
            <w:pPr>
              <w:pStyle w:val="a4"/>
              <w:jc w:val="right"/>
              <w:rPr>
                <w:rtl/>
                <w:lang w:val="ar-SA"/>
              </w:rPr>
            </w:pPr>
          </w:p>
          <w:p w14:paraId="0C50B0D0" w14:textId="77777777" w:rsidR="002D57BC" w:rsidRDefault="002D57BC">
            <w:pPr>
              <w:pStyle w:val="a4"/>
              <w:jc w:val="right"/>
              <w:rPr>
                <w:rtl/>
                <w:lang w:val="ar-SA"/>
              </w:rPr>
            </w:pPr>
          </w:p>
          <w:p w14:paraId="0E9BD509" w14:textId="77777777" w:rsidR="002D57BC" w:rsidRDefault="002D57BC">
            <w:pPr>
              <w:pStyle w:val="a4"/>
              <w:jc w:val="right"/>
            </w:pPr>
            <w:r>
              <w:rPr>
                <w:rtl/>
                <w:lang w:val="ar-SA"/>
              </w:rPr>
              <w:t xml:space="preserve">الصفحة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E65A0">
              <w:rPr>
                <w:b/>
                <w:bCs/>
                <w:noProof/>
                <w:sz w:val="24"/>
                <w:szCs w:val="24"/>
                <w:rtl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rtl/>
                <w:lang w:val="ar-SA"/>
              </w:rPr>
              <w:t xml:space="preserve"> من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E65A0">
              <w:rPr>
                <w:b/>
                <w:bCs/>
                <w:noProof/>
                <w:sz w:val="24"/>
                <w:szCs w:val="24"/>
                <w:rtl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B4879F6" w14:textId="77777777" w:rsidR="002D57BC" w:rsidRDefault="002D57B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8185A9" w14:textId="77777777" w:rsidR="00591341" w:rsidRDefault="00591341" w:rsidP="005561E7">
      <w:pPr>
        <w:spacing w:after="0" w:line="240" w:lineRule="auto"/>
      </w:pPr>
      <w:r>
        <w:separator/>
      </w:r>
    </w:p>
  </w:footnote>
  <w:footnote w:type="continuationSeparator" w:id="0">
    <w:p w14:paraId="57CF2698" w14:textId="77777777" w:rsidR="00591341" w:rsidRDefault="00591341" w:rsidP="005561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CFF844" w14:textId="7459A929" w:rsidR="002D57BC" w:rsidRDefault="004D19F5">
    <w:pPr>
      <w:pStyle w:val="a3"/>
      <w:rPr>
        <w:rtl/>
      </w:rPr>
    </w:pPr>
    <w:r>
      <w:rPr>
        <w:noProof/>
        <w:rtl/>
      </w:rPr>
      <w:drawing>
        <wp:anchor distT="0" distB="0" distL="114300" distR="114300" simplePos="0" relativeHeight="251668992" behindDoc="1" locked="0" layoutInCell="1" allowOverlap="1" wp14:anchorId="390F7F70" wp14:editId="72715B95">
          <wp:simplePos x="0" y="0"/>
          <wp:positionH relativeFrom="column">
            <wp:posOffset>-952232</wp:posOffset>
          </wp:positionH>
          <wp:positionV relativeFrom="paragraph">
            <wp:posOffset>-176202</wp:posOffset>
          </wp:positionV>
          <wp:extent cx="7609222" cy="10552386"/>
          <wp:effectExtent l="0" t="0" r="0" b="0"/>
          <wp:wrapNone/>
          <wp:docPr id="1" name="صورة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ورق رسمي-0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9222" cy="105523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49978C4" w14:textId="35384940" w:rsidR="00524593" w:rsidRDefault="00524593">
    <w:pPr>
      <w:pStyle w:val="a3"/>
      <w:rPr>
        <w:rtl/>
      </w:rPr>
    </w:pPr>
  </w:p>
  <w:p w14:paraId="5EBAB385" w14:textId="77777777" w:rsidR="00524593" w:rsidRDefault="00524593">
    <w:pPr>
      <w:pStyle w:val="a3"/>
      <w:rPr>
        <w:rtl/>
      </w:rPr>
    </w:pPr>
  </w:p>
  <w:p w14:paraId="3B85D79F" w14:textId="77777777" w:rsidR="00524593" w:rsidRDefault="00524593">
    <w:pPr>
      <w:pStyle w:val="a3"/>
      <w:rPr>
        <w:rtl/>
      </w:rPr>
    </w:pPr>
  </w:p>
  <w:p w14:paraId="18ADD498" w14:textId="7E7BF457" w:rsidR="00524593" w:rsidRDefault="00524593">
    <w:pPr>
      <w:pStyle w:val="a3"/>
      <w:rPr>
        <w:rtl/>
      </w:rPr>
    </w:pPr>
  </w:p>
  <w:p w14:paraId="5FC178EC" w14:textId="77777777" w:rsidR="00524593" w:rsidRDefault="00524593">
    <w:pPr>
      <w:pStyle w:val="a3"/>
      <w:rPr>
        <w:rtl/>
      </w:rPr>
    </w:pPr>
  </w:p>
  <w:p w14:paraId="1C48EE4C" w14:textId="77777777" w:rsidR="00524593" w:rsidRDefault="00524593">
    <w:pPr>
      <w:pStyle w:val="a3"/>
      <w:rPr>
        <w:rtl/>
      </w:rPr>
    </w:pPr>
  </w:p>
  <w:p w14:paraId="34EA970D" w14:textId="77777777" w:rsidR="00524593" w:rsidRDefault="00524593">
    <w:pPr>
      <w:pStyle w:val="a3"/>
      <w:rPr>
        <w:rtl/>
      </w:rPr>
    </w:pPr>
  </w:p>
  <w:p w14:paraId="26B1A577" w14:textId="77777777" w:rsidR="00524593" w:rsidRDefault="00524593">
    <w:pPr>
      <w:pStyle w:val="a3"/>
      <w:rPr>
        <w:rtl/>
      </w:rPr>
    </w:pPr>
  </w:p>
  <w:p w14:paraId="24C2D800" w14:textId="77777777" w:rsidR="00524593" w:rsidRPr="005E15D6" w:rsidRDefault="00524593">
    <w:pPr>
      <w:pStyle w:val="a3"/>
      <w:rPr>
        <w:sz w:val="6"/>
        <w:szCs w:val="6"/>
      </w:rPr>
    </w:pPr>
  </w:p>
  <w:p w14:paraId="1E7424CB" w14:textId="417B1DCF" w:rsidR="002D57BC" w:rsidRDefault="005E15D6" w:rsidP="000847E1">
    <w:pPr>
      <w:ind w:hanging="968"/>
    </w:pPr>
    <w:r w:rsidRPr="005E15D6">
      <w:rPr>
        <w:rFonts w:ascii="PNU" w:hAnsi="PNU" w:cs="PNU"/>
        <w:noProof/>
        <w:color w:val="007580"/>
        <w:rtl/>
      </w:rPr>
      <mc:AlternateContent>
        <mc:Choice Requires="wps">
          <w:drawing>
            <wp:anchor distT="0" distB="0" distL="114300" distR="114300" simplePos="0" relativeHeight="251666944" behindDoc="0" locked="0" layoutInCell="1" allowOverlap="1" wp14:anchorId="6C8AF2AB" wp14:editId="31F87951">
              <wp:simplePos x="0" y="0"/>
              <wp:positionH relativeFrom="column">
                <wp:posOffset>-951865</wp:posOffset>
              </wp:positionH>
              <wp:positionV relativeFrom="paragraph">
                <wp:posOffset>224418</wp:posOffset>
              </wp:positionV>
              <wp:extent cx="7677150" cy="285750"/>
              <wp:effectExtent l="0" t="0" r="0" b="0"/>
              <wp:wrapNone/>
              <wp:docPr id="13" name="مستطيل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77150" cy="285750"/>
                      </a:xfrm>
                      <a:prstGeom prst="rect">
                        <a:avLst/>
                      </a:prstGeom>
                      <a:solidFill>
                        <a:srgbClr val="027B98">
                          <a:alpha val="82745"/>
                        </a:srgbClr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txbx>
                      <w:txbxContent>
                        <w:p w14:paraId="0421A4FC" w14:textId="77777777" w:rsidR="00293608" w:rsidRPr="00293608" w:rsidRDefault="00293608" w:rsidP="00293608">
                          <w:pPr>
                            <w:tabs>
                              <w:tab w:val="left" w:pos="11220"/>
                              <w:tab w:val="left" w:pos="11490"/>
                            </w:tabs>
                            <w:ind w:right="360"/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                   </w:t>
                          </w:r>
                          <w:r w:rsidRPr="00293608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>نموذج</w:t>
                          </w:r>
                          <w:r w:rsidRPr="00293608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293608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استمارة </w:t>
                          </w:r>
                          <w:r w:rsidRPr="00293608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293608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>متابعة طالبة متدربة خارج منطقة الرياض</w:t>
                          </w:r>
                          <w:r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      </w:t>
                          </w:r>
                          <w:r w:rsidRPr="00293608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                 رمز النموذج: </w:t>
                          </w:r>
                          <w:r w:rsidRPr="00293608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>0130-F051</w:t>
                          </w:r>
                          <w:r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                          الإصدار الأول رمضان 14378هـ</w:t>
                          </w:r>
                        </w:p>
                        <w:p w14:paraId="54A9E989" w14:textId="16834C72" w:rsidR="005E15D6" w:rsidRPr="00293608" w:rsidRDefault="005E15D6" w:rsidP="008C4186">
                          <w:pPr>
                            <w:tabs>
                              <w:tab w:val="left" w:pos="11220"/>
                              <w:tab w:val="left" w:pos="11490"/>
                            </w:tabs>
                            <w:ind w:right="360"/>
                            <w:jc w:val="center"/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مستطيل 13" o:spid="_x0000_s1029" style="position:absolute;left:0;text-align:left;margin-left:-74.95pt;margin-top:17.65pt;width:604.5pt;height:22.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" fillcolor="#027b98" stroked="f" strokeweight="2pt">
              <v:fill opacity="54227f"/>
              <v:textbox>
                <w:txbxContent>
                  <w:p w14:paraId="0421A4FC" w14:textId="77777777" w:rsidR="00293608" w:rsidRPr="00293608" w:rsidRDefault="00293608" w:rsidP="00293608">
                    <w:pPr>
                      <w:tabs>
                        <w:tab w:val="left" w:pos="11220"/>
                        <w:tab w:val="left" w:pos="11490"/>
                      </w:tabs>
                      <w:ind w:right="360"/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</w:pPr>
                    <w:r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                   </w:t>
                    </w:r>
                    <w:r w:rsidRPr="00293608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>نموذج</w:t>
                    </w:r>
                    <w:r w:rsidRPr="00293608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 xml:space="preserve"> </w:t>
                    </w:r>
                    <w:r w:rsidRPr="00293608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استمارة </w:t>
                    </w:r>
                    <w:r w:rsidRPr="00293608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 xml:space="preserve"> </w:t>
                    </w:r>
                    <w:r w:rsidRPr="00293608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>متابعة طالبة متدربة خارج منطقة الرياض</w:t>
                    </w:r>
                    <w:r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      </w:t>
                    </w:r>
                    <w:r w:rsidRPr="00293608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                 رمز النموذج: </w:t>
                    </w:r>
                    <w:r w:rsidRPr="00293608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>0130-F051</w:t>
                    </w:r>
                    <w:r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                          الإصدار الأول رمضان 14378هـ</w:t>
                    </w:r>
                  </w:p>
                  <w:p w14:paraId="54A9E989" w14:textId="16834C72" w:rsidR="005E15D6" w:rsidRPr="00293608" w:rsidRDefault="005E15D6" w:rsidP="008C4186">
                    <w:pPr>
                      <w:tabs>
                        <w:tab w:val="left" w:pos="11220"/>
                        <w:tab w:val="left" w:pos="11490"/>
                      </w:tabs>
                      <w:ind w:right="360"/>
                      <w:jc w:val="center"/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6"/>
                        <w:szCs w:val="16"/>
                      </w:rPr>
                    </w:pPr>
                  </w:p>
                </w:txbxContent>
              </v:textbox>
            </v:rect>
          </w:pict>
        </mc:Fallback>
      </mc:AlternateContent>
    </w:r>
    <w:r w:rsidR="004D19F5" w:rsidRPr="004D19F5">
      <w:rPr>
        <w:rFonts w:ascii="PNU" w:hAnsi="PNU" w:cs="PNU" w:hint="cs"/>
        <w:b/>
        <w:bCs/>
        <w:color w:val="007580"/>
        <w:rtl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CFA118" w14:textId="5407BA72" w:rsidR="00B66FFF" w:rsidRDefault="004D19F5" w:rsidP="00FE6A7A">
    <w:pPr>
      <w:pStyle w:val="a3"/>
      <w:tabs>
        <w:tab w:val="clear" w:pos="8306"/>
        <w:tab w:val="right" w:pos="8448"/>
      </w:tabs>
      <w:ind w:left="-852" w:right="-900"/>
      <w:rPr>
        <w:rtl/>
      </w:rPr>
    </w:pPr>
    <w:r>
      <w:rPr>
        <w:noProof/>
        <w:rtl/>
      </w:rPr>
      <w:drawing>
        <wp:anchor distT="0" distB="0" distL="114300" distR="114300" simplePos="0" relativeHeight="251662848" behindDoc="1" locked="0" layoutInCell="1" allowOverlap="1" wp14:anchorId="726D2C0A" wp14:editId="194F2E9E">
          <wp:simplePos x="0" y="0"/>
          <wp:positionH relativeFrom="column">
            <wp:posOffset>-921385</wp:posOffset>
          </wp:positionH>
          <wp:positionV relativeFrom="paragraph">
            <wp:posOffset>-366067</wp:posOffset>
          </wp:positionV>
          <wp:extent cx="7608570" cy="10499725"/>
          <wp:effectExtent l="0" t="0" r="0" b="0"/>
          <wp:wrapNone/>
          <wp:docPr id="8" name="صورة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ورق رسمي-0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8570" cy="10499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D0C3A20" w14:textId="596D5FF9" w:rsidR="00B66FFF" w:rsidRDefault="00B66FFF" w:rsidP="00FE6A7A">
    <w:pPr>
      <w:pStyle w:val="a3"/>
      <w:tabs>
        <w:tab w:val="clear" w:pos="8306"/>
        <w:tab w:val="right" w:pos="8448"/>
      </w:tabs>
      <w:ind w:left="-852" w:right="-900"/>
      <w:rPr>
        <w:rtl/>
      </w:rPr>
    </w:pPr>
  </w:p>
  <w:p w14:paraId="590F91CF" w14:textId="6A41F53F" w:rsidR="00B66FFF" w:rsidRDefault="00B66FFF" w:rsidP="00FE6A7A">
    <w:pPr>
      <w:pStyle w:val="a3"/>
      <w:tabs>
        <w:tab w:val="clear" w:pos="8306"/>
        <w:tab w:val="right" w:pos="8448"/>
      </w:tabs>
      <w:ind w:left="-852" w:right="-900"/>
      <w:rPr>
        <w:rtl/>
      </w:rPr>
    </w:pPr>
  </w:p>
  <w:p w14:paraId="18863FFD" w14:textId="22D7F773" w:rsidR="00B66FFF" w:rsidRDefault="00B66FFF" w:rsidP="00FE6A7A">
    <w:pPr>
      <w:pStyle w:val="a3"/>
      <w:tabs>
        <w:tab w:val="clear" w:pos="8306"/>
        <w:tab w:val="right" w:pos="8448"/>
      </w:tabs>
      <w:ind w:left="-852" w:right="-900"/>
      <w:rPr>
        <w:rtl/>
      </w:rPr>
    </w:pPr>
  </w:p>
  <w:p w14:paraId="5E470CAE" w14:textId="77777777" w:rsidR="00B66FFF" w:rsidRDefault="00B66FFF" w:rsidP="00FE6A7A">
    <w:pPr>
      <w:pStyle w:val="a3"/>
      <w:tabs>
        <w:tab w:val="clear" w:pos="8306"/>
        <w:tab w:val="right" w:pos="8448"/>
      </w:tabs>
      <w:ind w:left="-852" w:right="-900"/>
      <w:rPr>
        <w:rtl/>
      </w:rPr>
    </w:pPr>
  </w:p>
  <w:p w14:paraId="2E0DBD7F" w14:textId="77777777" w:rsidR="00B66FFF" w:rsidRDefault="00B66FFF" w:rsidP="00FE6A7A">
    <w:pPr>
      <w:pStyle w:val="a3"/>
      <w:tabs>
        <w:tab w:val="clear" w:pos="8306"/>
        <w:tab w:val="right" w:pos="8448"/>
      </w:tabs>
      <w:ind w:left="-852" w:right="-900"/>
      <w:rPr>
        <w:rtl/>
      </w:rPr>
    </w:pPr>
  </w:p>
  <w:p w14:paraId="021AA383" w14:textId="77777777" w:rsidR="00B66FFF" w:rsidRDefault="00B66FFF" w:rsidP="00FE6A7A">
    <w:pPr>
      <w:pStyle w:val="a3"/>
      <w:tabs>
        <w:tab w:val="clear" w:pos="8306"/>
        <w:tab w:val="right" w:pos="8448"/>
      </w:tabs>
      <w:ind w:left="-852" w:right="-900"/>
      <w:rPr>
        <w:rtl/>
      </w:rPr>
    </w:pPr>
  </w:p>
  <w:p w14:paraId="31C12D70" w14:textId="77777777" w:rsidR="00B66FFF" w:rsidRPr="004D19F5" w:rsidRDefault="00B66FFF" w:rsidP="00FE6A7A">
    <w:pPr>
      <w:pStyle w:val="a3"/>
      <w:tabs>
        <w:tab w:val="clear" w:pos="8306"/>
        <w:tab w:val="right" w:pos="8448"/>
      </w:tabs>
      <w:ind w:left="-852" w:right="-900"/>
      <w:rPr>
        <w:sz w:val="32"/>
        <w:szCs w:val="32"/>
        <w:rtl/>
      </w:rPr>
    </w:pPr>
  </w:p>
  <w:p w14:paraId="1CCC2293" w14:textId="72924181" w:rsidR="000847E1" w:rsidRPr="000847E1" w:rsidRDefault="000847E1" w:rsidP="00FE6A7A">
    <w:pPr>
      <w:pStyle w:val="a3"/>
      <w:tabs>
        <w:tab w:val="clear" w:pos="8306"/>
        <w:tab w:val="right" w:pos="8448"/>
      </w:tabs>
      <w:ind w:left="-852" w:right="-900"/>
      <w:rPr>
        <w:rFonts w:ascii="PNU" w:hAnsi="PNU" w:cs="PNU"/>
        <w:b/>
        <w:bCs/>
        <w:color w:val="007580"/>
        <w:sz w:val="12"/>
        <w:szCs w:val="12"/>
        <w:rtl/>
      </w:rPr>
    </w:pPr>
    <w:r w:rsidRPr="00B66FFF">
      <w:rPr>
        <w:rFonts w:ascii="PNU" w:hAnsi="PNU" w:cs="PNU"/>
        <w:noProof/>
        <w:color w:val="007580"/>
        <w:rtl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09F478F9" wp14:editId="6FE7F80F">
              <wp:simplePos x="0" y="0"/>
              <wp:positionH relativeFrom="column">
                <wp:posOffset>-921385</wp:posOffset>
              </wp:positionH>
              <wp:positionV relativeFrom="paragraph">
                <wp:posOffset>32385</wp:posOffset>
              </wp:positionV>
              <wp:extent cx="7677150" cy="285750"/>
              <wp:effectExtent l="0" t="0" r="0" b="0"/>
              <wp:wrapNone/>
              <wp:docPr id="11" name="مستطيل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77150" cy="285750"/>
                      </a:xfrm>
                      <a:prstGeom prst="rect">
                        <a:avLst/>
                      </a:prstGeom>
                      <a:solidFill>
                        <a:srgbClr val="027B98">
                          <a:alpha val="82745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16E7CA53" w14:textId="5A84AB1C" w:rsidR="00293608" w:rsidRPr="00293608" w:rsidRDefault="00293608" w:rsidP="00293608">
                          <w:pPr>
                            <w:tabs>
                              <w:tab w:val="left" w:pos="11220"/>
                              <w:tab w:val="left" w:pos="11490"/>
                            </w:tabs>
                            <w:ind w:right="360"/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                   </w:t>
                          </w:r>
                          <w:r w:rsidRPr="00293608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>نموذج</w:t>
                          </w:r>
                          <w:r w:rsidRPr="00293608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293608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استمارة </w:t>
                          </w:r>
                          <w:r w:rsidRPr="00293608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293608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>متابعة طالبة متدربة خارج منطقة الرياض</w:t>
                          </w:r>
                          <w:r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      </w:t>
                          </w:r>
                          <w:r w:rsidRPr="00293608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                 رمز النموذج: </w:t>
                          </w:r>
                          <w:r w:rsidRPr="00293608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>0130-F051</w:t>
                          </w:r>
                          <w:r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                          الإصدار الأول رمضان 14378هـ</w:t>
                          </w:r>
                        </w:p>
                        <w:p w14:paraId="47D67DE7" w14:textId="2D7905FF" w:rsidR="00B66FFF" w:rsidRPr="00B66FFF" w:rsidRDefault="000847E1" w:rsidP="000847E1">
                          <w:pPr>
                            <w:tabs>
                              <w:tab w:val="left" w:pos="11220"/>
                              <w:tab w:val="left" w:pos="11490"/>
                            </w:tabs>
                            <w:ind w:right="360"/>
                            <w:jc w:val="center"/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0847E1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>-F54</w:t>
                          </w:r>
                          <w:r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  <w:rtl/>
                            </w:rPr>
                            <w:t xml:space="preserve">                                                     </w:t>
                          </w:r>
                          <w:r w:rsidR="009C1EB5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  <w:rtl/>
                            </w:rPr>
                            <w:t xml:space="preserve">الإصدار الأول </w:t>
                          </w:r>
                          <w:r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  <w:rtl/>
                            </w:rPr>
                            <w:t>رمضان</w:t>
                          </w:r>
                          <w:r w:rsidR="009C1EB5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  <w:rtl/>
                            </w:rPr>
                            <w:t xml:space="preserve"> </w:t>
                          </w:r>
                          <w:r w:rsidR="00995B4F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  <w:rtl/>
                            </w:rPr>
                            <w:t>14</w:t>
                          </w:r>
                          <w:r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  <w:rtl/>
                            </w:rPr>
                            <w:t>37</w:t>
                          </w:r>
                          <w:r w:rsidR="00995B4F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  <w:rtl/>
                            </w:rPr>
                            <w:t>0هـ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مستطيل 11" o:spid="_x0000_s1030" style="position:absolute;left:0;text-align:left;margin-left:-72.55pt;margin-top:2.55pt;width:604.5pt;height:22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" fillcolor="#027b98" stroked="f" strokeweight="2pt">
              <v:fill opacity="54227f"/>
              <v:textbox>
                <w:txbxContent>
                  <w:p w14:paraId="16E7CA53" w14:textId="5A84AB1C" w:rsidR="00293608" w:rsidRPr="00293608" w:rsidRDefault="00293608" w:rsidP="00293608">
                    <w:pPr>
                      <w:tabs>
                        <w:tab w:val="left" w:pos="11220"/>
                        <w:tab w:val="left" w:pos="11490"/>
                      </w:tabs>
                      <w:ind w:right="360"/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</w:pPr>
                    <w:r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                   </w:t>
                    </w:r>
                    <w:r w:rsidRPr="00293608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>نموذج</w:t>
                    </w:r>
                    <w:r w:rsidRPr="00293608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 xml:space="preserve"> </w:t>
                    </w:r>
                    <w:r w:rsidRPr="00293608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استمارة </w:t>
                    </w:r>
                    <w:r w:rsidRPr="00293608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 xml:space="preserve"> </w:t>
                    </w:r>
                    <w:r w:rsidRPr="00293608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>متابعة طالبة متدربة خارج منطقة الرياض</w:t>
                    </w:r>
                    <w:r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      </w:t>
                    </w:r>
                    <w:r w:rsidRPr="00293608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                 رمز النموذج: </w:t>
                    </w:r>
                    <w:r w:rsidRPr="00293608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>0130-F051</w:t>
                    </w:r>
                    <w:r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                          الإصدار الأول رمضان 14378هـ</w:t>
                    </w:r>
                  </w:p>
                  <w:p w14:paraId="47D67DE7" w14:textId="2D7905FF" w:rsidR="00B66FFF" w:rsidRPr="00B66FFF" w:rsidRDefault="000847E1" w:rsidP="000847E1">
                    <w:pPr>
                      <w:tabs>
                        <w:tab w:val="left" w:pos="11220"/>
                        <w:tab w:val="left" w:pos="11490"/>
                      </w:tabs>
                      <w:ind w:right="360"/>
                      <w:jc w:val="center"/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6"/>
                        <w:szCs w:val="16"/>
                      </w:rPr>
                    </w:pPr>
                    <w:r w:rsidRPr="000847E1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>-F54</w:t>
                    </w:r>
                    <w:r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6"/>
                        <w:szCs w:val="16"/>
                        <w:rtl/>
                      </w:rPr>
                      <w:t xml:space="preserve">                                                     </w:t>
                    </w:r>
                    <w:r w:rsidR="009C1EB5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6"/>
                        <w:szCs w:val="16"/>
                        <w:rtl/>
                      </w:rPr>
                      <w:t xml:space="preserve">الإصدار الأول </w:t>
                    </w:r>
                    <w:r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6"/>
                        <w:szCs w:val="16"/>
                        <w:rtl/>
                      </w:rPr>
                      <w:t>رمضان</w:t>
                    </w:r>
                    <w:r w:rsidR="009C1EB5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6"/>
                        <w:szCs w:val="16"/>
                        <w:rtl/>
                      </w:rPr>
                      <w:t xml:space="preserve"> </w:t>
                    </w:r>
                    <w:r w:rsidR="00995B4F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6"/>
                        <w:szCs w:val="16"/>
                        <w:rtl/>
                      </w:rPr>
                      <w:t>14</w:t>
                    </w:r>
                    <w:r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6"/>
                        <w:szCs w:val="16"/>
                        <w:rtl/>
                      </w:rPr>
                      <w:t>37</w:t>
                    </w:r>
                    <w:r w:rsidR="00995B4F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6"/>
                        <w:szCs w:val="16"/>
                        <w:rtl/>
                      </w:rPr>
                      <w:t>0هـ</w:t>
                    </w:r>
                  </w:p>
                </w:txbxContent>
              </v:textbox>
            </v:rect>
          </w:pict>
        </mc:Fallback>
      </mc:AlternateContent>
    </w:r>
  </w:p>
  <w:p w14:paraId="6579B3BA" w14:textId="55EF8152" w:rsidR="002D57BC" w:rsidRDefault="002D57BC" w:rsidP="000847E1">
    <w:pPr>
      <w:pStyle w:val="a3"/>
      <w:tabs>
        <w:tab w:val="clear" w:pos="8306"/>
        <w:tab w:val="right" w:pos="8448"/>
      </w:tabs>
      <w:ind w:right="-900"/>
      <w:rPr>
        <w:rtl/>
      </w:rPr>
    </w:pPr>
  </w:p>
  <w:p w14:paraId="08F0E667" w14:textId="52D63A67" w:rsidR="002D57BC" w:rsidRDefault="002D57BC">
    <w:r>
      <w:rPr>
        <w:rFonts w:cs="Arial"/>
        <w:noProof/>
        <w:rtl/>
      </w:rPr>
      <w:drawing>
        <wp:inline distT="0" distB="0" distL="0" distR="0" wp14:anchorId="7F8B515D" wp14:editId="4F43F8DD">
          <wp:extent cx="5516880" cy="7803515"/>
          <wp:effectExtent l="0" t="0" r="0" b="0"/>
          <wp:docPr id="10" name="صورة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ورق رسمي-0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16880" cy="78035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cs="Arial"/>
        <w:noProof/>
        <w:rtl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658689BE" wp14:editId="477CF62C">
              <wp:simplePos x="0" y="0"/>
              <wp:positionH relativeFrom="column">
                <wp:posOffset>-969010</wp:posOffset>
              </wp:positionH>
              <wp:positionV relativeFrom="paragraph">
                <wp:posOffset>1165225</wp:posOffset>
              </wp:positionV>
              <wp:extent cx="7677150" cy="255270"/>
              <wp:effectExtent l="0" t="0" r="0" b="0"/>
              <wp:wrapNone/>
              <wp:docPr id="2" name="مستطيل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77150" cy="255270"/>
                      </a:xfrm>
                      <a:prstGeom prst="rect">
                        <a:avLst/>
                      </a:prstGeom>
                      <a:solidFill>
                        <a:srgbClr val="027B98">
                          <a:alpha val="82745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698B3BD" w14:textId="77777777" w:rsidR="002D57BC" w:rsidRPr="00B13ED2" w:rsidRDefault="002D57BC" w:rsidP="00B13ED2">
                          <w:pPr>
                            <w:tabs>
                              <w:tab w:val="left" w:pos="11220"/>
                              <w:tab w:val="left" w:pos="11490"/>
                            </w:tabs>
                            <w:ind w:right="360"/>
                            <w:jc w:val="center"/>
                            <w:rPr>
                              <w:b/>
                              <w:bCs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B13ED2">
                            <w:rPr>
                              <w:rFonts w:cs="Arial" w:hint="cs"/>
                              <w:b/>
                              <w:bCs/>
                              <w:color w:val="000000" w:themeColor="text1"/>
                              <w:rtl/>
                            </w:rPr>
                            <w:t>نموذج</w:t>
                          </w:r>
                          <w:r w:rsidRPr="00B13ED2">
                            <w:rPr>
                              <w:rFonts w:cs="Arial"/>
                              <w:b/>
                              <w:bCs/>
                              <w:color w:val="000000" w:themeColor="text1"/>
                              <w:rtl/>
                            </w:rPr>
                            <w:t xml:space="preserve"> </w:t>
                          </w:r>
                          <w:r w:rsidRPr="00B13ED2">
                            <w:rPr>
                              <w:rFonts w:cs="Arial" w:hint="cs"/>
                              <w:b/>
                              <w:bCs/>
                              <w:color w:val="000000" w:themeColor="text1"/>
                              <w:rtl/>
                            </w:rPr>
                            <w:t>استحداث</w:t>
                          </w:r>
                          <w:r w:rsidRPr="00B13ED2">
                            <w:rPr>
                              <w:rFonts w:cs="Arial"/>
                              <w:b/>
                              <w:bCs/>
                              <w:color w:val="000000" w:themeColor="text1"/>
                              <w:rtl/>
                            </w:rPr>
                            <w:t xml:space="preserve"> </w:t>
                          </w:r>
                          <w:r w:rsidRPr="00B13ED2">
                            <w:rPr>
                              <w:rFonts w:cs="Arial" w:hint="cs"/>
                              <w:b/>
                              <w:bCs/>
                              <w:color w:val="000000" w:themeColor="text1"/>
                              <w:rtl/>
                            </w:rPr>
                            <w:t>برنامج</w:t>
                          </w:r>
                          <w:r w:rsidRPr="00B13ED2">
                            <w:rPr>
                              <w:rFonts w:cs="Arial"/>
                              <w:b/>
                              <w:bCs/>
                              <w:color w:val="000000" w:themeColor="text1"/>
                              <w:rtl/>
                            </w:rPr>
                            <w:t xml:space="preserve"> </w:t>
                          </w:r>
                          <w:r w:rsidRPr="00B13ED2">
                            <w:rPr>
                              <w:rFonts w:cs="Arial" w:hint="cs"/>
                              <w:b/>
                              <w:bCs/>
                              <w:color w:val="000000" w:themeColor="text1"/>
                              <w:rtl/>
                            </w:rPr>
                            <w:t xml:space="preserve">اكاديمي </w:t>
                          </w:r>
                          <w:r>
                            <w:rPr>
                              <w:rFonts w:ascii="Arial" w:eastAsia="Calibri" w:hAnsi="Arial" w:cs="Arial" w:hint="cs"/>
                              <w:b/>
                              <w:bCs/>
                              <w:color w:val="000000" w:themeColor="text1"/>
                              <w:rtl/>
                            </w:rPr>
                            <w:t xml:space="preserve">                                                  </w:t>
                          </w:r>
                          <w:r w:rsidRPr="00041B60">
                            <w:rPr>
                              <w:rFonts w:ascii="Arial" w:eastAsia="Calibri" w:hAnsi="Arial" w:cs="Arial" w:hint="cs"/>
                              <w:b/>
                              <w:bCs/>
                              <w:color w:val="000000" w:themeColor="text1"/>
                              <w:rtl/>
                            </w:rPr>
                            <w:t>رمز النموذج:</w:t>
                          </w:r>
                          <w:r w:rsidRPr="00041B60">
                            <w:rPr>
                              <w:rFonts w:ascii="Arial" w:eastAsia="Calibri" w:hAnsi="Arial" w:cs="Arial"/>
                              <w:b/>
                              <w:bCs/>
                              <w:color w:val="000000" w:themeColor="text1"/>
                            </w:rPr>
                            <w:t>0130-F0</w:t>
                          </w:r>
                          <w:r>
                            <w:rPr>
                              <w:rFonts w:ascii="Arial" w:eastAsia="Calibri" w:hAnsi="Arial" w:cs="Arial"/>
                              <w:b/>
                              <w:bCs/>
                              <w:color w:val="000000" w:themeColor="text1"/>
                            </w:rPr>
                            <w:t>30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مستطيل 2" o:spid="_x0000_s1031" style="position:absolute;left:0;text-align:left;margin-left:-76.3pt;margin-top:91.75pt;width:604.5pt;height:20.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" fillcolor="#027b98" stroked="f" strokeweight="2pt">
              <v:fill opacity="54227f"/>
              <v:textbox>
                <w:txbxContent>
                  <w:p w14:paraId="2698B3BD" w14:textId="77777777" w:rsidR="002D57BC" w:rsidRPr="00B13ED2" w:rsidRDefault="002D57BC" w:rsidP="00B13ED2">
                    <w:pPr>
                      <w:tabs>
                        <w:tab w:val="left" w:pos="11220"/>
                        <w:tab w:val="left" w:pos="11490"/>
                      </w:tabs>
                      <w:ind w:right="360"/>
                      <w:jc w:val="center"/>
                      <w:rPr>
                        <w:b/>
                        <w:bCs/>
                        <w:color w:val="000000" w:themeColor="text1"/>
                        <w:sz w:val="20"/>
                        <w:szCs w:val="20"/>
                      </w:rPr>
                    </w:pPr>
                    <w:r w:rsidRPr="00B13ED2">
                      <w:rPr>
                        <w:rFonts w:cs="Arial" w:hint="cs"/>
                        <w:b/>
                        <w:bCs/>
                        <w:color w:val="000000" w:themeColor="text1"/>
                        <w:rtl/>
                      </w:rPr>
                      <w:t>نموذج</w:t>
                    </w:r>
                    <w:r w:rsidRPr="00B13ED2">
                      <w:rPr>
                        <w:rFonts w:cs="Arial"/>
                        <w:b/>
                        <w:bCs/>
                        <w:color w:val="000000" w:themeColor="text1"/>
                        <w:rtl/>
                      </w:rPr>
                      <w:t xml:space="preserve"> </w:t>
                    </w:r>
                    <w:r w:rsidRPr="00B13ED2">
                      <w:rPr>
                        <w:rFonts w:cs="Arial" w:hint="cs"/>
                        <w:b/>
                        <w:bCs/>
                        <w:color w:val="000000" w:themeColor="text1"/>
                        <w:rtl/>
                      </w:rPr>
                      <w:t>استحداث</w:t>
                    </w:r>
                    <w:r w:rsidRPr="00B13ED2">
                      <w:rPr>
                        <w:rFonts w:cs="Arial"/>
                        <w:b/>
                        <w:bCs/>
                        <w:color w:val="000000" w:themeColor="text1"/>
                        <w:rtl/>
                      </w:rPr>
                      <w:t xml:space="preserve"> </w:t>
                    </w:r>
                    <w:r w:rsidRPr="00B13ED2">
                      <w:rPr>
                        <w:rFonts w:cs="Arial" w:hint="cs"/>
                        <w:b/>
                        <w:bCs/>
                        <w:color w:val="000000" w:themeColor="text1"/>
                        <w:rtl/>
                      </w:rPr>
                      <w:t>برنامج</w:t>
                    </w:r>
                    <w:r w:rsidRPr="00B13ED2">
                      <w:rPr>
                        <w:rFonts w:cs="Arial"/>
                        <w:b/>
                        <w:bCs/>
                        <w:color w:val="000000" w:themeColor="text1"/>
                        <w:rtl/>
                      </w:rPr>
                      <w:t xml:space="preserve"> </w:t>
                    </w:r>
                    <w:r w:rsidRPr="00B13ED2">
                      <w:rPr>
                        <w:rFonts w:cs="Arial" w:hint="cs"/>
                        <w:b/>
                        <w:bCs/>
                        <w:color w:val="000000" w:themeColor="text1"/>
                        <w:rtl/>
                      </w:rPr>
                      <w:t xml:space="preserve">اكاديمي </w:t>
                    </w:r>
                    <w:r>
                      <w:rPr>
                        <w:rFonts w:ascii="Arial" w:eastAsia="Calibri" w:hAnsi="Arial" w:cs="Arial" w:hint="cs"/>
                        <w:b/>
                        <w:bCs/>
                        <w:color w:val="000000" w:themeColor="text1"/>
                        <w:rtl/>
                      </w:rPr>
                      <w:t xml:space="preserve">                                                  </w:t>
                    </w:r>
                    <w:r w:rsidRPr="00041B60">
                      <w:rPr>
                        <w:rFonts w:ascii="Arial" w:eastAsia="Calibri" w:hAnsi="Arial" w:cs="Arial" w:hint="cs"/>
                        <w:b/>
                        <w:bCs/>
                        <w:color w:val="000000" w:themeColor="text1"/>
                        <w:rtl/>
                      </w:rPr>
                      <w:t>رمز النموذج:</w:t>
                    </w:r>
                    <w:r w:rsidRPr="00041B60">
                      <w:rPr>
                        <w:rFonts w:ascii="Arial" w:eastAsia="Calibri" w:hAnsi="Arial" w:cs="Arial"/>
                        <w:b/>
                        <w:bCs/>
                        <w:color w:val="000000" w:themeColor="text1"/>
                      </w:rPr>
                      <w:t>0130-F0</w:t>
                    </w:r>
                    <w:r>
                      <w:rPr>
                        <w:rFonts w:ascii="Arial" w:eastAsia="Calibri" w:hAnsi="Arial" w:cs="Arial"/>
                        <w:b/>
                        <w:bCs/>
                        <w:color w:val="000000" w:themeColor="text1"/>
                      </w:rPr>
                      <w:t>30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61A27"/>
    <w:multiLevelType w:val="hybridMultilevel"/>
    <w:tmpl w:val="09F424B4"/>
    <w:lvl w:ilvl="0" w:tplc="C936C2B6">
      <w:start w:val="1"/>
      <w:numFmt w:val="decimal"/>
      <w:lvlText w:val="%1."/>
      <w:lvlJc w:val="left"/>
      <w:pPr>
        <w:ind w:left="1588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44E89"/>
    <w:multiLevelType w:val="hybridMultilevel"/>
    <w:tmpl w:val="5E8A6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F75CF6"/>
    <w:multiLevelType w:val="hybridMultilevel"/>
    <w:tmpl w:val="9BA0EC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E74EE6"/>
    <w:multiLevelType w:val="hybridMultilevel"/>
    <w:tmpl w:val="2F7023A8"/>
    <w:lvl w:ilvl="0" w:tplc="DA30117A">
      <w:start w:val="1"/>
      <w:numFmt w:val="arabicAbjad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A90C334">
      <w:start w:val="1"/>
      <w:numFmt w:val="decimal"/>
      <w:lvlText w:val="%2."/>
      <w:lvlJc w:val="left"/>
      <w:pPr>
        <w:tabs>
          <w:tab w:val="num" w:pos="436"/>
        </w:tabs>
        <w:ind w:left="436" w:hanging="360"/>
      </w:pPr>
      <w:rPr>
        <w:rFonts w:asciiTheme="minorBidi" w:hAnsiTheme="minorBidi" w:cs="PNU" w:hint="default"/>
        <w:b w:val="0"/>
        <w:bCs w:val="0"/>
        <w:color w:val="auto"/>
        <w:sz w:val="16"/>
        <w:szCs w:val="16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AE642D"/>
    <w:multiLevelType w:val="hybridMultilevel"/>
    <w:tmpl w:val="1EEE08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ind w:left="2053" w:hanging="360"/>
      </w:pPr>
      <w:rPr>
        <w:rFonts w:ascii="Symbol" w:hAnsi="Symbol" w:hint="default"/>
        <w:color w:val="auto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6F2100E"/>
    <w:multiLevelType w:val="hybridMultilevel"/>
    <w:tmpl w:val="F0BC1F2C"/>
    <w:lvl w:ilvl="0" w:tplc="7956570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DA30117A">
      <w:start w:val="1"/>
      <w:numFmt w:val="arabicAbjad"/>
      <w:lvlText w:val="%2."/>
      <w:lvlJc w:val="left"/>
      <w:pPr>
        <w:ind w:left="36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0466E5"/>
    <w:multiLevelType w:val="hybridMultilevel"/>
    <w:tmpl w:val="F0BC1F2C"/>
    <w:lvl w:ilvl="0" w:tplc="7956570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DA30117A">
      <w:start w:val="1"/>
      <w:numFmt w:val="arabicAbjad"/>
      <w:lvlText w:val="%2."/>
      <w:lvlJc w:val="left"/>
      <w:pPr>
        <w:ind w:left="862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392E7A"/>
    <w:multiLevelType w:val="hybridMultilevel"/>
    <w:tmpl w:val="CCE4FAB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BC0BC1"/>
    <w:multiLevelType w:val="hybridMultilevel"/>
    <w:tmpl w:val="288038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3D1C17"/>
    <w:multiLevelType w:val="hybridMultilevel"/>
    <w:tmpl w:val="DF348032"/>
    <w:lvl w:ilvl="0" w:tplc="04090009">
      <w:start w:val="1"/>
      <w:numFmt w:val="bullet"/>
      <w:lvlText w:val=""/>
      <w:lvlJc w:val="left"/>
      <w:pPr>
        <w:ind w:left="7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014535"/>
    <w:multiLevelType w:val="hybridMultilevel"/>
    <w:tmpl w:val="3B0461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b w:val="0"/>
        <w:bCs w:val="0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42A1BCB"/>
    <w:multiLevelType w:val="hybridMultilevel"/>
    <w:tmpl w:val="CD70D3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B743DD"/>
    <w:multiLevelType w:val="hybridMultilevel"/>
    <w:tmpl w:val="336AEB7A"/>
    <w:lvl w:ilvl="0" w:tplc="0409000F">
      <w:start w:val="1"/>
      <w:numFmt w:val="decimal"/>
      <w:lvlText w:val="%1."/>
      <w:lvlJc w:val="left"/>
      <w:pPr>
        <w:ind w:left="838" w:hanging="360"/>
      </w:pPr>
    </w:lvl>
    <w:lvl w:ilvl="1" w:tplc="04090019" w:tentative="1">
      <w:start w:val="1"/>
      <w:numFmt w:val="lowerLetter"/>
      <w:lvlText w:val="%2."/>
      <w:lvlJc w:val="left"/>
      <w:pPr>
        <w:ind w:left="1558" w:hanging="360"/>
      </w:pPr>
    </w:lvl>
    <w:lvl w:ilvl="2" w:tplc="0409001B" w:tentative="1">
      <w:start w:val="1"/>
      <w:numFmt w:val="lowerRoman"/>
      <w:lvlText w:val="%3."/>
      <w:lvlJc w:val="right"/>
      <w:pPr>
        <w:ind w:left="2278" w:hanging="180"/>
      </w:pPr>
    </w:lvl>
    <w:lvl w:ilvl="3" w:tplc="0409000F" w:tentative="1">
      <w:start w:val="1"/>
      <w:numFmt w:val="decimal"/>
      <w:lvlText w:val="%4."/>
      <w:lvlJc w:val="left"/>
      <w:pPr>
        <w:ind w:left="2998" w:hanging="360"/>
      </w:pPr>
    </w:lvl>
    <w:lvl w:ilvl="4" w:tplc="04090019" w:tentative="1">
      <w:start w:val="1"/>
      <w:numFmt w:val="lowerLetter"/>
      <w:lvlText w:val="%5."/>
      <w:lvlJc w:val="left"/>
      <w:pPr>
        <w:ind w:left="3718" w:hanging="360"/>
      </w:pPr>
    </w:lvl>
    <w:lvl w:ilvl="5" w:tplc="0409001B" w:tentative="1">
      <w:start w:val="1"/>
      <w:numFmt w:val="lowerRoman"/>
      <w:lvlText w:val="%6."/>
      <w:lvlJc w:val="right"/>
      <w:pPr>
        <w:ind w:left="4438" w:hanging="180"/>
      </w:pPr>
    </w:lvl>
    <w:lvl w:ilvl="6" w:tplc="0409000F" w:tentative="1">
      <w:start w:val="1"/>
      <w:numFmt w:val="decimal"/>
      <w:lvlText w:val="%7."/>
      <w:lvlJc w:val="left"/>
      <w:pPr>
        <w:ind w:left="5158" w:hanging="360"/>
      </w:pPr>
    </w:lvl>
    <w:lvl w:ilvl="7" w:tplc="04090019" w:tentative="1">
      <w:start w:val="1"/>
      <w:numFmt w:val="lowerLetter"/>
      <w:lvlText w:val="%8."/>
      <w:lvlJc w:val="left"/>
      <w:pPr>
        <w:ind w:left="5878" w:hanging="360"/>
      </w:pPr>
    </w:lvl>
    <w:lvl w:ilvl="8" w:tplc="0409001B" w:tentative="1">
      <w:start w:val="1"/>
      <w:numFmt w:val="lowerRoman"/>
      <w:lvlText w:val="%9."/>
      <w:lvlJc w:val="right"/>
      <w:pPr>
        <w:ind w:left="6598" w:hanging="180"/>
      </w:pPr>
    </w:lvl>
  </w:abstractNum>
  <w:abstractNum w:abstractNumId="13">
    <w:nsid w:val="613C7556"/>
    <w:multiLevelType w:val="hybridMultilevel"/>
    <w:tmpl w:val="7AD0228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21B7BA3"/>
    <w:multiLevelType w:val="hybridMultilevel"/>
    <w:tmpl w:val="27346D9C"/>
    <w:lvl w:ilvl="0" w:tplc="92DA4B24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A77A00"/>
    <w:multiLevelType w:val="hybridMultilevel"/>
    <w:tmpl w:val="1ACC46DC"/>
    <w:lvl w:ilvl="0" w:tplc="C936C2B6">
      <w:start w:val="1"/>
      <w:numFmt w:val="decimal"/>
      <w:lvlText w:val="%1."/>
      <w:lvlJc w:val="left"/>
      <w:pPr>
        <w:ind w:left="1588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2308" w:hanging="360"/>
      </w:pPr>
    </w:lvl>
    <w:lvl w:ilvl="2" w:tplc="0409001B">
      <w:start w:val="1"/>
      <w:numFmt w:val="lowerRoman"/>
      <w:lvlText w:val="%3."/>
      <w:lvlJc w:val="right"/>
      <w:pPr>
        <w:ind w:left="3028" w:hanging="180"/>
      </w:pPr>
    </w:lvl>
    <w:lvl w:ilvl="3" w:tplc="0409000F">
      <w:start w:val="1"/>
      <w:numFmt w:val="decimal"/>
      <w:lvlText w:val="%4."/>
      <w:lvlJc w:val="left"/>
      <w:pPr>
        <w:ind w:left="3748" w:hanging="360"/>
      </w:pPr>
    </w:lvl>
    <w:lvl w:ilvl="4" w:tplc="04090019">
      <w:start w:val="1"/>
      <w:numFmt w:val="lowerLetter"/>
      <w:lvlText w:val="%5."/>
      <w:lvlJc w:val="left"/>
      <w:pPr>
        <w:ind w:left="4468" w:hanging="360"/>
      </w:pPr>
    </w:lvl>
    <w:lvl w:ilvl="5" w:tplc="0409001B">
      <w:start w:val="1"/>
      <w:numFmt w:val="lowerRoman"/>
      <w:lvlText w:val="%6."/>
      <w:lvlJc w:val="right"/>
      <w:pPr>
        <w:ind w:left="5188" w:hanging="180"/>
      </w:pPr>
    </w:lvl>
    <w:lvl w:ilvl="6" w:tplc="0409000F">
      <w:start w:val="1"/>
      <w:numFmt w:val="decimal"/>
      <w:lvlText w:val="%7."/>
      <w:lvlJc w:val="left"/>
      <w:pPr>
        <w:ind w:left="5908" w:hanging="360"/>
      </w:pPr>
    </w:lvl>
    <w:lvl w:ilvl="7" w:tplc="04090019">
      <w:start w:val="1"/>
      <w:numFmt w:val="lowerLetter"/>
      <w:lvlText w:val="%8."/>
      <w:lvlJc w:val="left"/>
      <w:pPr>
        <w:ind w:left="6628" w:hanging="360"/>
      </w:pPr>
    </w:lvl>
    <w:lvl w:ilvl="8" w:tplc="0409001B">
      <w:start w:val="1"/>
      <w:numFmt w:val="lowerRoman"/>
      <w:lvlText w:val="%9."/>
      <w:lvlJc w:val="right"/>
      <w:pPr>
        <w:ind w:left="7348" w:hanging="180"/>
      </w:pPr>
    </w:lvl>
  </w:abstractNum>
  <w:abstractNum w:abstractNumId="16">
    <w:nsid w:val="773575AE"/>
    <w:multiLevelType w:val="hybridMultilevel"/>
    <w:tmpl w:val="FEAA61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AE9C165E">
      <w:start w:val="1"/>
      <w:numFmt w:val="arabicAlpha"/>
      <w:lvlText w:val="%2."/>
      <w:lvlJc w:val="left"/>
      <w:pPr>
        <w:ind w:left="1080" w:hanging="360"/>
      </w:pPr>
      <w:rPr>
        <w:rFonts w:asciiTheme="minorHAnsi" w:eastAsiaTheme="minorHAnsi" w:hAnsiTheme="minorHAnsi" w:cs="AL-Mohanad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723A84E4">
      <w:numFmt w:val="bullet"/>
      <w:lvlText w:val="-"/>
      <w:lvlJc w:val="left"/>
      <w:pPr>
        <w:ind w:left="2520" w:hanging="360"/>
      </w:pPr>
      <w:rPr>
        <w:rFonts w:asciiTheme="minorHAnsi" w:eastAsiaTheme="minorHAnsi" w:hAnsiTheme="minorHAnsi" w:cs="AL-Mohanad" w:hint="default"/>
      </w:r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918" w:hanging="360"/>
      </w:pPr>
    </w:lvl>
    <w:lvl w:ilvl="7" w:tplc="04090019">
      <w:start w:val="1"/>
      <w:numFmt w:val="lowerLetter"/>
      <w:lvlText w:val="%8."/>
      <w:lvlJc w:val="left"/>
      <w:pPr>
        <w:ind w:left="277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95F09E3"/>
    <w:multiLevelType w:val="hybridMultilevel"/>
    <w:tmpl w:val="9738E6D2"/>
    <w:lvl w:ilvl="0" w:tplc="2B641D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984593"/>
    <w:multiLevelType w:val="hybridMultilevel"/>
    <w:tmpl w:val="B45A706C"/>
    <w:lvl w:ilvl="0" w:tplc="04090013">
      <w:start w:val="1"/>
      <w:numFmt w:val="arabicAlpha"/>
      <w:lvlText w:val="%1-"/>
      <w:lvlJc w:val="center"/>
      <w:pPr>
        <w:ind w:left="723" w:hanging="360"/>
      </w:pPr>
    </w:lvl>
    <w:lvl w:ilvl="1" w:tplc="04090019" w:tentative="1">
      <w:start w:val="1"/>
      <w:numFmt w:val="lowerLetter"/>
      <w:lvlText w:val="%2."/>
      <w:lvlJc w:val="left"/>
      <w:pPr>
        <w:ind w:left="1443" w:hanging="360"/>
      </w:pPr>
    </w:lvl>
    <w:lvl w:ilvl="2" w:tplc="0409001B" w:tentative="1">
      <w:start w:val="1"/>
      <w:numFmt w:val="lowerRoman"/>
      <w:lvlText w:val="%3."/>
      <w:lvlJc w:val="right"/>
      <w:pPr>
        <w:ind w:left="2163" w:hanging="180"/>
      </w:pPr>
    </w:lvl>
    <w:lvl w:ilvl="3" w:tplc="0409000F" w:tentative="1">
      <w:start w:val="1"/>
      <w:numFmt w:val="decimal"/>
      <w:lvlText w:val="%4."/>
      <w:lvlJc w:val="left"/>
      <w:pPr>
        <w:ind w:left="2883" w:hanging="360"/>
      </w:pPr>
    </w:lvl>
    <w:lvl w:ilvl="4" w:tplc="04090019" w:tentative="1">
      <w:start w:val="1"/>
      <w:numFmt w:val="lowerLetter"/>
      <w:lvlText w:val="%5."/>
      <w:lvlJc w:val="left"/>
      <w:pPr>
        <w:ind w:left="3603" w:hanging="360"/>
      </w:pPr>
    </w:lvl>
    <w:lvl w:ilvl="5" w:tplc="0409001B" w:tentative="1">
      <w:start w:val="1"/>
      <w:numFmt w:val="lowerRoman"/>
      <w:lvlText w:val="%6."/>
      <w:lvlJc w:val="right"/>
      <w:pPr>
        <w:ind w:left="4323" w:hanging="180"/>
      </w:pPr>
    </w:lvl>
    <w:lvl w:ilvl="6" w:tplc="0409000F" w:tentative="1">
      <w:start w:val="1"/>
      <w:numFmt w:val="decimal"/>
      <w:lvlText w:val="%7."/>
      <w:lvlJc w:val="left"/>
      <w:pPr>
        <w:ind w:left="5043" w:hanging="360"/>
      </w:pPr>
    </w:lvl>
    <w:lvl w:ilvl="7" w:tplc="04090019" w:tentative="1">
      <w:start w:val="1"/>
      <w:numFmt w:val="lowerLetter"/>
      <w:lvlText w:val="%8."/>
      <w:lvlJc w:val="left"/>
      <w:pPr>
        <w:ind w:left="5763" w:hanging="360"/>
      </w:pPr>
    </w:lvl>
    <w:lvl w:ilvl="8" w:tplc="040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9">
    <w:nsid w:val="7CB90B07"/>
    <w:multiLevelType w:val="hybridMultilevel"/>
    <w:tmpl w:val="99A84290"/>
    <w:lvl w:ilvl="0" w:tplc="04090015">
      <w:start w:val="1"/>
      <w:numFmt w:val="upperLetter"/>
      <w:lvlText w:val="%1."/>
      <w:lvlJc w:val="left"/>
      <w:pPr>
        <w:ind w:left="720" w:hanging="360"/>
      </w:pPr>
      <w:rPr>
        <w:b/>
        <w:bCs/>
      </w:rPr>
    </w:lvl>
    <w:lvl w:ilvl="1" w:tplc="DA30117A">
      <w:start w:val="1"/>
      <w:numFmt w:val="arabicAbjad"/>
      <w:lvlText w:val="%2."/>
      <w:lvlJc w:val="left"/>
      <w:pPr>
        <w:ind w:left="862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94187E"/>
    <w:multiLevelType w:val="hybridMultilevel"/>
    <w:tmpl w:val="4AD2A9A8"/>
    <w:lvl w:ilvl="0" w:tplc="0090152E">
      <w:start w:val="1"/>
      <w:numFmt w:val="decimal"/>
      <w:lvlText w:val="%1."/>
      <w:lvlJc w:val="left"/>
      <w:pPr>
        <w:ind w:left="1080" w:hanging="720"/>
      </w:pPr>
      <w:rPr>
        <w:rFonts w:cs="AL-Mohanad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5"/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</w:num>
  <w:num w:numId="6">
    <w:abstractNumId w:val="3"/>
  </w:num>
  <w:num w:numId="7">
    <w:abstractNumId w:val="1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4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2"/>
  </w:num>
  <w:num w:numId="15">
    <w:abstractNumId w:val="8"/>
  </w:num>
  <w:num w:numId="16">
    <w:abstractNumId w:val="18"/>
  </w:num>
  <w:num w:numId="17">
    <w:abstractNumId w:val="11"/>
  </w:num>
  <w:num w:numId="18">
    <w:abstractNumId w:val="19"/>
  </w:num>
  <w:num w:numId="19">
    <w:abstractNumId w:val="7"/>
  </w:num>
  <w:num w:numId="20">
    <w:abstractNumId w:val="9"/>
  </w:num>
  <w:num w:numId="21">
    <w:abstractNumId w:val="1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gutterAtTop/>
  <w:proofState w:spelling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1E7"/>
    <w:rsid w:val="000014CD"/>
    <w:rsid w:val="00006FF1"/>
    <w:rsid w:val="00011F12"/>
    <w:rsid w:val="00035944"/>
    <w:rsid w:val="00041B60"/>
    <w:rsid w:val="000847E1"/>
    <w:rsid w:val="0009436E"/>
    <w:rsid w:val="00105F28"/>
    <w:rsid w:val="0018686B"/>
    <w:rsid w:val="001A4BA6"/>
    <w:rsid w:val="001D7255"/>
    <w:rsid w:val="001E0AAA"/>
    <w:rsid w:val="001E571A"/>
    <w:rsid w:val="00220373"/>
    <w:rsid w:val="00234146"/>
    <w:rsid w:val="00285FDF"/>
    <w:rsid w:val="00293608"/>
    <w:rsid w:val="002D57BC"/>
    <w:rsid w:val="00361EF7"/>
    <w:rsid w:val="003C7DFC"/>
    <w:rsid w:val="003E4170"/>
    <w:rsid w:val="00403F6B"/>
    <w:rsid w:val="00477C76"/>
    <w:rsid w:val="0049093E"/>
    <w:rsid w:val="004B3BE7"/>
    <w:rsid w:val="004D19F5"/>
    <w:rsid w:val="004D2D1E"/>
    <w:rsid w:val="005236CB"/>
    <w:rsid w:val="00524593"/>
    <w:rsid w:val="005345A3"/>
    <w:rsid w:val="005446C9"/>
    <w:rsid w:val="005561E7"/>
    <w:rsid w:val="00560C7D"/>
    <w:rsid w:val="0056729C"/>
    <w:rsid w:val="00574EA1"/>
    <w:rsid w:val="00585077"/>
    <w:rsid w:val="00591341"/>
    <w:rsid w:val="005A1507"/>
    <w:rsid w:val="005E15D6"/>
    <w:rsid w:val="005E52CA"/>
    <w:rsid w:val="005F1EF0"/>
    <w:rsid w:val="00602D52"/>
    <w:rsid w:val="00634063"/>
    <w:rsid w:val="00642C7C"/>
    <w:rsid w:val="006547D4"/>
    <w:rsid w:val="006A7D34"/>
    <w:rsid w:val="006D364C"/>
    <w:rsid w:val="00730A33"/>
    <w:rsid w:val="00731BD5"/>
    <w:rsid w:val="00781441"/>
    <w:rsid w:val="00783B2F"/>
    <w:rsid w:val="00790C6D"/>
    <w:rsid w:val="007D068F"/>
    <w:rsid w:val="00851957"/>
    <w:rsid w:val="00880F3E"/>
    <w:rsid w:val="008C4186"/>
    <w:rsid w:val="008D4F9D"/>
    <w:rsid w:val="00967A82"/>
    <w:rsid w:val="00987E7F"/>
    <w:rsid w:val="00992215"/>
    <w:rsid w:val="00994E7F"/>
    <w:rsid w:val="00995B4F"/>
    <w:rsid w:val="009B13D2"/>
    <w:rsid w:val="009C1EB5"/>
    <w:rsid w:val="009D36BA"/>
    <w:rsid w:val="00A0398E"/>
    <w:rsid w:val="00A15BA9"/>
    <w:rsid w:val="00A35336"/>
    <w:rsid w:val="00AB089B"/>
    <w:rsid w:val="00AB6C6F"/>
    <w:rsid w:val="00AE0D40"/>
    <w:rsid w:val="00B13ED2"/>
    <w:rsid w:val="00B66FFF"/>
    <w:rsid w:val="00B80810"/>
    <w:rsid w:val="00BC38C8"/>
    <w:rsid w:val="00BE1247"/>
    <w:rsid w:val="00C0226C"/>
    <w:rsid w:val="00C11452"/>
    <w:rsid w:val="00C13FD0"/>
    <w:rsid w:val="00C70825"/>
    <w:rsid w:val="00C72595"/>
    <w:rsid w:val="00C76410"/>
    <w:rsid w:val="00CD6F94"/>
    <w:rsid w:val="00D16846"/>
    <w:rsid w:val="00D245E4"/>
    <w:rsid w:val="00D5386C"/>
    <w:rsid w:val="00D80929"/>
    <w:rsid w:val="00D861F2"/>
    <w:rsid w:val="00D862BF"/>
    <w:rsid w:val="00DA5E18"/>
    <w:rsid w:val="00DE0CA4"/>
    <w:rsid w:val="00DE65A0"/>
    <w:rsid w:val="00DF423A"/>
    <w:rsid w:val="00E563D9"/>
    <w:rsid w:val="00EC1FA9"/>
    <w:rsid w:val="00EE12A2"/>
    <w:rsid w:val="00F2172C"/>
    <w:rsid w:val="00F24264"/>
    <w:rsid w:val="00F308E8"/>
    <w:rsid w:val="00F425E6"/>
    <w:rsid w:val="00F7238B"/>
    <w:rsid w:val="00F75D5B"/>
    <w:rsid w:val="00F96FC9"/>
    <w:rsid w:val="00FB3831"/>
    <w:rsid w:val="00FB54AF"/>
    <w:rsid w:val="00FE6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1B9A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Table Columns 2" w:uiPriority="0"/>
    <w:lsdException w:name="Table List 4" w:uiPriority="0"/>
    <w:lsdException w:name="Table Elegant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7E1"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C11452"/>
    <w:pPr>
      <w:keepNext/>
      <w:spacing w:after="0" w:line="460" w:lineRule="exact"/>
      <w:ind w:left="397" w:right="397"/>
      <w:jc w:val="lowKashida"/>
      <w:outlineLvl w:val="0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2">
    <w:name w:val="heading 2"/>
    <w:basedOn w:val="a"/>
    <w:next w:val="a"/>
    <w:link w:val="2Char"/>
    <w:unhideWhenUsed/>
    <w:qFormat/>
    <w:rsid w:val="00C11452"/>
    <w:pPr>
      <w:keepNext/>
      <w:spacing w:after="120" w:line="240" w:lineRule="auto"/>
      <w:jc w:val="lowKashida"/>
      <w:outlineLvl w:val="1"/>
    </w:pPr>
    <w:rPr>
      <w:rFonts w:ascii="Times New Roman" w:eastAsia="Times New Roman" w:hAnsi="Times New Roman" w:cs="Traditional Arabic"/>
      <w:b/>
      <w:bCs/>
      <w:noProof/>
      <w:sz w:val="20"/>
      <w:szCs w:val="20"/>
      <w:lang w:eastAsia="ar-SA"/>
    </w:rPr>
  </w:style>
  <w:style w:type="paragraph" w:styleId="3">
    <w:name w:val="heading 3"/>
    <w:basedOn w:val="a"/>
    <w:next w:val="a"/>
    <w:link w:val="3Char"/>
    <w:unhideWhenUsed/>
    <w:qFormat/>
    <w:rsid w:val="00C1145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raditional Arabic"/>
      <w:b/>
      <w:bCs/>
      <w:noProof/>
      <w:sz w:val="20"/>
      <w:szCs w:val="20"/>
      <w:lang w:eastAsia="ar-SA"/>
    </w:rPr>
  </w:style>
  <w:style w:type="paragraph" w:styleId="4">
    <w:name w:val="heading 4"/>
    <w:basedOn w:val="a"/>
    <w:next w:val="a"/>
    <w:link w:val="4Char"/>
    <w:unhideWhenUsed/>
    <w:qFormat/>
    <w:rsid w:val="00C11452"/>
    <w:pPr>
      <w:keepNext/>
      <w:spacing w:after="0" w:line="240" w:lineRule="auto"/>
      <w:outlineLvl w:val="3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5">
    <w:name w:val="heading 5"/>
    <w:basedOn w:val="a"/>
    <w:next w:val="a"/>
    <w:link w:val="5Char"/>
    <w:semiHidden/>
    <w:unhideWhenUsed/>
    <w:qFormat/>
    <w:rsid w:val="00C11452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6">
    <w:name w:val="heading 6"/>
    <w:basedOn w:val="a"/>
    <w:next w:val="a"/>
    <w:link w:val="6Char"/>
    <w:semiHidden/>
    <w:unhideWhenUsed/>
    <w:qFormat/>
    <w:rsid w:val="00C11452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ar-SA"/>
    </w:rPr>
  </w:style>
  <w:style w:type="paragraph" w:styleId="7">
    <w:name w:val="heading 7"/>
    <w:basedOn w:val="a"/>
    <w:next w:val="a"/>
    <w:link w:val="7Char"/>
    <w:semiHidden/>
    <w:unhideWhenUsed/>
    <w:qFormat/>
    <w:rsid w:val="00C11452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noProof/>
      <w:sz w:val="24"/>
      <w:szCs w:val="24"/>
      <w:lang w:eastAsia="ar-SA"/>
    </w:rPr>
  </w:style>
  <w:style w:type="paragraph" w:styleId="8">
    <w:name w:val="heading 8"/>
    <w:basedOn w:val="a"/>
    <w:next w:val="a"/>
    <w:link w:val="8Char"/>
    <w:semiHidden/>
    <w:unhideWhenUsed/>
    <w:qFormat/>
    <w:rsid w:val="00C11452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raditional Arabic"/>
      <w:b/>
      <w:bCs/>
      <w:noProof/>
      <w:sz w:val="24"/>
      <w:szCs w:val="28"/>
      <w:lang w:eastAsia="ar-SA"/>
    </w:rPr>
  </w:style>
  <w:style w:type="paragraph" w:styleId="9">
    <w:name w:val="heading 9"/>
    <w:basedOn w:val="a"/>
    <w:next w:val="a"/>
    <w:link w:val="9Char"/>
    <w:unhideWhenUsed/>
    <w:qFormat/>
    <w:rsid w:val="00C11452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Monotype Koufi"/>
      <w:b/>
      <w:noProof/>
      <w:sz w:val="110"/>
      <w:szCs w:val="10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561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5561E7"/>
  </w:style>
  <w:style w:type="paragraph" w:styleId="a4">
    <w:name w:val="footer"/>
    <w:basedOn w:val="a"/>
    <w:link w:val="Char0"/>
    <w:uiPriority w:val="99"/>
    <w:unhideWhenUsed/>
    <w:rsid w:val="005561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5561E7"/>
  </w:style>
  <w:style w:type="paragraph" w:styleId="a5">
    <w:name w:val="List Paragraph"/>
    <w:basedOn w:val="a"/>
    <w:uiPriority w:val="34"/>
    <w:qFormat/>
    <w:rsid w:val="001E571A"/>
    <w:pPr>
      <w:spacing w:after="160" w:line="259" w:lineRule="auto"/>
      <w:ind w:left="720"/>
      <w:contextualSpacing/>
    </w:pPr>
    <w:rPr>
      <w:rFonts w:ascii="Calibri" w:eastAsia="Calibri" w:hAnsi="Calibri" w:cs="Arial"/>
    </w:rPr>
  </w:style>
  <w:style w:type="table" w:styleId="20">
    <w:name w:val="Table Columns 2"/>
    <w:basedOn w:val="a1"/>
    <w:rsid w:val="001E571A"/>
    <w:pPr>
      <w:bidi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0">
    <w:name w:val="Table List 4"/>
    <w:basedOn w:val="a1"/>
    <w:rsid w:val="005345A3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a6">
    <w:name w:val="Table Grid"/>
    <w:basedOn w:val="a1"/>
    <w:uiPriority w:val="59"/>
    <w:rsid w:val="00781441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">
    <w:name w:val="شبكة جدول3"/>
    <w:basedOn w:val="a1"/>
    <w:next w:val="a6"/>
    <w:uiPriority w:val="59"/>
    <w:rsid w:val="00781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Char1"/>
    <w:unhideWhenUsed/>
    <w:rsid w:val="00781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rsid w:val="00781441"/>
    <w:rPr>
      <w:rFonts w:ascii="Tahoma" w:hAnsi="Tahoma" w:cs="Tahoma"/>
      <w:sz w:val="16"/>
      <w:szCs w:val="16"/>
    </w:rPr>
  </w:style>
  <w:style w:type="table" w:customStyle="1" w:styleId="10">
    <w:name w:val="شبكة جدول1"/>
    <w:basedOn w:val="a1"/>
    <w:next w:val="a6"/>
    <w:uiPriority w:val="59"/>
    <w:rsid w:val="00602D5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شبكة جدول2"/>
    <w:basedOn w:val="a1"/>
    <w:next w:val="a6"/>
    <w:uiPriority w:val="59"/>
    <w:rsid w:val="0023414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شبكة جدول4"/>
    <w:basedOn w:val="a1"/>
    <w:next w:val="a6"/>
    <w:uiPriority w:val="59"/>
    <w:rsid w:val="00987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a"/>
    <w:rsid w:val="00A35336"/>
    <w:pPr>
      <w:bidi w:val="0"/>
      <w:spacing w:after="32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50">
    <w:name w:val="شبكة جدول5"/>
    <w:basedOn w:val="a1"/>
    <w:next w:val="a6"/>
    <w:uiPriority w:val="59"/>
    <w:rsid w:val="005F1E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شبكة جدول11"/>
    <w:basedOn w:val="a1"/>
    <w:uiPriority w:val="59"/>
    <w:rsid w:val="00AB089B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">
    <w:name w:val="شبكة جدول12"/>
    <w:basedOn w:val="a1"/>
    <w:uiPriority w:val="59"/>
    <w:rsid w:val="00041B60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شبكة جدول13"/>
    <w:basedOn w:val="a1"/>
    <w:uiPriority w:val="59"/>
    <w:rsid w:val="003E4170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0">
    <w:name w:val="شبكة جدول6"/>
    <w:basedOn w:val="a1"/>
    <w:next w:val="a6"/>
    <w:uiPriority w:val="59"/>
    <w:rsid w:val="00DF423A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شبكة جدول14"/>
    <w:basedOn w:val="a1"/>
    <w:uiPriority w:val="59"/>
    <w:rsid w:val="00DF423A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شبكة جدول21"/>
    <w:basedOn w:val="a1"/>
    <w:next w:val="a6"/>
    <w:uiPriority w:val="59"/>
    <w:rsid w:val="000359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0">
    <w:name w:val="شبكة جدول7"/>
    <w:basedOn w:val="a1"/>
    <w:next w:val="a6"/>
    <w:uiPriority w:val="59"/>
    <w:rsid w:val="009B13D2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شبكة جدول22"/>
    <w:basedOn w:val="a1"/>
    <w:uiPriority w:val="59"/>
    <w:rsid w:val="00D809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شبكة جدول15"/>
    <w:basedOn w:val="a1"/>
    <w:uiPriority w:val="59"/>
    <w:rsid w:val="00634063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عنوان 1 Char"/>
    <w:basedOn w:val="a0"/>
    <w:link w:val="1"/>
    <w:uiPriority w:val="9"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2Char">
    <w:name w:val="عنوان 2 Char"/>
    <w:basedOn w:val="a0"/>
    <w:link w:val="2"/>
    <w:rsid w:val="00C11452"/>
    <w:rPr>
      <w:rFonts w:ascii="Times New Roman" w:eastAsia="Times New Roman" w:hAnsi="Times New Roman" w:cs="Traditional Arabic"/>
      <w:b/>
      <w:bCs/>
      <w:noProof/>
      <w:sz w:val="20"/>
      <w:szCs w:val="20"/>
      <w:lang w:eastAsia="ar-SA"/>
    </w:rPr>
  </w:style>
  <w:style w:type="character" w:customStyle="1" w:styleId="3Char">
    <w:name w:val="عنوان 3 Char"/>
    <w:basedOn w:val="a0"/>
    <w:link w:val="3"/>
    <w:rsid w:val="00C11452"/>
    <w:rPr>
      <w:rFonts w:ascii="Times New Roman" w:eastAsia="Times New Roman" w:hAnsi="Times New Roman" w:cs="Traditional Arabic"/>
      <w:b/>
      <w:bCs/>
      <w:noProof/>
      <w:sz w:val="20"/>
      <w:szCs w:val="20"/>
      <w:lang w:eastAsia="ar-SA"/>
    </w:rPr>
  </w:style>
  <w:style w:type="character" w:customStyle="1" w:styleId="4Char">
    <w:name w:val="عنوان 4 Char"/>
    <w:basedOn w:val="a0"/>
    <w:link w:val="4"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5Char">
    <w:name w:val="عنوان 5 Char"/>
    <w:basedOn w:val="a0"/>
    <w:link w:val="5"/>
    <w:semiHidden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6Char">
    <w:name w:val="عنوان 6 Char"/>
    <w:basedOn w:val="a0"/>
    <w:link w:val="6"/>
    <w:semiHidden/>
    <w:rsid w:val="00C11452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7Char">
    <w:name w:val="عنوان 7 Char"/>
    <w:basedOn w:val="a0"/>
    <w:link w:val="7"/>
    <w:semiHidden/>
    <w:rsid w:val="00C11452"/>
    <w:rPr>
      <w:rFonts w:ascii="Times New Roman" w:eastAsia="Times New Roman" w:hAnsi="Times New Roman" w:cs="Times New Roman"/>
      <w:noProof/>
      <w:sz w:val="24"/>
      <w:szCs w:val="24"/>
      <w:lang w:eastAsia="ar-SA"/>
    </w:rPr>
  </w:style>
  <w:style w:type="character" w:customStyle="1" w:styleId="8Char">
    <w:name w:val="عنوان 8 Char"/>
    <w:basedOn w:val="a0"/>
    <w:link w:val="8"/>
    <w:semiHidden/>
    <w:rsid w:val="00C11452"/>
    <w:rPr>
      <w:rFonts w:ascii="Times New Roman" w:eastAsia="Times New Roman" w:hAnsi="Times New Roman" w:cs="Traditional Arabic"/>
      <w:b/>
      <w:bCs/>
      <w:noProof/>
      <w:sz w:val="24"/>
      <w:szCs w:val="28"/>
      <w:lang w:eastAsia="ar-SA"/>
    </w:rPr>
  </w:style>
  <w:style w:type="character" w:customStyle="1" w:styleId="9Char">
    <w:name w:val="عنوان 9 Char"/>
    <w:basedOn w:val="a0"/>
    <w:link w:val="9"/>
    <w:rsid w:val="00C11452"/>
    <w:rPr>
      <w:rFonts w:ascii="Times New Roman" w:eastAsia="Times New Roman" w:hAnsi="Times New Roman" w:cs="Monotype Koufi"/>
      <w:b/>
      <w:noProof/>
      <w:sz w:val="110"/>
      <w:szCs w:val="108"/>
      <w:lang w:eastAsia="ar-SA"/>
    </w:rPr>
  </w:style>
  <w:style w:type="numbering" w:customStyle="1" w:styleId="16">
    <w:name w:val="بلا قائمة1"/>
    <w:next w:val="a2"/>
    <w:uiPriority w:val="99"/>
    <w:semiHidden/>
    <w:unhideWhenUsed/>
    <w:rsid w:val="00C11452"/>
  </w:style>
  <w:style w:type="paragraph" w:styleId="a8">
    <w:name w:val="Block Text"/>
    <w:basedOn w:val="a"/>
    <w:rsid w:val="00C11452"/>
    <w:pPr>
      <w:tabs>
        <w:tab w:val="left" w:pos="573"/>
        <w:tab w:val="left" w:pos="10206"/>
      </w:tabs>
      <w:spacing w:after="0" w:line="240" w:lineRule="auto"/>
      <w:ind w:left="998" w:hanging="998"/>
    </w:pPr>
    <w:rPr>
      <w:rFonts w:ascii="Times New Roman" w:eastAsia="Times New Roman" w:hAnsi="Times New Roman" w:cs="Arabic Transparent"/>
      <w:b/>
      <w:bCs/>
      <w:snapToGrid w:val="0"/>
      <w:sz w:val="20"/>
      <w:szCs w:val="26"/>
      <w:lang w:eastAsia="ar-SA"/>
    </w:rPr>
  </w:style>
  <w:style w:type="table" w:customStyle="1" w:styleId="80">
    <w:name w:val="شبكة جدول8"/>
    <w:basedOn w:val="a1"/>
    <w:next w:val="a6"/>
    <w:rsid w:val="00C11452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">
    <w:name w:val="شبكة فاتحة - تمييز 11"/>
    <w:basedOn w:val="a1"/>
    <w:next w:val="-1"/>
    <w:uiPriority w:val="62"/>
    <w:rsid w:val="00C11452"/>
    <w:pPr>
      <w:spacing w:after="0" w:line="240" w:lineRule="auto"/>
    </w:p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  <w:insideH w:val="single" w:sz="8" w:space="0" w:color="5B9BD5"/>
        <w:insideV w:val="single" w:sz="8" w:space="0" w:color="5B9BD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1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  <w:shd w:val="clear" w:color="auto" w:fill="D6E6F4"/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  <w:shd w:val="clear" w:color="auto" w:fill="D6E6F4"/>
      </w:tcPr>
    </w:tblStylePr>
    <w:tblStylePr w:type="band2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</w:tcPr>
    </w:tblStylePr>
  </w:style>
  <w:style w:type="table" w:customStyle="1" w:styleId="TableGrid1">
    <w:name w:val="Table Grid1"/>
    <w:basedOn w:val="a1"/>
    <w:next w:val="a6"/>
    <w:uiPriority w:val="59"/>
    <w:rsid w:val="00C11452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شبكة جدول16"/>
    <w:basedOn w:val="a1"/>
    <w:uiPriority w:val="59"/>
    <w:rsid w:val="00C11452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nhideWhenUsed/>
    <w:rsid w:val="00C11452"/>
    <w:rPr>
      <w:color w:val="FF0000"/>
      <w:u w:val="single"/>
    </w:rPr>
  </w:style>
  <w:style w:type="character" w:styleId="a9">
    <w:name w:val="Strong"/>
    <w:basedOn w:val="a0"/>
    <w:uiPriority w:val="22"/>
    <w:qFormat/>
    <w:rsid w:val="00C11452"/>
    <w:rPr>
      <w:rFonts w:ascii="Times New Roman" w:hAnsi="Times New Roman" w:cs="Times New Roman" w:hint="default"/>
      <w:b/>
      <w:bCs/>
    </w:rPr>
  </w:style>
  <w:style w:type="paragraph" w:styleId="aa">
    <w:name w:val="Normal (Web)"/>
    <w:basedOn w:val="a"/>
    <w:unhideWhenUsed/>
    <w:rsid w:val="00C1145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footnote text"/>
    <w:basedOn w:val="a"/>
    <w:link w:val="Char2"/>
    <w:semiHidden/>
    <w:unhideWhenUsed/>
    <w:rsid w:val="00C11452"/>
    <w:pPr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Char2">
    <w:name w:val="نص حاشية سفلية Char"/>
    <w:basedOn w:val="a0"/>
    <w:link w:val="ab"/>
    <w:semiHidden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ac">
    <w:name w:val="annotation text"/>
    <w:basedOn w:val="a"/>
    <w:link w:val="Char3"/>
    <w:semiHidden/>
    <w:unhideWhenUsed/>
    <w:rsid w:val="00C11452"/>
    <w:pPr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Char3">
    <w:name w:val="نص تعليق Char"/>
    <w:basedOn w:val="a0"/>
    <w:link w:val="ac"/>
    <w:semiHidden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ad">
    <w:name w:val="Title"/>
    <w:basedOn w:val="a"/>
    <w:link w:val="Char4"/>
    <w:qFormat/>
    <w:rsid w:val="00C1145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Char4">
    <w:name w:val="العنوان Char"/>
    <w:basedOn w:val="a0"/>
    <w:link w:val="ad"/>
    <w:rsid w:val="00C11452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e">
    <w:name w:val="Body Text"/>
    <w:basedOn w:val="a"/>
    <w:link w:val="Char5"/>
    <w:semiHidden/>
    <w:unhideWhenUsed/>
    <w:rsid w:val="00C1145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5">
    <w:name w:val="نص أساسي Char"/>
    <w:basedOn w:val="a0"/>
    <w:link w:val="ae"/>
    <w:semiHidden/>
    <w:rsid w:val="00C11452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Body Text Indent"/>
    <w:basedOn w:val="a"/>
    <w:link w:val="Char6"/>
    <w:semiHidden/>
    <w:unhideWhenUsed/>
    <w:rsid w:val="00C11452"/>
    <w:pPr>
      <w:spacing w:after="0" w:line="240" w:lineRule="auto"/>
      <w:ind w:firstLine="567"/>
      <w:jc w:val="lowKashida"/>
    </w:pPr>
    <w:rPr>
      <w:rFonts w:ascii="Times New Roman" w:eastAsia="Times New Roman" w:hAnsi="Times New Roman" w:cs="Traditional Arabic"/>
      <w:sz w:val="24"/>
      <w:szCs w:val="30"/>
    </w:rPr>
  </w:style>
  <w:style w:type="character" w:customStyle="1" w:styleId="Char6">
    <w:name w:val="نص أساسي بمسافة بادئة Char"/>
    <w:basedOn w:val="a0"/>
    <w:link w:val="af"/>
    <w:semiHidden/>
    <w:rsid w:val="00C11452"/>
    <w:rPr>
      <w:rFonts w:ascii="Times New Roman" w:eastAsia="Times New Roman" w:hAnsi="Times New Roman" w:cs="Traditional Arabic"/>
      <w:sz w:val="24"/>
      <w:szCs w:val="30"/>
    </w:rPr>
  </w:style>
  <w:style w:type="paragraph" w:styleId="af0">
    <w:name w:val="Subtitle"/>
    <w:basedOn w:val="a"/>
    <w:link w:val="Char7"/>
    <w:uiPriority w:val="11"/>
    <w:qFormat/>
    <w:rsid w:val="00C11452"/>
    <w:pPr>
      <w:spacing w:after="60" w:line="240" w:lineRule="auto"/>
      <w:jc w:val="center"/>
      <w:outlineLvl w:val="1"/>
    </w:pPr>
    <w:rPr>
      <w:rFonts w:ascii="Arial" w:eastAsia="Times New Roman" w:hAnsi="Arial" w:cs="Arial"/>
      <w:noProof/>
      <w:sz w:val="24"/>
      <w:szCs w:val="24"/>
      <w:lang w:eastAsia="ar-SA"/>
    </w:rPr>
  </w:style>
  <w:style w:type="character" w:customStyle="1" w:styleId="Char7">
    <w:name w:val="عنوان فرعي Char"/>
    <w:basedOn w:val="a0"/>
    <w:link w:val="af0"/>
    <w:uiPriority w:val="11"/>
    <w:rsid w:val="00C11452"/>
    <w:rPr>
      <w:rFonts w:ascii="Arial" w:eastAsia="Times New Roman" w:hAnsi="Arial" w:cs="Arial"/>
      <w:noProof/>
      <w:sz w:val="24"/>
      <w:szCs w:val="24"/>
      <w:lang w:eastAsia="ar-SA"/>
    </w:rPr>
  </w:style>
  <w:style w:type="paragraph" w:styleId="23">
    <w:name w:val="Body Text 2"/>
    <w:basedOn w:val="a"/>
    <w:link w:val="2Char0"/>
    <w:unhideWhenUsed/>
    <w:rsid w:val="00C11452"/>
    <w:pPr>
      <w:spacing w:after="120" w:line="240" w:lineRule="auto"/>
      <w:jc w:val="lowKashida"/>
    </w:pPr>
    <w:rPr>
      <w:rFonts w:ascii="Times New Roman" w:eastAsia="Times New Roman" w:hAnsi="Times New Roman" w:cs="Simplified Arabic"/>
      <w:sz w:val="20"/>
      <w:szCs w:val="28"/>
    </w:rPr>
  </w:style>
  <w:style w:type="character" w:customStyle="1" w:styleId="2Char0">
    <w:name w:val="نص أساسي 2 Char"/>
    <w:basedOn w:val="a0"/>
    <w:link w:val="23"/>
    <w:rsid w:val="00C11452"/>
    <w:rPr>
      <w:rFonts w:ascii="Times New Roman" w:eastAsia="Times New Roman" w:hAnsi="Times New Roman" w:cs="Simplified Arabic"/>
      <w:sz w:val="20"/>
      <w:szCs w:val="28"/>
    </w:rPr>
  </w:style>
  <w:style w:type="paragraph" w:styleId="31">
    <w:name w:val="Body Text 3"/>
    <w:basedOn w:val="a"/>
    <w:link w:val="3Char0"/>
    <w:semiHidden/>
    <w:unhideWhenUsed/>
    <w:rsid w:val="00C11452"/>
    <w:pPr>
      <w:spacing w:after="120" w:line="240" w:lineRule="auto"/>
    </w:pPr>
    <w:rPr>
      <w:rFonts w:ascii="Times New Roman" w:eastAsia="Times New Roman" w:hAnsi="Times New Roman" w:cs="Traditional Arabic"/>
      <w:noProof/>
      <w:sz w:val="16"/>
      <w:szCs w:val="16"/>
      <w:lang w:eastAsia="ar-SA"/>
    </w:rPr>
  </w:style>
  <w:style w:type="character" w:customStyle="1" w:styleId="3Char0">
    <w:name w:val="نص أساسي 3 Char"/>
    <w:basedOn w:val="a0"/>
    <w:link w:val="31"/>
    <w:semiHidden/>
    <w:rsid w:val="00C11452"/>
    <w:rPr>
      <w:rFonts w:ascii="Times New Roman" w:eastAsia="Times New Roman" w:hAnsi="Times New Roman" w:cs="Traditional Arabic"/>
      <w:noProof/>
      <w:sz w:val="16"/>
      <w:szCs w:val="16"/>
      <w:lang w:eastAsia="ar-SA"/>
    </w:rPr>
  </w:style>
  <w:style w:type="paragraph" w:styleId="24">
    <w:name w:val="Body Text Indent 2"/>
    <w:basedOn w:val="a"/>
    <w:link w:val="2Char1"/>
    <w:semiHidden/>
    <w:unhideWhenUsed/>
    <w:rsid w:val="00C11452"/>
    <w:pPr>
      <w:spacing w:after="120" w:line="480" w:lineRule="auto"/>
      <w:ind w:left="283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2Char1">
    <w:name w:val="نص أساسي بمسافة بادئة 2 Char"/>
    <w:basedOn w:val="a0"/>
    <w:link w:val="24"/>
    <w:semiHidden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32">
    <w:name w:val="Body Text Indent 3"/>
    <w:basedOn w:val="a"/>
    <w:link w:val="3Char1"/>
    <w:semiHidden/>
    <w:unhideWhenUsed/>
    <w:rsid w:val="00C11452"/>
    <w:pPr>
      <w:spacing w:after="120" w:line="240" w:lineRule="auto"/>
      <w:ind w:left="516" w:hanging="516"/>
      <w:jc w:val="lowKashida"/>
    </w:pPr>
    <w:rPr>
      <w:rFonts w:ascii="Times New Roman" w:eastAsia="Times New Roman" w:hAnsi="Times New Roman" w:cs="Simplified Arabic"/>
      <w:noProof/>
      <w:sz w:val="24"/>
      <w:szCs w:val="24"/>
    </w:rPr>
  </w:style>
  <w:style w:type="character" w:customStyle="1" w:styleId="3Char1">
    <w:name w:val="نص أساسي بمسافة بادئة 3 Char"/>
    <w:basedOn w:val="a0"/>
    <w:link w:val="32"/>
    <w:semiHidden/>
    <w:rsid w:val="00C11452"/>
    <w:rPr>
      <w:rFonts w:ascii="Times New Roman" w:eastAsia="Times New Roman" w:hAnsi="Times New Roman" w:cs="Simplified Arabic"/>
      <w:noProof/>
      <w:sz w:val="24"/>
      <w:szCs w:val="24"/>
    </w:rPr>
  </w:style>
  <w:style w:type="paragraph" w:styleId="af1">
    <w:name w:val="Document Map"/>
    <w:basedOn w:val="a"/>
    <w:link w:val="Char8"/>
    <w:semiHidden/>
    <w:unhideWhenUsed/>
    <w:rsid w:val="00C11452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Char8">
    <w:name w:val="مخطط المستند Char"/>
    <w:basedOn w:val="a0"/>
    <w:link w:val="af1"/>
    <w:semiHidden/>
    <w:rsid w:val="00C11452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af2">
    <w:name w:val="Plain Text"/>
    <w:basedOn w:val="a"/>
    <w:link w:val="Char9"/>
    <w:semiHidden/>
    <w:unhideWhenUsed/>
    <w:rsid w:val="00C11452"/>
    <w:pPr>
      <w:bidi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Char9">
    <w:name w:val="نص عادي Char"/>
    <w:basedOn w:val="a0"/>
    <w:link w:val="af2"/>
    <w:semiHidden/>
    <w:rsid w:val="00C11452"/>
    <w:rPr>
      <w:rFonts w:ascii="Courier New" w:eastAsia="Times New Roman" w:hAnsi="Courier New" w:cs="Courier New"/>
      <w:sz w:val="20"/>
      <w:szCs w:val="20"/>
    </w:rPr>
  </w:style>
  <w:style w:type="paragraph" w:customStyle="1" w:styleId="xl24">
    <w:name w:val="xl24"/>
    <w:basedOn w:val="a"/>
    <w:rsid w:val="00C11452"/>
    <w:pPr>
      <w:bidi w:val="0"/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17">
    <w:name w:val="سرد الفقرات1"/>
    <w:basedOn w:val="a"/>
    <w:uiPriority w:val="34"/>
    <w:qFormat/>
    <w:rsid w:val="00C1145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pelle">
    <w:name w:val="spelle"/>
    <w:basedOn w:val="a0"/>
    <w:rsid w:val="00C11452"/>
    <w:rPr>
      <w:rFonts w:ascii="Times New Roman" w:hAnsi="Times New Roman" w:cs="Times New Roman" w:hint="default"/>
    </w:rPr>
  </w:style>
  <w:style w:type="character" w:customStyle="1" w:styleId="grame">
    <w:name w:val="grame"/>
    <w:basedOn w:val="a0"/>
    <w:rsid w:val="00C11452"/>
    <w:rPr>
      <w:rFonts w:ascii="Times New Roman" w:hAnsi="Times New Roman" w:cs="Times New Roman" w:hint="default"/>
    </w:rPr>
  </w:style>
  <w:style w:type="table" w:styleId="af3">
    <w:name w:val="Table Elegant"/>
    <w:basedOn w:val="a1"/>
    <w:semiHidden/>
    <w:unhideWhenUsed/>
    <w:rsid w:val="00C11452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8">
    <w:name w:val="سرد الفقرات1"/>
    <w:basedOn w:val="a"/>
    <w:uiPriority w:val="34"/>
    <w:qFormat/>
    <w:rsid w:val="00C11452"/>
    <w:pPr>
      <w:bidi w:val="0"/>
      <w:ind w:left="720"/>
      <w:contextualSpacing/>
    </w:pPr>
    <w:rPr>
      <w:rFonts w:ascii="Calibri" w:eastAsia="Calibri" w:hAnsi="Calibri" w:cs="Arial"/>
    </w:rPr>
  </w:style>
  <w:style w:type="paragraph" w:customStyle="1" w:styleId="19">
    <w:name w:val="بلا تباعد1"/>
    <w:uiPriority w:val="1"/>
    <w:qFormat/>
    <w:rsid w:val="00C11452"/>
    <w:pPr>
      <w:spacing w:after="0" w:line="240" w:lineRule="auto"/>
    </w:pPr>
    <w:rPr>
      <w:rFonts w:ascii="Calibri" w:eastAsia="Calibri" w:hAnsi="Calibri" w:cs="Arial"/>
    </w:rPr>
  </w:style>
  <w:style w:type="character" w:styleId="af4">
    <w:name w:val="page number"/>
    <w:basedOn w:val="a0"/>
    <w:rsid w:val="00C11452"/>
  </w:style>
  <w:style w:type="character" w:styleId="af5">
    <w:name w:val="Emphasis"/>
    <w:basedOn w:val="a0"/>
    <w:qFormat/>
    <w:rsid w:val="00C11452"/>
    <w:rPr>
      <w:i/>
      <w:iCs/>
    </w:rPr>
  </w:style>
  <w:style w:type="character" w:customStyle="1" w:styleId="ln21">
    <w:name w:val="ln21"/>
    <w:basedOn w:val="a0"/>
    <w:rsid w:val="00C11452"/>
    <w:rPr>
      <w:color w:val="676767"/>
    </w:rPr>
  </w:style>
  <w:style w:type="paragraph" w:customStyle="1" w:styleId="AAACellBullet">
    <w:name w:val="AAACellBullet"/>
    <w:basedOn w:val="a"/>
    <w:rsid w:val="00C11452"/>
    <w:pPr>
      <w:tabs>
        <w:tab w:val="num" w:pos="360"/>
      </w:tabs>
      <w:bidi w:val="0"/>
      <w:spacing w:after="0" w:line="240" w:lineRule="auto"/>
      <w:ind w:left="216" w:hanging="216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okauthor1">
    <w:name w:val="bookauthor1"/>
    <w:basedOn w:val="a0"/>
    <w:rsid w:val="00C11452"/>
    <w:rPr>
      <w:sz w:val="18"/>
      <w:szCs w:val="18"/>
    </w:rPr>
  </w:style>
  <w:style w:type="paragraph" w:customStyle="1" w:styleId="1a">
    <w:name w:val="عنوان رئيسي 1"/>
    <w:basedOn w:val="a"/>
    <w:autoRedefine/>
    <w:rsid w:val="00C11452"/>
    <w:pPr>
      <w:keepNext/>
      <w:tabs>
        <w:tab w:val="left" w:pos="774"/>
        <w:tab w:val="left" w:pos="5289"/>
      </w:tabs>
      <w:bidi w:val="0"/>
      <w:spacing w:after="0" w:line="240" w:lineRule="auto"/>
      <w:ind w:left="65"/>
      <w:jc w:val="both"/>
    </w:pPr>
    <w:rPr>
      <w:rFonts w:ascii="Times New Roman" w:eastAsia="Times New Roman" w:hAnsi="Times New Roman" w:cs="Times New Roman"/>
      <w:bCs/>
      <w:color w:val="000000"/>
      <w:sz w:val="28"/>
      <w:szCs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f6">
    <w:name w:val="No Spacing"/>
    <w:uiPriority w:val="1"/>
    <w:qFormat/>
    <w:rsid w:val="00C11452"/>
    <w:pPr>
      <w:spacing w:after="0" w:line="240" w:lineRule="auto"/>
    </w:pPr>
    <w:rPr>
      <w:rFonts w:ascii="Calibri" w:eastAsia="Calibri" w:hAnsi="Calibri" w:cs="Arial"/>
    </w:rPr>
  </w:style>
  <w:style w:type="character" w:customStyle="1" w:styleId="Hyperlink16">
    <w:name w:val="Hyperlink16"/>
    <w:basedOn w:val="a0"/>
    <w:rsid w:val="00C11452"/>
    <w:rPr>
      <w:color w:val="666666"/>
      <w:u w:val="single"/>
    </w:rPr>
  </w:style>
  <w:style w:type="character" w:styleId="af7">
    <w:name w:val="FollowedHyperlink"/>
    <w:basedOn w:val="a0"/>
    <w:uiPriority w:val="99"/>
    <w:unhideWhenUsed/>
    <w:rsid w:val="00C11452"/>
    <w:rPr>
      <w:color w:val="800080"/>
      <w:u w:val="single"/>
    </w:rPr>
  </w:style>
  <w:style w:type="character" w:customStyle="1" w:styleId="mediumtext1">
    <w:name w:val="medium_text1"/>
    <w:basedOn w:val="a0"/>
    <w:rsid w:val="00C11452"/>
    <w:rPr>
      <w:sz w:val="24"/>
      <w:szCs w:val="24"/>
    </w:rPr>
  </w:style>
  <w:style w:type="character" w:customStyle="1" w:styleId="subhead1">
    <w:name w:val="subhead1"/>
    <w:basedOn w:val="a0"/>
    <w:rsid w:val="00C11452"/>
    <w:rPr>
      <w:rFonts w:ascii="Arial" w:hAnsi="Arial" w:cs="Arial" w:hint="default"/>
      <w:b/>
      <w:bCs/>
      <w:color w:val="000000"/>
      <w:sz w:val="20"/>
      <w:szCs w:val="20"/>
    </w:rPr>
  </w:style>
  <w:style w:type="character" w:styleId="af8">
    <w:name w:val="annotation reference"/>
    <w:basedOn w:val="a0"/>
    <w:uiPriority w:val="99"/>
    <w:semiHidden/>
    <w:unhideWhenUsed/>
    <w:rsid w:val="00C11452"/>
    <w:rPr>
      <w:sz w:val="16"/>
      <w:szCs w:val="16"/>
    </w:rPr>
  </w:style>
  <w:style w:type="paragraph" w:styleId="af9">
    <w:name w:val="annotation subject"/>
    <w:basedOn w:val="ac"/>
    <w:next w:val="ac"/>
    <w:link w:val="Chara"/>
    <w:uiPriority w:val="99"/>
    <w:semiHidden/>
    <w:unhideWhenUsed/>
    <w:rsid w:val="00C11452"/>
    <w:rPr>
      <w:rFonts w:cs="Times New Roman"/>
      <w:b/>
      <w:bCs/>
      <w:noProof w:val="0"/>
      <w:lang w:eastAsia="en-US"/>
    </w:rPr>
  </w:style>
  <w:style w:type="character" w:customStyle="1" w:styleId="Chara">
    <w:name w:val="موضوع تعليق Char"/>
    <w:basedOn w:val="Char3"/>
    <w:link w:val="af9"/>
    <w:uiPriority w:val="99"/>
    <w:semiHidden/>
    <w:rsid w:val="00C11452"/>
    <w:rPr>
      <w:rFonts w:ascii="Times New Roman" w:eastAsia="Times New Roman" w:hAnsi="Times New Roman" w:cs="Times New Roman"/>
      <w:b/>
      <w:bCs/>
      <w:noProof/>
      <w:sz w:val="20"/>
      <w:szCs w:val="20"/>
      <w:lang w:eastAsia="ar-SA"/>
    </w:rPr>
  </w:style>
  <w:style w:type="paragraph" w:styleId="afa">
    <w:name w:val="Revision"/>
    <w:hidden/>
    <w:uiPriority w:val="99"/>
    <w:semiHidden/>
    <w:rsid w:val="00C11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-1">
    <w:name w:val="Light Grid Accent 1"/>
    <w:basedOn w:val="a1"/>
    <w:uiPriority w:val="62"/>
    <w:rsid w:val="00C11452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90">
    <w:name w:val="شبكة جدول9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شبكة جدول10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0">
    <w:name w:val="شبكة جدول17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0">
    <w:name w:val="شبكة جدول18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0">
    <w:name w:val="شبكة جدول19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شبكة جدول20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شبكة جدول110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شبكة جدول111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">
    <w:name w:val="شبكة فاتحة - تمييز 31"/>
    <w:basedOn w:val="a1"/>
    <w:next w:val="-3"/>
    <w:uiPriority w:val="62"/>
    <w:rsid w:val="00994E7F"/>
    <w:pPr>
      <w:spacing w:after="0" w:line="240" w:lineRule="auto"/>
    </w:p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1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  <w:shd w:val="clear" w:color="auto" w:fill="E8E8E8"/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  <w:shd w:val="clear" w:color="auto" w:fill="E8E8E8"/>
      </w:tcPr>
    </w:tblStylePr>
    <w:tblStylePr w:type="band2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</w:tcPr>
    </w:tblStylePr>
  </w:style>
  <w:style w:type="table" w:styleId="-3">
    <w:name w:val="Light Grid Accent 3"/>
    <w:basedOn w:val="a1"/>
    <w:uiPriority w:val="62"/>
    <w:rsid w:val="00994E7F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112">
    <w:name w:val="شبكة جدول112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">
    <w:name w:val="شبكة جدول113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">
    <w:name w:val="شبكة جدول114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6">
    <w:name w:val="شبكة فاتحة - تمييز 36"/>
    <w:basedOn w:val="a1"/>
    <w:next w:val="-3"/>
    <w:uiPriority w:val="62"/>
    <w:rsid w:val="00994E7F"/>
    <w:pPr>
      <w:spacing w:after="0" w:line="240" w:lineRule="auto"/>
    </w:p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1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  <w:shd w:val="clear" w:color="auto" w:fill="E8E8E8"/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  <w:shd w:val="clear" w:color="auto" w:fill="E8E8E8"/>
      </w:tcPr>
    </w:tblStylePr>
    <w:tblStylePr w:type="band2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</w:tcPr>
    </w:tblStylePr>
  </w:style>
  <w:style w:type="table" w:customStyle="1" w:styleId="-37">
    <w:name w:val="شبكة فاتحة - تمييز 37"/>
    <w:basedOn w:val="a1"/>
    <w:next w:val="-3"/>
    <w:uiPriority w:val="62"/>
    <w:rsid w:val="00994E7F"/>
    <w:pPr>
      <w:spacing w:after="0" w:line="240" w:lineRule="auto"/>
    </w:p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1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  <w:shd w:val="clear" w:color="auto" w:fill="E8E8E8"/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  <w:shd w:val="clear" w:color="auto" w:fill="E8E8E8"/>
      </w:tcPr>
    </w:tblStylePr>
    <w:tblStylePr w:type="band2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</w:tcPr>
    </w:tblStylePr>
  </w:style>
  <w:style w:type="table" w:customStyle="1" w:styleId="115">
    <w:name w:val="شبكة جدول115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شبكة جدول71"/>
    <w:basedOn w:val="a1"/>
    <w:next w:val="a6"/>
    <w:uiPriority w:val="59"/>
    <w:rsid w:val="00567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شبكة جدول51"/>
    <w:basedOn w:val="a1"/>
    <w:next w:val="a6"/>
    <w:uiPriority w:val="59"/>
    <w:rsid w:val="008C41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شبكة جدول52"/>
    <w:basedOn w:val="a1"/>
    <w:next w:val="a6"/>
    <w:uiPriority w:val="59"/>
    <w:rsid w:val="005236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شبكة جدول23"/>
    <w:basedOn w:val="a1"/>
    <w:next w:val="a6"/>
    <w:uiPriority w:val="59"/>
    <w:rsid w:val="00293608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a1"/>
    <w:next w:val="a6"/>
    <w:uiPriority w:val="59"/>
    <w:rsid w:val="002936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Table Columns 2" w:uiPriority="0"/>
    <w:lsdException w:name="Table List 4" w:uiPriority="0"/>
    <w:lsdException w:name="Table Elegant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7E1"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C11452"/>
    <w:pPr>
      <w:keepNext/>
      <w:spacing w:after="0" w:line="460" w:lineRule="exact"/>
      <w:ind w:left="397" w:right="397"/>
      <w:jc w:val="lowKashida"/>
      <w:outlineLvl w:val="0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2">
    <w:name w:val="heading 2"/>
    <w:basedOn w:val="a"/>
    <w:next w:val="a"/>
    <w:link w:val="2Char"/>
    <w:unhideWhenUsed/>
    <w:qFormat/>
    <w:rsid w:val="00C11452"/>
    <w:pPr>
      <w:keepNext/>
      <w:spacing w:after="120" w:line="240" w:lineRule="auto"/>
      <w:jc w:val="lowKashida"/>
      <w:outlineLvl w:val="1"/>
    </w:pPr>
    <w:rPr>
      <w:rFonts w:ascii="Times New Roman" w:eastAsia="Times New Roman" w:hAnsi="Times New Roman" w:cs="Traditional Arabic"/>
      <w:b/>
      <w:bCs/>
      <w:noProof/>
      <w:sz w:val="20"/>
      <w:szCs w:val="20"/>
      <w:lang w:eastAsia="ar-SA"/>
    </w:rPr>
  </w:style>
  <w:style w:type="paragraph" w:styleId="3">
    <w:name w:val="heading 3"/>
    <w:basedOn w:val="a"/>
    <w:next w:val="a"/>
    <w:link w:val="3Char"/>
    <w:unhideWhenUsed/>
    <w:qFormat/>
    <w:rsid w:val="00C1145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raditional Arabic"/>
      <w:b/>
      <w:bCs/>
      <w:noProof/>
      <w:sz w:val="20"/>
      <w:szCs w:val="20"/>
      <w:lang w:eastAsia="ar-SA"/>
    </w:rPr>
  </w:style>
  <w:style w:type="paragraph" w:styleId="4">
    <w:name w:val="heading 4"/>
    <w:basedOn w:val="a"/>
    <w:next w:val="a"/>
    <w:link w:val="4Char"/>
    <w:unhideWhenUsed/>
    <w:qFormat/>
    <w:rsid w:val="00C11452"/>
    <w:pPr>
      <w:keepNext/>
      <w:spacing w:after="0" w:line="240" w:lineRule="auto"/>
      <w:outlineLvl w:val="3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5">
    <w:name w:val="heading 5"/>
    <w:basedOn w:val="a"/>
    <w:next w:val="a"/>
    <w:link w:val="5Char"/>
    <w:semiHidden/>
    <w:unhideWhenUsed/>
    <w:qFormat/>
    <w:rsid w:val="00C11452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6">
    <w:name w:val="heading 6"/>
    <w:basedOn w:val="a"/>
    <w:next w:val="a"/>
    <w:link w:val="6Char"/>
    <w:semiHidden/>
    <w:unhideWhenUsed/>
    <w:qFormat/>
    <w:rsid w:val="00C11452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ar-SA"/>
    </w:rPr>
  </w:style>
  <w:style w:type="paragraph" w:styleId="7">
    <w:name w:val="heading 7"/>
    <w:basedOn w:val="a"/>
    <w:next w:val="a"/>
    <w:link w:val="7Char"/>
    <w:semiHidden/>
    <w:unhideWhenUsed/>
    <w:qFormat/>
    <w:rsid w:val="00C11452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noProof/>
      <w:sz w:val="24"/>
      <w:szCs w:val="24"/>
      <w:lang w:eastAsia="ar-SA"/>
    </w:rPr>
  </w:style>
  <w:style w:type="paragraph" w:styleId="8">
    <w:name w:val="heading 8"/>
    <w:basedOn w:val="a"/>
    <w:next w:val="a"/>
    <w:link w:val="8Char"/>
    <w:semiHidden/>
    <w:unhideWhenUsed/>
    <w:qFormat/>
    <w:rsid w:val="00C11452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raditional Arabic"/>
      <w:b/>
      <w:bCs/>
      <w:noProof/>
      <w:sz w:val="24"/>
      <w:szCs w:val="28"/>
      <w:lang w:eastAsia="ar-SA"/>
    </w:rPr>
  </w:style>
  <w:style w:type="paragraph" w:styleId="9">
    <w:name w:val="heading 9"/>
    <w:basedOn w:val="a"/>
    <w:next w:val="a"/>
    <w:link w:val="9Char"/>
    <w:unhideWhenUsed/>
    <w:qFormat/>
    <w:rsid w:val="00C11452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Monotype Koufi"/>
      <w:b/>
      <w:noProof/>
      <w:sz w:val="110"/>
      <w:szCs w:val="10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561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5561E7"/>
  </w:style>
  <w:style w:type="paragraph" w:styleId="a4">
    <w:name w:val="footer"/>
    <w:basedOn w:val="a"/>
    <w:link w:val="Char0"/>
    <w:uiPriority w:val="99"/>
    <w:unhideWhenUsed/>
    <w:rsid w:val="005561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5561E7"/>
  </w:style>
  <w:style w:type="paragraph" w:styleId="a5">
    <w:name w:val="List Paragraph"/>
    <w:basedOn w:val="a"/>
    <w:uiPriority w:val="34"/>
    <w:qFormat/>
    <w:rsid w:val="001E571A"/>
    <w:pPr>
      <w:spacing w:after="160" w:line="259" w:lineRule="auto"/>
      <w:ind w:left="720"/>
      <w:contextualSpacing/>
    </w:pPr>
    <w:rPr>
      <w:rFonts w:ascii="Calibri" w:eastAsia="Calibri" w:hAnsi="Calibri" w:cs="Arial"/>
    </w:rPr>
  </w:style>
  <w:style w:type="table" w:styleId="20">
    <w:name w:val="Table Columns 2"/>
    <w:basedOn w:val="a1"/>
    <w:rsid w:val="001E571A"/>
    <w:pPr>
      <w:bidi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0">
    <w:name w:val="Table List 4"/>
    <w:basedOn w:val="a1"/>
    <w:rsid w:val="005345A3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a6">
    <w:name w:val="Table Grid"/>
    <w:basedOn w:val="a1"/>
    <w:uiPriority w:val="59"/>
    <w:rsid w:val="00781441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">
    <w:name w:val="شبكة جدول3"/>
    <w:basedOn w:val="a1"/>
    <w:next w:val="a6"/>
    <w:uiPriority w:val="59"/>
    <w:rsid w:val="00781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Char1"/>
    <w:unhideWhenUsed/>
    <w:rsid w:val="00781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rsid w:val="00781441"/>
    <w:rPr>
      <w:rFonts w:ascii="Tahoma" w:hAnsi="Tahoma" w:cs="Tahoma"/>
      <w:sz w:val="16"/>
      <w:szCs w:val="16"/>
    </w:rPr>
  </w:style>
  <w:style w:type="table" w:customStyle="1" w:styleId="10">
    <w:name w:val="شبكة جدول1"/>
    <w:basedOn w:val="a1"/>
    <w:next w:val="a6"/>
    <w:uiPriority w:val="59"/>
    <w:rsid w:val="00602D5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شبكة جدول2"/>
    <w:basedOn w:val="a1"/>
    <w:next w:val="a6"/>
    <w:uiPriority w:val="59"/>
    <w:rsid w:val="0023414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شبكة جدول4"/>
    <w:basedOn w:val="a1"/>
    <w:next w:val="a6"/>
    <w:uiPriority w:val="59"/>
    <w:rsid w:val="00987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a"/>
    <w:rsid w:val="00A35336"/>
    <w:pPr>
      <w:bidi w:val="0"/>
      <w:spacing w:after="32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50">
    <w:name w:val="شبكة جدول5"/>
    <w:basedOn w:val="a1"/>
    <w:next w:val="a6"/>
    <w:uiPriority w:val="59"/>
    <w:rsid w:val="005F1E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شبكة جدول11"/>
    <w:basedOn w:val="a1"/>
    <w:uiPriority w:val="59"/>
    <w:rsid w:val="00AB089B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">
    <w:name w:val="شبكة جدول12"/>
    <w:basedOn w:val="a1"/>
    <w:uiPriority w:val="59"/>
    <w:rsid w:val="00041B60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شبكة جدول13"/>
    <w:basedOn w:val="a1"/>
    <w:uiPriority w:val="59"/>
    <w:rsid w:val="003E4170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0">
    <w:name w:val="شبكة جدول6"/>
    <w:basedOn w:val="a1"/>
    <w:next w:val="a6"/>
    <w:uiPriority w:val="59"/>
    <w:rsid w:val="00DF423A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شبكة جدول14"/>
    <w:basedOn w:val="a1"/>
    <w:uiPriority w:val="59"/>
    <w:rsid w:val="00DF423A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شبكة جدول21"/>
    <w:basedOn w:val="a1"/>
    <w:next w:val="a6"/>
    <w:uiPriority w:val="59"/>
    <w:rsid w:val="000359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0">
    <w:name w:val="شبكة جدول7"/>
    <w:basedOn w:val="a1"/>
    <w:next w:val="a6"/>
    <w:uiPriority w:val="59"/>
    <w:rsid w:val="009B13D2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شبكة جدول22"/>
    <w:basedOn w:val="a1"/>
    <w:uiPriority w:val="59"/>
    <w:rsid w:val="00D809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شبكة جدول15"/>
    <w:basedOn w:val="a1"/>
    <w:uiPriority w:val="59"/>
    <w:rsid w:val="00634063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عنوان 1 Char"/>
    <w:basedOn w:val="a0"/>
    <w:link w:val="1"/>
    <w:uiPriority w:val="9"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2Char">
    <w:name w:val="عنوان 2 Char"/>
    <w:basedOn w:val="a0"/>
    <w:link w:val="2"/>
    <w:rsid w:val="00C11452"/>
    <w:rPr>
      <w:rFonts w:ascii="Times New Roman" w:eastAsia="Times New Roman" w:hAnsi="Times New Roman" w:cs="Traditional Arabic"/>
      <w:b/>
      <w:bCs/>
      <w:noProof/>
      <w:sz w:val="20"/>
      <w:szCs w:val="20"/>
      <w:lang w:eastAsia="ar-SA"/>
    </w:rPr>
  </w:style>
  <w:style w:type="character" w:customStyle="1" w:styleId="3Char">
    <w:name w:val="عنوان 3 Char"/>
    <w:basedOn w:val="a0"/>
    <w:link w:val="3"/>
    <w:rsid w:val="00C11452"/>
    <w:rPr>
      <w:rFonts w:ascii="Times New Roman" w:eastAsia="Times New Roman" w:hAnsi="Times New Roman" w:cs="Traditional Arabic"/>
      <w:b/>
      <w:bCs/>
      <w:noProof/>
      <w:sz w:val="20"/>
      <w:szCs w:val="20"/>
      <w:lang w:eastAsia="ar-SA"/>
    </w:rPr>
  </w:style>
  <w:style w:type="character" w:customStyle="1" w:styleId="4Char">
    <w:name w:val="عنوان 4 Char"/>
    <w:basedOn w:val="a0"/>
    <w:link w:val="4"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5Char">
    <w:name w:val="عنوان 5 Char"/>
    <w:basedOn w:val="a0"/>
    <w:link w:val="5"/>
    <w:semiHidden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6Char">
    <w:name w:val="عنوان 6 Char"/>
    <w:basedOn w:val="a0"/>
    <w:link w:val="6"/>
    <w:semiHidden/>
    <w:rsid w:val="00C11452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7Char">
    <w:name w:val="عنوان 7 Char"/>
    <w:basedOn w:val="a0"/>
    <w:link w:val="7"/>
    <w:semiHidden/>
    <w:rsid w:val="00C11452"/>
    <w:rPr>
      <w:rFonts w:ascii="Times New Roman" w:eastAsia="Times New Roman" w:hAnsi="Times New Roman" w:cs="Times New Roman"/>
      <w:noProof/>
      <w:sz w:val="24"/>
      <w:szCs w:val="24"/>
      <w:lang w:eastAsia="ar-SA"/>
    </w:rPr>
  </w:style>
  <w:style w:type="character" w:customStyle="1" w:styleId="8Char">
    <w:name w:val="عنوان 8 Char"/>
    <w:basedOn w:val="a0"/>
    <w:link w:val="8"/>
    <w:semiHidden/>
    <w:rsid w:val="00C11452"/>
    <w:rPr>
      <w:rFonts w:ascii="Times New Roman" w:eastAsia="Times New Roman" w:hAnsi="Times New Roman" w:cs="Traditional Arabic"/>
      <w:b/>
      <w:bCs/>
      <w:noProof/>
      <w:sz w:val="24"/>
      <w:szCs w:val="28"/>
      <w:lang w:eastAsia="ar-SA"/>
    </w:rPr>
  </w:style>
  <w:style w:type="character" w:customStyle="1" w:styleId="9Char">
    <w:name w:val="عنوان 9 Char"/>
    <w:basedOn w:val="a0"/>
    <w:link w:val="9"/>
    <w:rsid w:val="00C11452"/>
    <w:rPr>
      <w:rFonts w:ascii="Times New Roman" w:eastAsia="Times New Roman" w:hAnsi="Times New Roman" w:cs="Monotype Koufi"/>
      <w:b/>
      <w:noProof/>
      <w:sz w:val="110"/>
      <w:szCs w:val="108"/>
      <w:lang w:eastAsia="ar-SA"/>
    </w:rPr>
  </w:style>
  <w:style w:type="numbering" w:customStyle="1" w:styleId="16">
    <w:name w:val="بلا قائمة1"/>
    <w:next w:val="a2"/>
    <w:uiPriority w:val="99"/>
    <w:semiHidden/>
    <w:unhideWhenUsed/>
    <w:rsid w:val="00C11452"/>
  </w:style>
  <w:style w:type="paragraph" w:styleId="a8">
    <w:name w:val="Block Text"/>
    <w:basedOn w:val="a"/>
    <w:rsid w:val="00C11452"/>
    <w:pPr>
      <w:tabs>
        <w:tab w:val="left" w:pos="573"/>
        <w:tab w:val="left" w:pos="10206"/>
      </w:tabs>
      <w:spacing w:after="0" w:line="240" w:lineRule="auto"/>
      <w:ind w:left="998" w:hanging="998"/>
    </w:pPr>
    <w:rPr>
      <w:rFonts w:ascii="Times New Roman" w:eastAsia="Times New Roman" w:hAnsi="Times New Roman" w:cs="Arabic Transparent"/>
      <w:b/>
      <w:bCs/>
      <w:snapToGrid w:val="0"/>
      <w:sz w:val="20"/>
      <w:szCs w:val="26"/>
      <w:lang w:eastAsia="ar-SA"/>
    </w:rPr>
  </w:style>
  <w:style w:type="table" w:customStyle="1" w:styleId="80">
    <w:name w:val="شبكة جدول8"/>
    <w:basedOn w:val="a1"/>
    <w:next w:val="a6"/>
    <w:rsid w:val="00C11452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">
    <w:name w:val="شبكة فاتحة - تمييز 11"/>
    <w:basedOn w:val="a1"/>
    <w:next w:val="-1"/>
    <w:uiPriority w:val="62"/>
    <w:rsid w:val="00C11452"/>
    <w:pPr>
      <w:spacing w:after="0" w:line="240" w:lineRule="auto"/>
    </w:p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  <w:insideH w:val="single" w:sz="8" w:space="0" w:color="5B9BD5"/>
        <w:insideV w:val="single" w:sz="8" w:space="0" w:color="5B9BD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1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  <w:shd w:val="clear" w:color="auto" w:fill="D6E6F4"/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  <w:shd w:val="clear" w:color="auto" w:fill="D6E6F4"/>
      </w:tcPr>
    </w:tblStylePr>
    <w:tblStylePr w:type="band2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</w:tcPr>
    </w:tblStylePr>
  </w:style>
  <w:style w:type="table" w:customStyle="1" w:styleId="TableGrid1">
    <w:name w:val="Table Grid1"/>
    <w:basedOn w:val="a1"/>
    <w:next w:val="a6"/>
    <w:uiPriority w:val="59"/>
    <w:rsid w:val="00C11452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شبكة جدول16"/>
    <w:basedOn w:val="a1"/>
    <w:uiPriority w:val="59"/>
    <w:rsid w:val="00C11452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nhideWhenUsed/>
    <w:rsid w:val="00C11452"/>
    <w:rPr>
      <w:color w:val="FF0000"/>
      <w:u w:val="single"/>
    </w:rPr>
  </w:style>
  <w:style w:type="character" w:styleId="a9">
    <w:name w:val="Strong"/>
    <w:basedOn w:val="a0"/>
    <w:uiPriority w:val="22"/>
    <w:qFormat/>
    <w:rsid w:val="00C11452"/>
    <w:rPr>
      <w:rFonts w:ascii="Times New Roman" w:hAnsi="Times New Roman" w:cs="Times New Roman" w:hint="default"/>
      <w:b/>
      <w:bCs/>
    </w:rPr>
  </w:style>
  <w:style w:type="paragraph" w:styleId="aa">
    <w:name w:val="Normal (Web)"/>
    <w:basedOn w:val="a"/>
    <w:unhideWhenUsed/>
    <w:rsid w:val="00C1145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footnote text"/>
    <w:basedOn w:val="a"/>
    <w:link w:val="Char2"/>
    <w:semiHidden/>
    <w:unhideWhenUsed/>
    <w:rsid w:val="00C11452"/>
    <w:pPr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Char2">
    <w:name w:val="نص حاشية سفلية Char"/>
    <w:basedOn w:val="a0"/>
    <w:link w:val="ab"/>
    <w:semiHidden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ac">
    <w:name w:val="annotation text"/>
    <w:basedOn w:val="a"/>
    <w:link w:val="Char3"/>
    <w:semiHidden/>
    <w:unhideWhenUsed/>
    <w:rsid w:val="00C11452"/>
    <w:pPr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Char3">
    <w:name w:val="نص تعليق Char"/>
    <w:basedOn w:val="a0"/>
    <w:link w:val="ac"/>
    <w:semiHidden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ad">
    <w:name w:val="Title"/>
    <w:basedOn w:val="a"/>
    <w:link w:val="Char4"/>
    <w:qFormat/>
    <w:rsid w:val="00C1145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Char4">
    <w:name w:val="العنوان Char"/>
    <w:basedOn w:val="a0"/>
    <w:link w:val="ad"/>
    <w:rsid w:val="00C11452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e">
    <w:name w:val="Body Text"/>
    <w:basedOn w:val="a"/>
    <w:link w:val="Char5"/>
    <w:semiHidden/>
    <w:unhideWhenUsed/>
    <w:rsid w:val="00C1145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5">
    <w:name w:val="نص أساسي Char"/>
    <w:basedOn w:val="a0"/>
    <w:link w:val="ae"/>
    <w:semiHidden/>
    <w:rsid w:val="00C11452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Body Text Indent"/>
    <w:basedOn w:val="a"/>
    <w:link w:val="Char6"/>
    <w:semiHidden/>
    <w:unhideWhenUsed/>
    <w:rsid w:val="00C11452"/>
    <w:pPr>
      <w:spacing w:after="0" w:line="240" w:lineRule="auto"/>
      <w:ind w:firstLine="567"/>
      <w:jc w:val="lowKashida"/>
    </w:pPr>
    <w:rPr>
      <w:rFonts w:ascii="Times New Roman" w:eastAsia="Times New Roman" w:hAnsi="Times New Roman" w:cs="Traditional Arabic"/>
      <w:sz w:val="24"/>
      <w:szCs w:val="30"/>
    </w:rPr>
  </w:style>
  <w:style w:type="character" w:customStyle="1" w:styleId="Char6">
    <w:name w:val="نص أساسي بمسافة بادئة Char"/>
    <w:basedOn w:val="a0"/>
    <w:link w:val="af"/>
    <w:semiHidden/>
    <w:rsid w:val="00C11452"/>
    <w:rPr>
      <w:rFonts w:ascii="Times New Roman" w:eastAsia="Times New Roman" w:hAnsi="Times New Roman" w:cs="Traditional Arabic"/>
      <w:sz w:val="24"/>
      <w:szCs w:val="30"/>
    </w:rPr>
  </w:style>
  <w:style w:type="paragraph" w:styleId="af0">
    <w:name w:val="Subtitle"/>
    <w:basedOn w:val="a"/>
    <w:link w:val="Char7"/>
    <w:uiPriority w:val="11"/>
    <w:qFormat/>
    <w:rsid w:val="00C11452"/>
    <w:pPr>
      <w:spacing w:after="60" w:line="240" w:lineRule="auto"/>
      <w:jc w:val="center"/>
      <w:outlineLvl w:val="1"/>
    </w:pPr>
    <w:rPr>
      <w:rFonts w:ascii="Arial" w:eastAsia="Times New Roman" w:hAnsi="Arial" w:cs="Arial"/>
      <w:noProof/>
      <w:sz w:val="24"/>
      <w:szCs w:val="24"/>
      <w:lang w:eastAsia="ar-SA"/>
    </w:rPr>
  </w:style>
  <w:style w:type="character" w:customStyle="1" w:styleId="Char7">
    <w:name w:val="عنوان فرعي Char"/>
    <w:basedOn w:val="a0"/>
    <w:link w:val="af0"/>
    <w:uiPriority w:val="11"/>
    <w:rsid w:val="00C11452"/>
    <w:rPr>
      <w:rFonts w:ascii="Arial" w:eastAsia="Times New Roman" w:hAnsi="Arial" w:cs="Arial"/>
      <w:noProof/>
      <w:sz w:val="24"/>
      <w:szCs w:val="24"/>
      <w:lang w:eastAsia="ar-SA"/>
    </w:rPr>
  </w:style>
  <w:style w:type="paragraph" w:styleId="23">
    <w:name w:val="Body Text 2"/>
    <w:basedOn w:val="a"/>
    <w:link w:val="2Char0"/>
    <w:unhideWhenUsed/>
    <w:rsid w:val="00C11452"/>
    <w:pPr>
      <w:spacing w:after="120" w:line="240" w:lineRule="auto"/>
      <w:jc w:val="lowKashida"/>
    </w:pPr>
    <w:rPr>
      <w:rFonts w:ascii="Times New Roman" w:eastAsia="Times New Roman" w:hAnsi="Times New Roman" w:cs="Simplified Arabic"/>
      <w:sz w:val="20"/>
      <w:szCs w:val="28"/>
    </w:rPr>
  </w:style>
  <w:style w:type="character" w:customStyle="1" w:styleId="2Char0">
    <w:name w:val="نص أساسي 2 Char"/>
    <w:basedOn w:val="a0"/>
    <w:link w:val="23"/>
    <w:rsid w:val="00C11452"/>
    <w:rPr>
      <w:rFonts w:ascii="Times New Roman" w:eastAsia="Times New Roman" w:hAnsi="Times New Roman" w:cs="Simplified Arabic"/>
      <w:sz w:val="20"/>
      <w:szCs w:val="28"/>
    </w:rPr>
  </w:style>
  <w:style w:type="paragraph" w:styleId="31">
    <w:name w:val="Body Text 3"/>
    <w:basedOn w:val="a"/>
    <w:link w:val="3Char0"/>
    <w:semiHidden/>
    <w:unhideWhenUsed/>
    <w:rsid w:val="00C11452"/>
    <w:pPr>
      <w:spacing w:after="120" w:line="240" w:lineRule="auto"/>
    </w:pPr>
    <w:rPr>
      <w:rFonts w:ascii="Times New Roman" w:eastAsia="Times New Roman" w:hAnsi="Times New Roman" w:cs="Traditional Arabic"/>
      <w:noProof/>
      <w:sz w:val="16"/>
      <w:szCs w:val="16"/>
      <w:lang w:eastAsia="ar-SA"/>
    </w:rPr>
  </w:style>
  <w:style w:type="character" w:customStyle="1" w:styleId="3Char0">
    <w:name w:val="نص أساسي 3 Char"/>
    <w:basedOn w:val="a0"/>
    <w:link w:val="31"/>
    <w:semiHidden/>
    <w:rsid w:val="00C11452"/>
    <w:rPr>
      <w:rFonts w:ascii="Times New Roman" w:eastAsia="Times New Roman" w:hAnsi="Times New Roman" w:cs="Traditional Arabic"/>
      <w:noProof/>
      <w:sz w:val="16"/>
      <w:szCs w:val="16"/>
      <w:lang w:eastAsia="ar-SA"/>
    </w:rPr>
  </w:style>
  <w:style w:type="paragraph" w:styleId="24">
    <w:name w:val="Body Text Indent 2"/>
    <w:basedOn w:val="a"/>
    <w:link w:val="2Char1"/>
    <w:semiHidden/>
    <w:unhideWhenUsed/>
    <w:rsid w:val="00C11452"/>
    <w:pPr>
      <w:spacing w:after="120" w:line="480" w:lineRule="auto"/>
      <w:ind w:left="283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2Char1">
    <w:name w:val="نص أساسي بمسافة بادئة 2 Char"/>
    <w:basedOn w:val="a0"/>
    <w:link w:val="24"/>
    <w:semiHidden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32">
    <w:name w:val="Body Text Indent 3"/>
    <w:basedOn w:val="a"/>
    <w:link w:val="3Char1"/>
    <w:semiHidden/>
    <w:unhideWhenUsed/>
    <w:rsid w:val="00C11452"/>
    <w:pPr>
      <w:spacing w:after="120" w:line="240" w:lineRule="auto"/>
      <w:ind w:left="516" w:hanging="516"/>
      <w:jc w:val="lowKashida"/>
    </w:pPr>
    <w:rPr>
      <w:rFonts w:ascii="Times New Roman" w:eastAsia="Times New Roman" w:hAnsi="Times New Roman" w:cs="Simplified Arabic"/>
      <w:noProof/>
      <w:sz w:val="24"/>
      <w:szCs w:val="24"/>
    </w:rPr>
  </w:style>
  <w:style w:type="character" w:customStyle="1" w:styleId="3Char1">
    <w:name w:val="نص أساسي بمسافة بادئة 3 Char"/>
    <w:basedOn w:val="a0"/>
    <w:link w:val="32"/>
    <w:semiHidden/>
    <w:rsid w:val="00C11452"/>
    <w:rPr>
      <w:rFonts w:ascii="Times New Roman" w:eastAsia="Times New Roman" w:hAnsi="Times New Roman" w:cs="Simplified Arabic"/>
      <w:noProof/>
      <w:sz w:val="24"/>
      <w:szCs w:val="24"/>
    </w:rPr>
  </w:style>
  <w:style w:type="paragraph" w:styleId="af1">
    <w:name w:val="Document Map"/>
    <w:basedOn w:val="a"/>
    <w:link w:val="Char8"/>
    <w:semiHidden/>
    <w:unhideWhenUsed/>
    <w:rsid w:val="00C11452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Char8">
    <w:name w:val="مخطط المستند Char"/>
    <w:basedOn w:val="a0"/>
    <w:link w:val="af1"/>
    <w:semiHidden/>
    <w:rsid w:val="00C11452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af2">
    <w:name w:val="Plain Text"/>
    <w:basedOn w:val="a"/>
    <w:link w:val="Char9"/>
    <w:semiHidden/>
    <w:unhideWhenUsed/>
    <w:rsid w:val="00C11452"/>
    <w:pPr>
      <w:bidi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Char9">
    <w:name w:val="نص عادي Char"/>
    <w:basedOn w:val="a0"/>
    <w:link w:val="af2"/>
    <w:semiHidden/>
    <w:rsid w:val="00C11452"/>
    <w:rPr>
      <w:rFonts w:ascii="Courier New" w:eastAsia="Times New Roman" w:hAnsi="Courier New" w:cs="Courier New"/>
      <w:sz w:val="20"/>
      <w:szCs w:val="20"/>
    </w:rPr>
  </w:style>
  <w:style w:type="paragraph" w:customStyle="1" w:styleId="xl24">
    <w:name w:val="xl24"/>
    <w:basedOn w:val="a"/>
    <w:rsid w:val="00C11452"/>
    <w:pPr>
      <w:bidi w:val="0"/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17">
    <w:name w:val="سرد الفقرات1"/>
    <w:basedOn w:val="a"/>
    <w:uiPriority w:val="34"/>
    <w:qFormat/>
    <w:rsid w:val="00C1145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pelle">
    <w:name w:val="spelle"/>
    <w:basedOn w:val="a0"/>
    <w:rsid w:val="00C11452"/>
    <w:rPr>
      <w:rFonts w:ascii="Times New Roman" w:hAnsi="Times New Roman" w:cs="Times New Roman" w:hint="default"/>
    </w:rPr>
  </w:style>
  <w:style w:type="character" w:customStyle="1" w:styleId="grame">
    <w:name w:val="grame"/>
    <w:basedOn w:val="a0"/>
    <w:rsid w:val="00C11452"/>
    <w:rPr>
      <w:rFonts w:ascii="Times New Roman" w:hAnsi="Times New Roman" w:cs="Times New Roman" w:hint="default"/>
    </w:rPr>
  </w:style>
  <w:style w:type="table" w:styleId="af3">
    <w:name w:val="Table Elegant"/>
    <w:basedOn w:val="a1"/>
    <w:semiHidden/>
    <w:unhideWhenUsed/>
    <w:rsid w:val="00C11452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8">
    <w:name w:val="سرد الفقرات1"/>
    <w:basedOn w:val="a"/>
    <w:uiPriority w:val="34"/>
    <w:qFormat/>
    <w:rsid w:val="00C11452"/>
    <w:pPr>
      <w:bidi w:val="0"/>
      <w:ind w:left="720"/>
      <w:contextualSpacing/>
    </w:pPr>
    <w:rPr>
      <w:rFonts w:ascii="Calibri" w:eastAsia="Calibri" w:hAnsi="Calibri" w:cs="Arial"/>
    </w:rPr>
  </w:style>
  <w:style w:type="paragraph" w:customStyle="1" w:styleId="19">
    <w:name w:val="بلا تباعد1"/>
    <w:uiPriority w:val="1"/>
    <w:qFormat/>
    <w:rsid w:val="00C11452"/>
    <w:pPr>
      <w:spacing w:after="0" w:line="240" w:lineRule="auto"/>
    </w:pPr>
    <w:rPr>
      <w:rFonts w:ascii="Calibri" w:eastAsia="Calibri" w:hAnsi="Calibri" w:cs="Arial"/>
    </w:rPr>
  </w:style>
  <w:style w:type="character" w:styleId="af4">
    <w:name w:val="page number"/>
    <w:basedOn w:val="a0"/>
    <w:rsid w:val="00C11452"/>
  </w:style>
  <w:style w:type="character" w:styleId="af5">
    <w:name w:val="Emphasis"/>
    <w:basedOn w:val="a0"/>
    <w:qFormat/>
    <w:rsid w:val="00C11452"/>
    <w:rPr>
      <w:i/>
      <w:iCs/>
    </w:rPr>
  </w:style>
  <w:style w:type="character" w:customStyle="1" w:styleId="ln21">
    <w:name w:val="ln21"/>
    <w:basedOn w:val="a0"/>
    <w:rsid w:val="00C11452"/>
    <w:rPr>
      <w:color w:val="676767"/>
    </w:rPr>
  </w:style>
  <w:style w:type="paragraph" w:customStyle="1" w:styleId="AAACellBullet">
    <w:name w:val="AAACellBullet"/>
    <w:basedOn w:val="a"/>
    <w:rsid w:val="00C11452"/>
    <w:pPr>
      <w:tabs>
        <w:tab w:val="num" w:pos="360"/>
      </w:tabs>
      <w:bidi w:val="0"/>
      <w:spacing w:after="0" w:line="240" w:lineRule="auto"/>
      <w:ind w:left="216" w:hanging="216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okauthor1">
    <w:name w:val="bookauthor1"/>
    <w:basedOn w:val="a0"/>
    <w:rsid w:val="00C11452"/>
    <w:rPr>
      <w:sz w:val="18"/>
      <w:szCs w:val="18"/>
    </w:rPr>
  </w:style>
  <w:style w:type="paragraph" w:customStyle="1" w:styleId="1a">
    <w:name w:val="عنوان رئيسي 1"/>
    <w:basedOn w:val="a"/>
    <w:autoRedefine/>
    <w:rsid w:val="00C11452"/>
    <w:pPr>
      <w:keepNext/>
      <w:tabs>
        <w:tab w:val="left" w:pos="774"/>
        <w:tab w:val="left" w:pos="5289"/>
      </w:tabs>
      <w:bidi w:val="0"/>
      <w:spacing w:after="0" w:line="240" w:lineRule="auto"/>
      <w:ind w:left="65"/>
      <w:jc w:val="both"/>
    </w:pPr>
    <w:rPr>
      <w:rFonts w:ascii="Times New Roman" w:eastAsia="Times New Roman" w:hAnsi="Times New Roman" w:cs="Times New Roman"/>
      <w:bCs/>
      <w:color w:val="000000"/>
      <w:sz w:val="28"/>
      <w:szCs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f6">
    <w:name w:val="No Spacing"/>
    <w:uiPriority w:val="1"/>
    <w:qFormat/>
    <w:rsid w:val="00C11452"/>
    <w:pPr>
      <w:spacing w:after="0" w:line="240" w:lineRule="auto"/>
    </w:pPr>
    <w:rPr>
      <w:rFonts w:ascii="Calibri" w:eastAsia="Calibri" w:hAnsi="Calibri" w:cs="Arial"/>
    </w:rPr>
  </w:style>
  <w:style w:type="character" w:customStyle="1" w:styleId="Hyperlink16">
    <w:name w:val="Hyperlink16"/>
    <w:basedOn w:val="a0"/>
    <w:rsid w:val="00C11452"/>
    <w:rPr>
      <w:color w:val="666666"/>
      <w:u w:val="single"/>
    </w:rPr>
  </w:style>
  <w:style w:type="character" w:styleId="af7">
    <w:name w:val="FollowedHyperlink"/>
    <w:basedOn w:val="a0"/>
    <w:uiPriority w:val="99"/>
    <w:unhideWhenUsed/>
    <w:rsid w:val="00C11452"/>
    <w:rPr>
      <w:color w:val="800080"/>
      <w:u w:val="single"/>
    </w:rPr>
  </w:style>
  <w:style w:type="character" w:customStyle="1" w:styleId="mediumtext1">
    <w:name w:val="medium_text1"/>
    <w:basedOn w:val="a0"/>
    <w:rsid w:val="00C11452"/>
    <w:rPr>
      <w:sz w:val="24"/>
      <w:szCs w:val="24"/>
    </w:rPr>
  </w:style>
  <w:style w:type="character" w:customStyle="1" w:styleId="subhead1">
    <w:name w:val="subhead1"/>
    <w:basedOn w:val="a0"/>
    <w:rsid w:val="00C11452"/>
    <w:rPr>
      <w:rFonts w:ascii="Arial" w:hAnsi="Arial" w:cs="Arial" w:hint="default"/>
      <w:b/>
      <w:bCs/>
      <w:color w:val="000000"/>
      <w:sz w:val="20"/>
      <w:szCs w:val="20"/>
    </w:rPr>
  </w:style>
  <w:style w:type="character" w:styleId="af8">
    <w:name w:val="annotation reference"/>
    <w:basedOn w:val="a0"/>
    <w:uiPriority w:val="99"/>
    <w:semiHidden/>
    <w:unhideWhenUsed/>
    <w:rsid w:val="00C11452"/>
    <w:rPr>
      <w:sz w:val="16"/>
      <w:szCs w:val="16"/>
    </w:rPr>
  </w:style>
  <w:style w:type="paragraph" w:styleId="af9">
    <w:name w:val="annotation subject"/>
    <w:basedOn w:val="ac"/>
    <w:next w:val="ac"/>
    <w:link w:val="Chara"/>
    <w:uiPriority w:val="99"/>
    <w:semiHidden/>
    <w:unhideWhenUsed/>
    <w:rsid w:val="00C11452"/>
    <w:rPr>
      <w:rFonts w:cs="Times New Roman"/>
      <w:b/>
      <w:bCs/>
      <w:noProof w:val="0"/>
      <w:lang w:eastAsia="en-US"/>
    </w:rPr>
  </w:style>
  <w:style w:type="character" w:customStyle="1" w:styleId="Chara">
    <w:name w:val="موضوع تعليق Char"/>
    <w:basedOn w:val="Char3"/>
    <w:link w:val="af9"/>
    <w:uiPriority w:val="99"/>
    <w:semiHidden/>
    <w:rsid w:val="00C11452"/>
    <w:rPr>
      <w:rFonts w:ascii="Times New Roman" w:eastAsia="Times New Roman" w:hAnsi="Times New Roman" w:cs="Times New Roman"/>
      <w:b/>
      <w:bCs/>
      <w:noProof/>
      <w:sz w:val="20"/>
      <w:szCs w:val="20"/>
      <w:lang w:eastAsia="ar-SA"/>
    </w:rPr>
  </w:style>
  <w:style w:type="paragraph" w:styleId="afa">
    <w:name w:val="Revision"/>
    <w:hidden/>
    <w:uiPriority w:val="99"/>
    <w:semiHidden/>
    <w:rsid w:val="00C11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-1">
    <w:name w:val="Light Grid Accent 1"/>
    <w:basedOn w:val="a1"/>
    <w:uiPriority w:val="62"/>
    <w:rsid w:val="00C11452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90">
    <w:name w:val="شبكة جدول9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شبكة جدول10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0">
    <w:name w:val="شبكة جدول17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0">
    <w:name w:val="شبكة جدول18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0">
    <w:name w:val="شبكة جدول19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شبكة جدول20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شبكة جدول110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شبكة جدول111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">
    <w:name w:val="شبكة فاتحة - تمييز 31"/>
    <w:basedOn w:val="a1"/>
    <w:next w:val="-3"/>
    <w:uiPriority w:val="62"/>
    <w:rsid w:val="00994E7F"/>
    <w:pPr>
      <w:spacing w:after="0" w:line="240" w:lineRule="auto"/>
    </w:p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1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  <w:shd w:val="clear" w:color="auto" w:fill="E8E8E8"/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  <w:shd w:val="clear" w:color="auto" w:fill="E8E8E8"/>
      </w:tcPr>
    </w:tblStylePr>
    <w:tblStylePr w:type="band2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</w:tcPr>
    </w:tblStylePr>
  </w:style>
  <w:style w:type="table" w:styleId="-3">
    <w:name w:val="Light Grid Accent 3"/>
    <w:basedOn w:val="a1"/>
    <w:uiPriority w:val="62"/>
    <w:rsid w:val="00994E7F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112">
    <w:name w:val="شبكة جدول112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">
    <w:name w:val="شبكة جدول113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">
    <w:name w:val="شبكة جدول114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6">
    <w:name w:val="شبكة فاتحة - تمييز 36"/>
    <w:basedOn w:val="a1"/>
    <w:next w:val="-3"/>
    <w:uiPriority w:val="62"/>
    <w:rsid w:val="00994E7F"/>
    <w:pPr>
      <w:spacing w:after="0" w:line="240" w:lineRule="auto"/>
    </w:p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1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  <w:shd w:val="clear" w:color="auto" w:fill="E8E8E8"/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  <w:shd w:val="clear" w:color="auto" w:fill="E8E8E8"/>
      </w:tcPr>
    </w:tblStylePr>
    <w:tblStylePr w:type="band2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</w:tcPr>
    </w:tblStylePr>
  </w:style>
  <w:style w:type="table" w:customStyle="1" w:styleId="-37">
    <w:name w:val="شبكة فاتحة - تمييز 37"/>
    <w:basedOn w:val="a1"/>
    <w:next w:val="-3"/>
    <w:uiPriority w:val="62"/>
    <w:rsid w:val="00994E7F"/>
    <w:pPr>
      <w:spacing w:after="0" w:line="240" w:lineRule="auto"/>
    </w:p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1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  <w:shd w:val="clear" w:color="auto" w:fill="E8E8E8"/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  <w:shd w:val="clear" w:color="auto" w:fill="E8E8E8"/>
      </w:tcPr>
    </w:tblStylePr>
    <w:tblStylePr w:type="band2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</w:tcPr>
    </w:tblStylePr>
  </w:style>
  <w:style w:type="table" w:customStyle="1" w:styleId="115">
    <w:name w:val="شبكة جدول115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شبكة جدول71"/>
    <w:basedOn w:val="a1"/>
    <w:next w:val="a6"/>
    <w:uiPriority w:val="59"/>
    <w:rsid w:val="00567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شبكة جدول51"/>
    <w:basedOn w:val="a1"/>
    <w:next w:val="a6"/>
    <w:uiPriority w:val="59"/>
    <w:rsid w:val="008C41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شبكة جدول52"/>
    <w:basedOn w:val="a1"/>
    <w:next w:val="a6"/>
    <w:uiPriority w:val="59"/>
    <w:rsid w:val="005236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شبكة جدول23"/>
    <w:basedOn w:val="a1"/>
    <w:next w:val="a6"/>
    <w:uiPriority w:val="59"/>
    <w:rsid w:val="00293608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a1"/>
    <w:next w:val="a6"/>
    <w:uiPriority w:val="59"/>
    <w:rsid w:val="002936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622CCD1D1AA349A30292558E805098" ma:contentTypeVersion="2" ma:contentTypeDescription="Create a new document." ma:contentTypeScope="" ma:versionID="98092572f3fd911f2ae2d37950f256f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c6c6044b5b682a976511ef8ac949711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0756573-79C5-4331-9328-F12092D1CC76}"/>
</file>

<file path=customXml/itemProps2.xml><?xml version="1.0" encoding="utf-8"?>
<ds:datastoreItem xmlns:ds="http://schemas.openxmlformats.org/officeDocument/2006/customXml" ds:itemID="{F5A7618B-26DD-4E70-9A94-05A4BA84346E}"/>
</file>

<file path=customXml/itemProps3.xml><?xml version="1.0" encoding="utf-8"?>
<ds:datastoreItem xmlns:ds="http://schemas.openxmlformats.org/officeDocument/2006/customXml" ds:itemID="{3551BFE1-D93A-4E84-8451-8955CE6ACDFC}"/>
</file>

<file path=customXml/itemProps4.xml><?xml version="1.0" encoding="utf-8"?>
<ds:datastoreItem xmlns:ds="http://schemas.openxmlformats.org/officeDocument/2006/customXml" ds:itemID="{B08D8A0A-B835-45CC-B927-C0006636D51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Ebtisam Abd. Al Obeidi</dc:creator>
  <cp:lastModifiedBy>Maha Ghanem. Al-Majhad</cp:lastModifiedBy>
  <cp:revision>2</cp:revision>
  <cp:lastPrinted>2019-10-24T10:53:00Z</cp:lastPrinted>
  <dcterms:created xsi:type="dcterms:W3CDTF">2022-08-04T08:06:00Z</dcterms:created>
  <dcterms:modified xsi:type="dcterms:W3CDTF">2022-08-04T08:06:00Z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0x010100E9622CCD1D1AA349A30292558E805098</vt:lpwstr>
  </property>
</Properties>
</file>