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E0ED" w14:textId="77777777" w:rsidR="00AA37BA" w:rsidRPr="00AA37BA" w:rsidRDefault="00AA37BA" w:rsidP="00AA37BA">
      <w:pPr>
        <w:tabs>
          <w:tab w:val="left" w:pos="5051"/>
        </w:tabs>
        <w:rPr>
          <w:rFonts w:ascii="Sakkal Majalla" w:eastAsia="Times New Roman" w:hAnsi="Sakkal Majalla" w:cs="PNU" w:hint="cs"/>
          <w:b/>
          <w:bCs/>
          <w:color w:val="C00000"/>
          <w:sz w:val="2"/>
          <w:szCs w:val="2"/>
          <w:rtl/>
        </w:rPr>
      </w:pPr>
      <w:bookmarkStart w:id="0" w:name="_GoBack"/>
      <w:bookmarkEnd w:id="0"/>
    </w:p>
    <w:tbl>
      <w:tblPr>
        <w:tblStyle w:val="91"/>
        <w:tblpPr w:leftFromText="180" w:rightFromText="180" w:vertAnchor="text" w:horzAnchor="margin" w:tblpXSpec="center" w:tblpY="-30"/>
        <w:bidiVisual/>
        <w:tblW w:w="10980" w:type="dxa"/>
        <w:tblLook w:val="04A0" w:firstRow="1" w:lastRow="0" w:firstColumn="1" w:lastColumn="0" w:noHBand="0" w:noVBand="1"/>
      </w:tblPr>
      <w:tblGrid>
        <w:gridCol w:w="1457"/>
        <w:gridCol w:w="3774"/>
        <w:gridCol w:w="1699"/>
        <w:gridCol w:w="1609"/>
        <w:gridCol w:w="1133"/>
        <w:gridCol w:w="1308"/>
      </w:tblGrid>
      <w:tr w:rsidR="001D128A" w:rsidRPr="00AA37BA" w14:paraId="6DE00A78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75C7C4B7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  <w:p w14:paraId="0BD293E0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المتدربة</w:t>
            </w:r>
          </w:p>
        </w:tc>
        <w:tc>
          <w:tcPr>
            <w:tcW w:w="3774" w:type="dxa"/>
            <w:vAlign w:val="center"/>
          </w:tcPr>
          <w:p w14:paraId="287FA15D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35E2DF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050" w:type="dxa"/>
            <w:gridSpan w:val="3"/>
          </w:tcPr>
          <w:p w14:paraId="0F168459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0E24B5F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46FE8A04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74" w:type="dxa"/>
            <w:vAlign w:val="center"/>
          </w:tcPr>
          <w:p w14:paraId="2E018F00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0CD7BAC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09" w:type="dxa"/>
          </w:tcPr>
          <w:p w14:paraId="4B2564F2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B8CCE4" w:themeFill="accent1" w:themeFillTint="66"/>
            <w:vAlign w:val="center"/>
          </w:tcPr>
          <w:p w14:paraId="749E6D0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308" w:type="dxa"/>
          </w:tcPr>
          <w:p w14:paraId="7CC9B2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FB59D5B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64725F8A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774" w:type="dxa"/>
            <w:vAlign w:val="center"/>
          </w:tcPr>
          <w:p w14:paraId="12C81DC8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222B43AC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4050" w:type="dxa"/>
            <w:gridSpan w:val="3"/>
          </w:tcPr>
          <w:p w14:paraId="70CFD1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BAF39D9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25629CAE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774" w:type="dxa"/>
            <w:vAlign w:val="center"/>
          </w:tcPr>
          <w:p w14:paraId="532172FC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5451B1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بجهة التدريب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072D30A1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tbl>
      <w:tblPr>
        <w:tblStyle w:val="310"/>
        <w:tblpPr w:leftFromText="180" w:rightFromText="180" w:vertAnchor="text" w:horzAnchor="margin" w:tblpXSpec="center" w:tblpY="98"/>
        <w:bidiVisual/>
        <w:tblW w:w="10980" w:type="dxa"/>
        <w:tblLook w:val="04A0" w:firstRow="1" w:lastRow="0" w:firstColumn="1" w:lastColumn="0" w:noHBand="0" w:noVBand="1"/>
      </w:tblPr>
      <w:tblGrid>
        <w:gridCol w:w="4804"/>
        <w:gridCol w:w="1831"/>
        <w:gridCol w:w="4345"/>
      </w:tblGrid>
      <w:tr w:rsidR="001D128A" w:rsidRPr="00AA37BA" w14:paraId="797DD76E" w14:textId="77777777" w:rsidTr="001D128A">
        <w:tc>
          <w:tcPr>
            <w:tcW w:w="4804" w:type="dxa"/>
            <w:vAlign w:val="center"/>
          </w:tcPr>
          <w:p w14:paraId="161AFBB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6FF812" wp14:editId="338C8D87">
                  <wp:extent cx="266700" cy="2667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غياب*</w:t>
            </w:r>
          </w:p>
        </w:tc>
        <w:tc>
          <w:tcPr>
            <w:tcW w:w="6176" w:type="dxa"/>
            <w:gridSpan w:val="2"/>
            <w:vAlign w:val="center"/>
          </w:tcPr>
          <w:p w14:paraId="2437532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1E365B" wp14:editId="4C181162">
                  <wp:extent cx="266700" cy="26670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استئذان </w:t>
            </w:r>
          </w:p>
        </w:tc>
      </w:tr>
      <w:tr w:rsidR="001D128A" w:rsidRPr="00AA37BA" w14:paraId="36925454" w14:textId="77777777" w:rsidTr="001D128A">
        <w:trPr>
          <w:trHeight w:val="517"/>
        </w:trPr>
        <w:tc>
          <w:tcPr>
            <w:tcW w:w="4804" w:type="dxa"/>
            <w:vAlign w:val="center"/>
          </w:tcPr>
          <w:p w14:paraId="6BBE961D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>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(عذر / بدون عذر ) </w:t>
            </w:r>
          </w:p>
        </w:tc>
        <w:tc>
          <w:tcPr>
            <w:tcW w:w="6176" w:type="dxa"/>
            <w:gridSpan w:val="2"/>
            <w:vAlign w:val="center"/>
          </w:tcPr>
          <w:p w14:paraId="0991B9D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(خروج مبكر /،تأخير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  <w:t>(</w:t>
            </w:r>
          </w:p>
        </w:tc>
      </w:tr>
      <w:tr w:rsidR="001D128A" w:rsidRPr="00AA37BA" w14:paraId="4A37C75A" w14:textId="77777777" w:rsidTr="001D128A">
        <w:trPr>
          <w:trHeight w:val="1522"/>
        </w:trPr>
        <w:tc>
          <w:tcPr>
            <w:tcW w:w="4804" w:type="dxa"/>
            <w:vAlign w:val="center"/>
          </w:tcPr>
          <w:p w14:paraId="44C690EA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  ...............................................</w:t>
            </w:r>
          </w:p>
          <w:p w14:paraId="10B23DC6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التاريخ :      /     /    14هـ</w:t>
            </w:r>
          </w:p>
        </w:tc>
        <w:tc>
          <w:tcPr>
            <w:tcW w:w="1831" w:type="dxa"/>
            <w:vAlign w:val="center"/>
          </w:tcPr>
          <w:p w14:paraId="78D817FC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وقت الاستئذان</w:t>
            </w:r>
          </w:p>
        </w:tc>
        <w:tc>
          <w:tcPr>
            <w:tcW w:w="4345" w:type="dxa"/>
            <w:vAlign w:val="center"/>
          </w:tcPr>
          <w:p w14:paraId="151D21C0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التاريخ :      /     /    14هـ</w:t>
            </w:r>
          </w:p>
          <w:p w14:paraId="19A47854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اليوم:...............................................</w:t>
            </w:r>
          </w:p>
          <w:p w14:paraId="55A8DD1F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من الساعة :      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إلى: :         </w:t>
            </w:r>
          </w:p>
        </w:tc>
      </w:tr>
      <w:tr w:rsidR="001D128A" w:rsidRPr="00AA37BA" w14:paraId="620B5214" w14:textId="77777777" w:rsidTr="001D128A">
        <w:trPr>
          <w:trHeight w:val="604"/>
        </w:trPr>
        <w:tc>
          <w:tcPr>
            <w:tcW w:w="4804" w:type="dxa"/>
            <w:vAlign w:val="center"/>
          </w:tcPr>
          <w:p w14:paraId="58E7A069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سبب  الغياب /</w:t>
            </w:r>
          </w:p>
        </w:tc>
        <w:tc>
          <w:tcPr>
            <w:tcW w:w="6176" w:type="dxa"/>
            <w:gridSpan w:val="2"/>
            <w:vAlign w:val="center"/>
          </w:tcPr>
          <w:p w14:paraId="4901B86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سبب الاستئذان / </w:t>
            </w:r>
          </w:p>
        </w:tc>
      </w:tr>
      <w:tr w:rsidR="001D128A" w:rsidRPr="00AA37BA" w14:paraId="28B36680" w14:textId="77777777" w:rsidTr="001D128A">
        <w:trPr>
          <w:trHeight w:val="1374"/>
        </w:trPr>
        <w:tc>
          <w:tcPr>
            <w:tcW w:w="4804" w:type="dxa"/>
            <w:vAlign w:val="center"/>
          </w:tcPr>
          <w:p w14:paraId="51A0B003" w14:textId="12D8440A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5FABA6" wp14:editId="3B48F159">
                  <wp:extent cx="266700" cy="2667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إجازة مرضية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*(ترفق الإجازة المرضية )*</w:t>
            </w:r>
          </w:p>
          <w:p w14:paraId="1C8D313E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5FA856" wp14:editId="08C9F69D">
                  <wp:extent cx="266700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سبب آخر</w:t>
            </w:r>
          </w:p>
          <w:p w14:paraId="6F5E92CC" w14:textId="64C415E6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</w:t>
            </w:r>
          </w:p>
        </w:tc>
        <w:tc>
          <w:tcPr>
            <w:tcW w:w="6176" w:type="dxa"/>
            <w:gridSpan w:val="2"/>
            <w:vAlign w:val="center"/>
          </w:tcPr>
          <w:p w14:paraId="1A327CB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0692D1" wp14:editId="623B3517">
                  <wp:extent cx="266700" cy="2667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ظرف صحي </w:t>
            </w:r>
          </w:p>
          <w:p w14:paraId="1DE6716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70930B" wp14:editId="3DC5BEC0">
                  <wp:extent cx="266700" cy="266700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سبب آخر</w:t>
            </w:r>
          </w:p>
          <w:p w14:paraId="2C98A9B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</w:p>
          <w:p w14:paraId="77B2FD7C" w14:textId="4D23781F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0B801D20" w14:textId="404B29EA" w:rsidR="001D128A" w:rsidRPr="001D128A" w:rsidRDefault="00AA37BA" w:rsidP="001D128A">
      <w:pPr>
        <w:tabs>
          <w:tab w:val="left" w:pos="7965"/>
        </w:tabs>
        <w:bidi w:val="0"/>
        <w:spacing w:before="120"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AA37BA">
        <w:rPr>
          <w:rFonts w:ascii="Sakkal Majalla" w:hAnsi="Sakkal Majalla" w:cs="PNU"/>
          <w:b/>
          <w:bCs/>
          <w:sz w:val="24"/>
          <w:szCs w:val="24"/>
          <w:rtl/>
        </w:rPr>
        <w:t>توقيع الطالبة المتدربة</w:t>
      </w:r>
      <w:r w:rsidRPr="00AA37BA">
        <w:rPr>
          <w:rFonts w:ascii="Sakkal Majalla" w:hAnsi="Sakkal Majalla" w:cs="PNU"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</w:p>
    <w:p w14:paraId="76124DE1" w14:textId="4A8790A2" w:rsidR="00AA37BA" w:rsidRPr="00AA37BA" w:rsidRDefault="00AA37BA" w:rsidP="001D128A">
      <w:pPr>
        <w:tabs>
          <w:tab w:val="left" w:pos="3476"/>
        </w:tabs>
        <w:bidi w:val="0"/>
        <w:spacing w:after="0" w:line="240" w:lineRule="auto"/>
        <w:rPr>
          <w:rFonts w:ascii="Sakkal Majalla" w:eastAsia="Times New Roman" w:hAnsi="Sakkal Majalla" w:cs="PNU"/>
          <w:b/>
          <w:bCs/>
          <w:sz w:val="12"/>
          <w:szCs w:val="12"/>
        </w:rPr>
      </w:pPr>
      <w:r w:rsidRPr="00AA37BA">
        <w:rPr>
          <w:rFonts w:ascii="Sakkal Majalla" w:hAnsi="Sakkal Majalla" w:cs="PNU" w:hint="cs"/>
          <w:sz w:val="16"/>
          <w:szCs w:val="16"/>
          <w:rtl/>
        </w:rPr>
        <w:t>.</w:t>
      </w:r>
      <w:r w:rsidR="001D128A" w:rsidRPr="001D128A">
        <w:rPr>
          <w:rFonts w:ascii="Sakkal Majalla" w:eastAsia="Times New Roman" w:hAnsi="Sakkal Majalla" w:cs="PNU"/>
          <w:b/>
          <w:bCs/>
          <w:sz w:val="18"/>
          <w:szCs w:val="18"/>
          <w:rtl/>
        </w:rPr>
        <w:tab/>
      </w:r>
    </w:p>
    <w:tbl>
      <w:tblPr>
        <w:tblStyle w:val="91"/>
        <w:bidiVisual/>
        <w:tblW w:w="11194" w:type="dxa"/>
        <w:tblInd w:w="-1254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644"/>
        <w:gridCol w:w="3664"/>
        <w:gridCol w:w="1126"/>
        <w:gridCol w:w="2760"/>
      </w:tblGrid>
      <w:tr w:rsidR="00AA37BA" w:rsidRPr="00AA37BA" w14:paraId="16D07223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3742B86F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رأى المشرفة الأكاديمية بالكلية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15AA525E" w14:textId="77777777" w:rsidR="00AA37BA" w:rsidRPr="00AA37BA" w:rsidRDefault="00AA37BA" w:rsidP="00AA37B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5F6FB679" w14:textId="2A63C6FF" w:rsidR="00AA37BA" w:rsidRPr="00AA37BA" w:rsidRDefault="00AA37BA" w:rsidP="001D128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5BB82B8D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36BBA2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AA37BA" w:rsidRPr="00AA37BA" w14:paraId="5CE0AA29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55B75CA4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رأي مشرف جهة التدريب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669D4B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1EF531DA" w14:textId="3C84E083" w:rsidR="00AA37BA" w:rsidRPr="00AA37BA" w:rsidRDefault="00AA37B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3F8635C9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ACA45B3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p w14:paraId="40BC9C27" w14:textId="77777777" w:rsidR="009F71F3" w:rsidRPr="00AA37BA" w:rsidRDefault="009F71F3" w:rsidP="00AA37BA">
      <w:pPr>
        <w:rPr>
          <w:rFonts w:cs="PNU"/>
          <w:rtl/>
        </w:rPr>
      </w:pPr>
    </w:p>
    <w:sectPr w:rsidR="009F71F3" w:rsidRPr="00AA37BA" w:rsidSect="001D128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E3F03" w14:textId="77777777" w:rsidR="00606314" w:rsidRDefault="00606314" w:rsidP="005561E7">
      <w:pPr>
        <w:spacing w:after="0" w:line="240" w:lineRule="auto"/>
      </w:pPr>
      <w:r>
        <w:separator/>
      </w:r>
    </w:p>
  </w:endnote>
  <w:endnote w:type="continuationSeparator" w:id="0">
    <w:p w14:paraId="254F9FB0" w14:textId="77777777" w:rsidR="00606314" w:rsidRDefault="0060631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6F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46F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D2DDA" w14:textId="77777777" w:rsidR="00606314" w:rsidRDefault="00606314" w:rsidP="005561E7">
      <w:pPr>
        <w:spacing w:after="0" w:line="240" w:lineRule="auto"/>
      </w:pPr>
      <w:r>
        <w:separator/>
      </w:r>
    </w:p>
  </w:footnote>
  <w:footnote w:type="continuationSeparator" w:id="0">
    <w:p w14:paraId="064B6204" w14:textId="77777777" w:rsidR="00606314" w:rsidRDefault="0060631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DA8E7CD" w14:textId="1B3AD94D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54A9E989" w14:textId="16834C72" w:rsidR="005E15D6" w:rsidRPr="009F71F3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DA8E7CD" w14:textId="1B3AD94D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54A9E989" w14:textId="16834C72" w:rsidR="005E15D6" w:rsidRPr="009F71F3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2C7038" w14:textId="3C89E4E7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A2C7038" w14:textId="3C89E4E7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46FF"/>
    <w:rsid w:val="0018686B"/>
    <w:rsid w:val="001A4BA6"/>
    <w:rsid w:val="001D128A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170E1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06314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5BA9"/>
    <w:rsid w:val="00A35336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78BFE8-77C0-4F8E-8DC9-E82CB943C032}"/>
</file>

<file path=customXml/itemProps2.xml><?xml version="1.0" encoding="utf-8"?>
<ds:datastoreItem xmlns:ds="http://schemas.openxmlformats.org/officeDocument/2006/customXml" ds:itemID="{FAB3E418-1161-4707-BC73-2D2C4A455F1B}"/>
</file>

<file path=customXml/itemProps3.xml><?xml version="1.0" encoding="utf-8"?>
<ds:datastoreItem xmlns:ds="http://schemas.openxmlformats.org/officeDocument/2006/customXml" ds:itemID="{4E9025B6-F8E3-4DFC-B6A2-11332FCB126B}"/>
</file>

<file path=customXml/itemProps4.xml><?xml version="1.0" encoding="utf-8"?>
<ds:datastoreItem xmlns:ds="http://schemas.openxmlformats.org/officeDocument/2006/customXml" ds:itemID="{B49CB0B0-D617-4883-A82D-90C0E6420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2022-08-04T08:07:00Z</dcterms:created>
  <dcterms:modified xsi:type="dcterms:W3CDTF">2022-08-04T08:07:00Z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