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5"/>
        <w:tblpPr w:leftFromText="180" w:rightFromText="180" w:vertAnchor="text" w:horzAnchor="margin" w:tblpXSpec="center" w:tblpY="262"/>
        <w:bidiVisual/>
        <w:tblW w:w="6173" w:type="pct"/>
        <w:tblLook w:val="04A0" w:firstRow="1" w:lastRow="0" w:firstColumn="1" w:lastColumn="0" w:noHBand="0" w:noVBand="1"/>
      </w:tblPr>
      <w:tblGrid>
        <w:gridCol w:w="2365"/>
        <w:gridCol w:w="3594"/>
        <w:gridCol w:w="1783"/>
        <w:gridCol w:w="1789"/>
        <w:gridCol w:w="691"/>
        <w:gridCol w:w="850"/>
      </w:tblGrid>
      <w:tr w:rsidR="00A5659D" w:rsidRPr="001057D5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اسم الطالبة</w:t>
            </w:r>
          </w:p>
        </w:tc>
        <w:tc>
          <w:tcPr>
            <w:tcW w:w="1623" w:type="pct"/>
            <w:vAlign w:val="center"/>
          </w:tcPr>
          <w:p w:rsidR="00A5659D" w:rsidRPr="001057D5" w:rsidRDefault="00A5659D" w:rsidP="00A10508">
            <w:pPr>
              <w:jc w:val="center"/>
              <w:rPr>
                <w:rFonts w:ascii="Arabic Typesetting" w:hAnsi="Arabic Typesetting" w:cs="PNU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الرقم الجامعي</w:t>
            </w:r>
          </w:p>
        </w:tc>
        <w:tc>
          <w:tcPr>
            <w:tcW w:w="1504" w:type="pct"/>
            <w:gridSpan w:val="3"/>
            <w:vAlign w:val="center"/>
          </w:tcPr>
          <w:p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الكلية</w:t>
            </w:r>
          </w:p>
        </w:tc>
        <w:tc>
          <w:tcPr>
            <w:tcW w:w="1623" w:type="pct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808" w:type="pct"/>
            <w:vAlign w:val="center"/>
          </w:tcPr>
          <w:p w:rsidR="00A5659D" w:rsidRPr="001057D5" w:rsidRDefault="00A5659D" w:rsidP="00A10508">
            <w:pPr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2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رمزه</w:t>
            </w:r>
          </w:p>
        </w:tc>
        <w:tc>
          <w:tcPr>
            <w:tcW w:w="384" w:type="pct"/>
            <w:vAlign w:val="center"/>
          </w:tcPr>
          <w:p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جهة التدريب</w:t>
            </w:r>
          </w:p>
        </w:tc>
        <w:tc>
          <w:tcPr>
            <w:tcW w:w="1623" w:type="pct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إدارة التدريب</w:t>
            </w:r>
          </w:p>
        </w:tc>
        <w:tc>
          <w:tcPr>
            <w:tcW w:w="1504" w:type="pct"/>
            <w:gridSpan w:val="3"/>
            <w:vAlign w:val="center"/>
          </w:tcPr>
          <w:p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0"/>
        </w:trPr>
        <w:tc>
          <w:tcPr>
            <w:tcW w:w="1068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تاريخ بداية التدريب</w:t>
            </w:r>
          </w:p>
        </w:tc>
        <w:tc>
          <w:tcPr>
            <w:tcW w:w="1623" w:type="pct"/>
            <w:vAlign w:val="center"/>
          </w:tcPr>
          <w:p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  <w:r w:rsidRPr="001057D5">
              <w:rPr>
                <w:rFonts w:cs="PNU" w:hint="cs"/>
                <w:sz w:val="20"/>
                <w:szCs w:val="20"/>
                <w:rtl/>
              </w:rPr>
              <w:t>........./........./.........</w:t>
            </w: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14هـ</w:t>
            </w:r>
          </w:p>
        </w:tc>
        <w:tc>
          <w:tcPr>
            <w:tcW w:w="805" w:type="pct"/>
            <w:shd w:val="clear" w:color="auto" w:fill="B8CCE4" w:themeFill="accent1" w:themeFillTint="66"/>
            <w:vAlign w:val="center"/>
          </w:tcPr>
          <w:p w:rsidR="00A5659D" w:rsidRPr="001057D5" w:rsidRDefault="00A5659D" w:rsidP="00A10508">
            <w:pPr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تاريخ نهاية التدريب</w:t>
            </w:r>
          </w:p>
        </w:tc>
        <w:tc>
          <w:tcPr>
            <w:tcW w:w="1504" w:type="pct"/>
            <w:gridSpan w:val="3"/>
            <w:vAlign w:val="center"/>
          </w:tcPr>
          <w:p w:rsidR="00A5659D" w:rsidRPr="001057D5" w:rsidRDefault="00A5659D" w:rsidP="00A10508">
            <w:pPr>
              <w:rPr>
                <w:rFonts w:cs="PNU"/>
                <w:sz w:val="20"/>
                <w:szCs w:val="20"/>
                <w:rtl/>
              </w:rPr>
            </w:pPr>
            <w:r w:rsidRPr="001057D5">
              <w:rPr>
                <w:rFonts w:cs="PNU" w:hint="cs"/>
                <w:sz w:val="20"/>
                <w:szCs w:val="20"/>
                <w:rtl/>
              </w:rPr>
              <w:t>........./........./.........</w:t>
            </w:r>
            <w:r w:rsidRPr="001057D5">
              <w:rPr>
                <w:rFonts w:cs="PNU" w:hint="cs"/>
                <w:b/>
                <w:bCs/>
                <w:sz w:val="20"/>
                <w:szCs w:val="20"/>
                <w:rtl/>
              </w:rPr>
              <w:t>14هـ</w:t>
            </w:r>
          </w:p>
        </w:tc>
      </w:tr>
    </w:tbl>
    <w:p w:rsidR="001057D5" w:rsidRPr="001057D5" w:rsidRDefault="001057D5" w:rsidP="001057D5">
      <w:pPr>
        <w:spacing w:after="0" w:line="240" w:lineRule="auto"/>
        <w:rPr>
          <w:rFonts w:ascii="Calibri" w:eastAsia="Calibri" w:hAnsi="Calibri" w:cs="PNU"/>
          <w:sz w:val="4"/>
          <w:szCs w:val="4"/>
          <w:rtl/>
        </w:rPr>
      </w:pPr>
    </w:p>
    <w:p w:rsidR="001057D5" w:rsidRPr="001057D5" w:rsidRDefault="001057D5" w:rsidP="001057D5">
      <w:pPr>
        <w:spacing w:after="0" w:line="240" w:lineRule="auto"/>
        <w:ind w:left="720"/>
        <w:contextualSpacing/>
        <w:rPr>
          <w:rFonts w:ascii="Calibri" w:eastAsia="Calibri" w:hAnsi="Calibri" w:cs="PNU"/>
          <w:sz w:val="10"/>
          <w:szCs w:val="10"/>
          <w:rtl/>
        </w:rPr>
      </w:pPr>
    </w:p>
    <w:p w:rsidR="001057D5" w:rsidRPr="001057D5" w:rsidRDefault="001057D5" w:rsidP="001057D5">
      <w:pPr>
        <w:numPr>
          <w:ilvl w:val="0"/>
          <w:numId w:val="28"/>
        </w:numPr>
        <w:spacing w:after="0" w:line="360" w:lineRule="auto"/>
        <w:contextualSpacing/>
        <w:rPr>
          <w:rFonts w:ascii="Calibri" w:eastAsia="MS Mincho" w:hAnsi="Calibri" w:cs="PNU"/>
          <w:b/>
          <w:bCs/>
          <w:color w:val="000000"/>
          <w:rtl/>
        </w:rPr>
      </w:pPr>
      <w:r w:rsidRPr="001057D5">
        <w:rPr>
          <w:rFonts w:ascii="Calibri" w:eastAsia="Calibri" w:hAnsi="Calibri" w:cs="PNU" w:hint="cs"/>
          <w:b/>
          <w:bCs/>
          <w:rtl/>
        </w:rPr>
        <w:t>يعبأ من قبل مشرف/ ـة جهة التدرب..</w:t>
      </w:r>
    </w:p>
    <w:tbl>
      <w:tblPr>
        <w:tblStyle w:val="25"/>
        <w:bidiVisual/>
        <w:tblW w:w="11070" w:type="dxa"/>
        <w:tblInd w:w="-1130" w:type="dxa"/>
        <w:tblLayout w:type="fixed"/>
        <w:tblLook w:val="04A0" w:firstRow="1" w:lastRow="0" w:firstColumn="1" w:lastColumn="0" w:noHBand="0" w:noVBand="1"/>
      </w:tblPr>
      <w:tblGrid>
        <w:gridCol w:w="900"/>
        <w:gridCol w:w="990"/>
        <w:gridCol w:w="1070"/>
        <w:gridCol w:w="1170"/>
        <w:gridCol w:w="1350"/>
        <w:gridCol w:w="1080"/>
        <w:gridCol w:w="1350"/>
        <w:gridCol w:w="3160"/>
      </w:tblGrid>
      <w:tr w:rsidR="00A5659D" w:rsidRPr="001057D5" w:rsidTr="00A10508">
        <w:trPr>
          <w:trHeight w:val="288"/>
        </w:trPr>
        <w:tc>
          <w:tcPr>
            <w:tcW w:w="900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0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070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520" w:type="dxa"/>
            <w:gridSpan w:val="2"/>
            <w:shd w:val="clear" w:color="auto" w:fill="B8CCE4" w:themeFill="accent1" w:themeFillTint="66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430" w:type="dxa"/>
            <w:gridSpan w:val="2"/>
            <w:shd w:val="clear" w:color="auto" w:fill="B8CCE4" w:themeFill="accent1" w:themeFillTint="66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3160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A5659D" w:rsidRPr="001057D5" w:rsidTr="00A10508">
        <w:trPr>
          <w:trHeight w:val="402"/>
        </w:trPr>
        <w:tc>
          <w:tcPr>
            <w:tcW w:w="900" w:type="dxa"/>
            <w:vMerge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0" w:type="dxa"/>
            <w:vMerge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0" w:type="dxa"/>
            <w:vMerge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057D5" w:rsidRPr="001057D5" w:rsidRDefault="001057D5" w:rsidP="00A10508">
            <w:pPr>
              <w:spacing w:before="100" w:beforeAutospacing="1" w:after="100" w:afterAutospacing="1" w:line="360" w:lineRule="auto"/>
              <w:jc w:val="center"/>
              <w:rPr>
                <w:rFonts w:ascii="Sakkal Majalla" w:hAnsi="Sakkal Majalla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3160" w:type="dxa"/>
            <w:vMerge/>
            <w:vAlign w:val="center"/>
          </w:tcPr>
          <w:p w:rsidR="001057D5" w:rsidRPr="001057D5" w:rsidRDefault="001057D5" w:rsidP="00A5659D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الأول</w:t>
            </w:r>
          </w:p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الثاني</w:t>
            </w:r>
          </w:p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الثالث</w:t>
            </w: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5659D" w:rsidRPr="001057D5" w:rsidTr="00A10508">
        <w:trPr>
          <w:trHeight w:val="288"/>
        </w:trPr>
        <w:tc>
          <w:tcPr>
            <w:tcW w:w="900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070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17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08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35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316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</w:tbl>
    <w:tbl>
      <w:tblPr>
        <w:tblStyle w:val="TableGrid13"/>
        <w:bidiVisual/>
        <w:tblW w:w="11070" w:type="dxa"/>
        <w:tblInd w:w="-1130" w:type="dxa"/>
        <w:tblLook w:val="04A0" w:firstRow="1" w:lastRow="0" w:firstColumn="1" w:lastColumn="0" w:noHBand="0" w:noVBand="1"/>
      </w:tblPr>
      <w:tblGrid>
        <w:gridCol w:w="4157"/>
        <w:gridCol w:w="3969"/>
        <w:gridCol w:w="2944"/>
      </w:tblGrid>
      <w:tr w:rsidR="001057D5" w:rsidRPr="001057D5" w:rsidTr="00A10508">
        <w:tc>
          <w:tcPr>
            <w:tcW w:w="4157" w:type="dxa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مشرف/ـة جهة التدريب: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المسمى الوظيفي:</w:t>
            </w:r>
          </w:p>
        </w:tc>
        <w:tc>
          <w:tcPr>
            <w:tcW w:w="2944" w:type="dxa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18"/>
                <w:szCs w:val="18"/>
                <w:rtl/>
              </w:rPr>
              <w:t>التوقيع:</w:t>
            </w:r>
          </w:p>
        </w:tc>
      </w:tr>
    </w:tbl>
    <w:p w:rsidR="001057D5" w:rsidRPr="001057D5" w:rsidRDefault="001057D5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tbl>
      <w:tblPr>
        <w:tblStyle w:val="25"/>
        <w:tblpPr w:leftFromText="180" w:rightFromText="180" w:vertAnchor="text" w:horzAnchor="margin" w:tblpXSpec="center" w:tblpY="441"/>
        <w:bidiVisual/>
        <w:tblW w:w="11172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276"/>
        <w:gridCol w:w="1275"/>
        <w:gridCol w:w="1134"/>
        <w:gridCol w:w="1804"/>
        <w:gridCol w:w="1268"/>
        <w:gridCol w:w="2430"/>
      </w:tblGrid>
      <w:tr w:rsidR="00A10508" w:rsidRPr="001057D5" w:rsidTr="00A10508">
        <w:tc>
          <w:tcPr>
            <w:tcW w:w="993" w:type="dxa"/>
            <w:vMerge w:val="restart"/>
            <w:shd w:val="clear" w:color="auto" w:fill="B8CCE4" w:themeFill="accent1" w:themeFillTint="66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lastRenderedPageBreak/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3072" w:type="dxa"/>
            <w:gridSpan w:val="2"/>
            <w:shd w:val="clear" w:color="auto" w:fill="B8CCE4" w:themeFill="accent1" w:themeFillTint="66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430" w:type="dxa"/>
            <w:vMerge w:val="restart"/>
            <w:shd w:val="clear" w:color="auto" w:fill="B8CCE4" w:themeFill="accent1" w:themeFillTint="66"/>
            <w:vAlign w:val="center"/>
          </w:tcPr>
          <w:p w:rsidR="00A10508" w:rsidRPr="001057D5" w:rsidRDefault="00A10508" w:rsidP="00A10508">
            <w:pPr>
              <w:spacing w:before="100" w:beforeAutospacing="1" w:after="100" w:afterAutospacing="1"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ملاحظات </w:t>
            </w:r>
            <w:r w:rsidRPr="001057D5">
              <w:rPr>
                <w:rFonts w:ascii="Sakkal Majalla" w:hAnsi="Sakkal Majalla" w:cs="PNU" w:hint="cs"/>
                <w:b/>
                <w:bCs/>
                <w:sz w:val="18"/>
                <w:szCs w:val="18"/>
                <w:rtl/>
              </w:rPr>
              <w:t>مشرفة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 xml:space="preserve"> جهة التدريب</w:t>
            </w:r>
          </w:p>
        </w:tc>
      </w:tr>
      <w:tr w:rsidR="00A10508" w:rsidRPr="001057D5" w:rsidTr="00A10508">
        <w:tc>
          <w:tcPr>
            <w:tcW w:w="993" w:type="dxa"/>
            <w:vMerge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268" w:type="dxa"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430" w:type="dxa"/>
            <w:vMerge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الرابع</w:t>
            </w:r>
          </w:p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الخامس</w:t>
            </w:r>
          </w:p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السادس</w:t>
            </w: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 w:val="restart"/>
            <w:shd w:val="clear" w:color="auto" w:fill="D9D9D9" w:themeFill="background1" w:themeFillShade="D9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السابع</w:t>
            </w: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A10508" w:rsidRPr="001057D5" w:rsidTr="00A10508">
        <w:trPr>
          <w:trHeight w:val="144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A10508" w:rsidRPr="001057D5" w:rsidRDefault="00A10508" w:rsidP="00A10508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804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68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A10508" w:rsidRPr="001057D5" w:rsidRDefault="00A10508" w:rsidP="00A10508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</w:tbl>
    <w:p w:rsidR="001057D5" w:rsidRPr="001057D5" w:rsidRDefault="001057D5" w:rsidP="001057D5">
      <w:pPr>
        <w:tabs>
          <w:tab w:val="left" w:pos="5580"/>
        </w:tabs>
        <w:spacing w:after="160" w:line="259" w:lineRule="auto"/>
        <w:rPr>
          <w:rFonts w:ascii="Calibri" w:eastAsia="MS Mincho" w:hAnsi="Calibri" w:cs="PNU"/>
          <w:b/>
          <w:bCs/>
          <w:sz w:val="10"/>
          <w:szCs w:val="10"/>
          <w:rtl/>
        </w:rPr>
      </w:pPr>
    </w:p>
    <w:tbl>
      <w:tblPr>
        <w:tblStyle w:val="TableGrid13"/>
        <w:bidiVisual/>
        <w:tblW w:w="11160" w:type="dxa"/>
        <w:tblInd w:w="-1172" w:type="dxa"/>
        <w:tblLook w:val="04A0" w:firstRow="1" w:lastRow="0" w:firstColumn="1" w:lastColumn="0" w:noHBand="0" w:noVBand="1"/>
      </w:tblPr>
      <w:tblGrid>
        <w:gridCol w:w="4199"/>
        <w:gridCol w:w="3969"/>
        <w:gridCol w:w="2992"/>
      </w:tblGrid>
      <w:tr w:rsidR="001057D5" w:rsidRPr="001057D5" w:rsidTr="00A10508">
        <w:tc>
          <w:tcPr>
            <w:tcW w:w="4199" w:type="dxa"/>
            <w:shd w:val="clear" w:color="auto" w:fill="B8CCE4" w:themeFill="accent1" w:themeFillTint="66"/>
            <w:vAlign w:val="center"/>
          </w:tcPr>
          <w:p w:rsidR="001057D5" w:rsidRPr="001057D5" w:rsidRDefault="001057D5" w:rsidP="00A10508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مشرف/ـة جهة التدريب:</w:t>
            </w:r>
          </w:p>
        </w:tc>
        <w:tc>
          <w:tcPr>
            <w:tcW w:w="3969" w:type="dxa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rPr>
                <w:rFonts w:ascii="Calibri" w:eastAsia="Calibri" w:hAnsi="Calibri" w:cs="PNU"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المسمى الوظيفي:</w:t>
            </w:r>
          </w:p>
        </w:tc>
        <w:tc>
          <w:tcPr>
            <w:tcW w:w="2992" w:type="dxa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rPr>
                <w:rFonts w:ascii="Calibri" w:eastAsia="Calibri" w:hAnsi="Calibri" w:cs="PNU"/>
                <w:b/>
                <w:bCs/>
                <w:sz w:val="20"/>
                <w:szCs w:val="20"/>
                <w:rtl/>
              </w:rPr>
            </w:pPr>
            <w:r w:rsidRPr="001057D5">
              <w:rPr>
                <w:rFonts w:ascii="Calibri" w:eastAsia="Calibri" w:hAnsi="Calibri" w:cs="PNU" w:hint="cs"/>
                <w:b/>
                <w:bCs/>
                <w:sz w:val="20"/>
                <w:szCs w:val="20"/>
                <w:rtl/>
              </w:rPr>
              <w:t>التوقيع:</w:t>
            </w:r>
          </w:p>
        </w:tc>
      </w:tr>
    </w:tbl>
    <w:p w:rsidR="001057D5" w:rsidRDefault="001057D5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:rsidR="00A10508" w:rsidRPr="001057D5" w:rsidRDefault="00A10508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16"/>
          <w:szCs w:val="16"/>
          <w:rtl/>
        </w:rPr>
      </w:pPr>
    </w:p>
    <w:p w:rsidR="001057D5" w:rsidRPr="001057D5" w:rsidRDefault="001057D5" w:rsidP="001057D5">
      <w:pPr>
        <w:tabs>
          <w:tab w:val="left" w:pos="5580"/>
        </w:tabs>
        <w:spacing w:after="160" w:line="259" w:lineRule="auto"/>
        <w:jc w:val="center"/>
        <w:rPr>
          <w:rFonts w:ascii="Calibri" w:eastAsia="MS Mincho" w:hAnsi="Calibri" w:cs="PNU"/>
          <w:b/>
          <w:bCs/>
          <w:sz w:val="10"/>
          <w:szCs w:val="10"/>
          <w:rtl/>
        </w:rPr>
      </w:pPr>
    </w:p>
    <w:tbl>
      <w:tblPr>
        <w:tblStyle w:val="25"/>
        <w:bidiVisual/>
        <w:tblW w:w="11250" w:type="dxa"/>
        <w:tblInd w:w="-1220" w:type="dxa"/>
        <w:tblLayout w:type="fixed"/>
        <w:tblLook w:val="04A0" w:firstRow="1" w:lastRow="0" w:firstColumn="1" w:lastColumn="0" w:noHBand="0" w:noVBand="1"/>
      </w:tblPr>
      <w:tblGrid>
        <w:gridCol w:w="1129"/>
        <w:gridCol w:w="992"/>
        <w:gridCol w:w="1276"/>
        <w:gridCol w:w="1275"/>
        <w:gridCol w:w="1134"/>
        <w:gridCol w:w="1304"/>
        <w:gridCol w:w="1440"/>
        <w:gridCol w:w="2700"/>
      </w:tblGrid>
      <w:tr w:rsidR="001057D5" w:rsidRPr="001057D5" w:rsidTr="00A10508">
        <w:tc>
          <w:tcPr>
            <w:tcW w:w="1129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744" w:type="dxa"/>
            <w:gridSpan w:val="2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700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1057D5" w:rsidRPr="001057D5" w:rsidTr="00A10508">
        <w:tc>
          <w:tcPr>
            <w:tcW w:w="1129" w:type="dxa"/>
            <w:vMerge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  <w:shd w:val="clear" w:color="auto" w:fill="B8CCE4" w:themeFill="accent1" w:themeFillTint="66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700" w:type="dxa"/>
            <w:vMerge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الثامن</w:t>
            </w:r>
          </w:p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sz w:val="18"/>
                <w:szCs w:val="18"/>
                <w:rtl/>
              </w:rPr>
              <w:t>التاسع</w:t>
            </w:r>
          </w:p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العاشر</w:t>
            </w: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الحادي عشر</w:t>
            </w: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A10508">
        <w:tc>
          <w:tcPr>
            <w:tcW w:w="1129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304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44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  <w:vAlign w:val="center"/>
          </w:tcPr>
          <w:p w:rsidR="001057D5" w:rsidRPr="001057D5" w:rsidRDefault="001057D5" w:rsidP="00A10508">
            <w:pPr>
              <w:spacing w:line="360" w:lineRule="auto"/>
              <w:jc w:val="center"/>
              <w:rPr>
                <w:rFonts w:cs="PNU"/>
                <w:sz w:val="16"/>
                <w:szCs w:val="16"/>
                <w:rtl/>
              </w:rPr>
            </w:pPr>
          </w:p>
        </w:tc>
      </w:tr>
    </w:tbl>
    <w:p w:rsidR="00A10508" w:rsidRDefault="00A10508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</w:p>
    <w:p w:rsidR="001057D5" w:rsidRPr="001057D5" w:rsidRDefault="001057D5" w:rsidP="00A10508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:rsidR="001057D5" w:rsidRPr="001057D5" w:rsidRDefault="001057D5" w:rsidP="00A10508">
      <w:pPr>
        <w:tabs>
          <w:tab w:val="left" w:pos="5580"/>
        </w:tabs>
        <w:spacing w:after="160" w:line="259" w:lineRule="auto"/>
        <w:rPr>
          <w:rFonts w:ascii="Calibri" w:eastAsia="MS Mincho" w:hAnsi="Calibri" w:cs="PNU"/>
          <w:b/>
          <w:bCs/>
          <w:sz w:val="24"/>
          <w:szCs w:val="24"/>
          <w:rtl/>
        </w:rPr>
      </w:pPr>
    </w:p>
    <w:tbl>
      <w:tblPr>
        <w:tblStyle w:val="25"/>
        <w:bidiVisual/>
        <w:tblW w:w="11250" w:type="dxa"/>
        <w:tblInd w:w="-1262" w:type="dxa"/>
        <w:tblLayout w:type="fixed"/>
        <w:tblLook w:val="04A0" w:firstRow="1" w:lastRow="0" w:firstColumn="1" w:lastColumn="0" w:noHBand="0" w:noVBand="1"/>
      </w:tblPr>
      <w:tblGrid>
        <w:gridCol w:w="1171"/>
        <w:gridCol w:w="992"/>
        <w:gridCol w:w="1276"/>
        <w:gridCol w:w="1275"/>
        <w:gridCol w:w="1134"/>
        <w:gridCol w:w="1172"/>
        <w:gridCol w:w="1530"/>
        <w:gridCol w:w="2700"/>
      </w:tblGrid>
      <w:tr w:rsidR="001057D5" w:rsidRPr="001057D5" w:rsidTr="00395FE0">
        <w:tc>
          <w:tcPr>
            <w:tcW w:w="1171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</w:p>
        </w:tc>
        <w:tc>
          <w:tcPr>
            <w:tcW w:w="992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اليوم</w:t>
            </w:r>
          </w:p>
        </w:tc>
        <w:tc>
          <w:tcPr>
            <w:tcW w:w="1276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التاريخ</w:t>
            </w:r>
          </w:p>
        </w:tc>
        <w:tc>
          <w:tcPr>
            <w:tcW w:w="2409" w:type="dxa"/>
            <w:gridSpan w:val="2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الحضور</w:t>
            </w:r>
          </w:p>
        </w:tc>
        <w:tc>
          <w:tcPr>
            <w:tcW w:w="2702" w:type="dxa"/>
            <w:gridSpan w:val="2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الانصراف</w:t>
            </w:r>
          </w:p>
        </w:tc>
        <w:tc>
          <w:tcPr>
            <w:tcW w:w="2700" w:type="dxa"/>
            <w:vMerge w:val="restart"/>
            <w:shd w:val="clear" w:color="auto" w:fill="B8CCE4" w:themeFill="accent1" w:themeFillTint="66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ملاحظات مشرفة جهة التدريب</w:t>
            </w:r>
          </w:p>
        </w:tc>
      </w:tr>
      <w:tr w:rsidR="001057D5" w:rsidRPr="001057D5" w:rsidTr="00395FE0">
        <w:tc>
          <w:tcPr>
            <w:tcW w:w="1171" w:type="dxa"/>
            <w:vMerge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992" w:type="dxa"/>
            <w:vMerge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6" w:type="dxa"/>
            <w:vMerge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الوقت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التوقيع</w:t>
            </w:r>
          </w:p>
        </w:tc>
        <w:tc>
          <w:tcPr>
            <w:tcW w:w="2700" w:type="dxa"/>
            <w:vMerge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20"/>
                <w:szCs w:val="20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 الثاني عشر</w:t>
            </w:r>
          </w:p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sz w:val="18"/>
                <w:szCs w:val="18"/>
                <w:rtl/>
              </w:rPr>
              <w:t>الثالث عشر</w:t>
            </w:r>
          </w:p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الرابع عشر</w:t>
            </w: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 w:val="restart"/>
            <w:shd w:val="clear" w:color="auto" w:fill="D9D9D9" w:themeFill="background1" w:themeFillShade="D9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الأسبوع</w:t>
            </w:r>
            <w:r w:rsidRPr="001057D5">
              <w:rPr>
                <w:rFonts w:cs="PNU"/>
                <w:b/>
                <w:bCs/>
                <w:sz w:val="18"/>
                <w:szCs w:val="18"/>
                <w:rtl/>
              </w:rPr>
              <w:t xml:space="preserve"> </w:t>
            </w: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الخامس عشر</w:t>
            </w: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  <w:tr w:rsidR="001057D5" w:rsidRPr="001057D5" w:rsidTr="00395FE0">
        <w:tc>
          <w:tcPr>
            <w:tcW w:w="1171" w:type="dxa"/>
            <w:vMerge/>
            <w:shd w:val="clear" w:color="auto" w:fill="D9D9D9" w:themeFill="background1" w:themeFillShade="D9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8"/>
                <w:szCs w:val="18"/>
                <w:rtl/>
              </w:rPr>
            </w:pPr>
          </w:p>
        </w:tc>
        <w:tc>
          <w:tcPr>
            <w:tcW w:w="992" w:type="dxa"/>
            <w:vAlign w:val="center"/>
          </w:tcPr>
          <w:p w:rsidR="001057D5" w:rsidRPr="001057D5" w:rsidRDefault="001057D5" w:rsidP="001057D5">
            <w:pPr>
              <w:spacing w:line="360" w:lineRule="auto"/>
              <w:jc w:val="center"/>
              <w:rPr>
                <w:rFonts w:cs="PNU"/>
                <w:b/>
                <w:bCs/>
                <w:sz w:val="18"/>
                <w:szCs w:val="18"/>
                <w:rtl/>
              </w:rPr>
            </w:pPr>
            <w:r w:rsidRPr="001057D5">
              <w:rPr>
                <w:rFonts w:cs="PNU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6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275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172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153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  <w:tc>
          <w:tcPr>
            <w:tcW w:w="2700" w:type="dxa"/>
          </w:tcPr>
          <w:p w:rsidR="001057D5" w:rsidRPr="001057D5" w:rsidRDefault="001057D5" w:rsidP="001057D5">
            <w:pPr>
              <w:spacing w:line="360" w:lineRule="auto"/>
              <w:rPr>
                <w:rFonts w:cs="PNU"/>
                <w:sz w:val="16"/>
                <w:szCs w:val="16"/>
                <w:rtl/>
              </w:rPr>
            </w:pPr>
          </w:p>
        </w:tc>
      </w:tr>
    </w:tbl>
    <w:p w:rsidR="001057D5" w:rsidRPr="001057D5" w:rsidRDefault="001057D5" w:rsidP="001057D5">
      <w:pPr>
        <w:tabs>
          <w:tab w:val="left" w:pos="5580"/>
        </w:tabs>
        <w:spacing w:after="160" w:line="259" w:lineRule="auto"/>
        <w:jc w:val="right"/>
        <w:rPr>
          <w:rFonts w:ascii="Calibri" w:eastAsia="MS Mincho" w:hAnsi="Calibri" w:cs="PNU"/>
          <w:b/>
          <w:bCs/>
          <w:sz w:val="24"/>
          <w:szCs w:val="24"/>
          <w:rtl/>
        </w:rPr>
      </w:pPr>
      <w:r w:rsidRPr="001057D5">
        <w:rPr>
          <w:rFonts w:ascii="Calibri" w:eastAsia="MS Mincho" w:hAnsi="Calibri" w:cs="PNU" w:hint="cs"/>
          <w:b/>
          <w:bCs/>
          <w:sz w:val="24"/>
          <w:szCs w:val="24"/>
          <w:rtl/>
        </w:rPr>
        <w:t>ختم جهة التدريب</w:t>
      </w:r>
    </w:p>
    <w:p w:rsidR="002B0B3F" w:rsidRPr="001057D5" w:rsidRDefault="002B0B3F" w:rsidP="001057D5">
      <w:pPr>
        <w:rPr>
          <w:rFonts w:cs="PNU"/>
          <w:rtl/>
        </w:rPr>
      </w:pPr>
    </w:p>
    <w:sectPr w:rsidR="002B0B3F" w:rsidRPr="001057D5" w:rsidSect="001D128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370" w:right="1736" w:bottom="54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2CD" w:rsidRDefault="009062CD" w:rsidP="005561E7">
      <w:pPr>
        <w:spacing w:after="0" w:line="240" w:lineRule="auto"/>
      </w:pPr>
      <w:r>
        <w:separator/>
      </w:r>
    </w:p>
  </w:endnote>
  <w:endnote w:type="continuationSeparator" w:id="0">
    <w:p w:rsidR="009062CD" w:rsidRDefault="009062CD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3167584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10F7F" w:rsidRDefault="00E10F7F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1FC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1FC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1FC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61FC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2CD" w:rsidRDefault="009062CD" w:rsidP="005561E7">
      <w:pPr>
        <w:spacing w:after="0" w:line="240" w:lineRule="auto"/>
      </w:pPr>
      <w:r>
        <w:separator/>
      </w:r>
    </w:p>
  </w:footnote>
  <w:footnote w:type="continuationSeparator" w:id="0">
    <w:p w:rsidR="009062CD" w:rsidRDefault="009062CD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7BC" w:rsidRDefault="004D19F5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68992" behindDoc="1" locked="0" layoutInCell="1" allowOverlap="1" wp14:anchorId="390F7F70" wp14:editId="72715B95">
          <wp:simplePos x="0" y="0"/>
          <wp:positionH relativeFrom="column">
            <wp:posOffset>-952232</wp:posOffset>
          </wp:positionH>
          <wp:positionV relativeFrom="paragraph">
            <wp:posOffset>-176202</wp:posOffset>
          </wp:positionV>
          <wp:extent cx="7609222" cy="10552386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552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Default="00524593">
    <w:pPr>
      <w:pStyle w:val="a3"/>
      <w:rPr>
        <w:rtl/>
      </w:rPr>
    </w:pPr>
  </w:p>
  <w:p w:rsidR="00524593" w:rsidRPr="005E15D6" w:rsidRDefault="00524593">
    <w:pPr>
      <w:pStyle w:val="a3"/>
      <w:rPr>
        <w:sz w:val="6"/>
        <w:szCs w:val="6"/>
      </w:rPr>
    </w:pPr>
  </w:p>
  <w:p w:rsidR="002D57BC" w:rsidRDefault="005E15D6" w:rsidP="000847E1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1F87951">
              <wp:simplePos x="0" y="0"/>
              <wp:positionH relativeFrom="column">
                <wp:posOffset>-951865</wp:posOffset>
              </wp:positionH>
              <wp:positionV relativeFrom="paragraph">
                <wp:posOffset>224418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1057D5" w:rsidRPr="001057D5" w:rsidRDefault="001057D5" w:rsidP="001057D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الحضور والانصراف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:rsidR="005E15D6" w:rsidRPr="001057D5" w:rsidRDefault="005E15D6" w:rsidP="008C418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4.95pt;margin-top:17.6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JZVnQr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08E1A225" w14:textId="2F653658" w:rsidR="001057D5" w:rsidRPr="001057D5" w:rsidRDefault="001057D5" w:rsidP="001057D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الحضور والانصراف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54A9E989" w14:textId="16834C72" w:rsidR="005E15D6" w:rsidRPr="001057D5" w:rsidRDefault="005E15D6" w:rsidP="008C418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4D19F5" w:rsidRPr="004D19F5">
      <w:rPr>
        <w:rFonts w:ascii="PNU" w:hAnsi="PNU" w:cs="PNU" w:hint="cs"/>
        <w:b/>
        <w:bCs/>
        <w:color w:val="007580"/>
        <w:rtl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FF" w:rsidRDefault="004D19F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94F2E9E">
          <wp:simplePos x="0" y="0"/>
          <wp:positionH relativeFrom="column">
            <wp:posOffset>-921385</wp:posOffset>
          </wp:positionH>
          <wp:positionV relativeFrom="paragraph">
            <wp:posOffset>-366067</wp:posOffset>
          </wp:positionV>
          <wp:extent cx="7608570" cy="10499725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1049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:rsidR="00B66FFF" w:rsidRPr="004D19F5" w:rsidRDefault="00B66FFF" w:rsidP="00FE6A7A">
    <w:pPr>
      <w:pStyle w:val="a3"/>
      <w:tabs>
        <w:tab w:val="clear" w:pos="8306"/>
        <w:tab w:val="right" w:pos="8448"/>
      </w:tabs>
      <w:ind w:left="-852" w:right="-900"/>
      <w:rPr>
        <w:sz w:val="32"/>
        <w:szCs w:val="32"/>
        <w:rtl/>
      </w:rPr>
    </w:pPr>
  </w:p>
  <w:p w:rsidR="000847E1" w:rsidRPr="000847E1" w:rsidRDefault="000847E1" w:rsidP="00FE6A7A">
    <w:pPr>
      <w:pStyle w:val="a3"/>
      <w:tabs>
        <w:tab w:val="clear" w:pos="8306"/>
        <w:tab w:val="right" w:pos="8448"/>
      </w:tabs>
      <w:ind w:left="-852" w:right="-900"/>
      <w:rPr>
        <w:rFonts w:ascii="PNU" w:hAnsi="PNU" w:cs="PNU"/>
        <w:b/>
        <w:bCs/>
        <w:color w:val="007580"/>
        <w:sz w:val="12"/>
        <w:szCs w:val="12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6FE7F80F">
              <wp:simplePos x="0" y="0"/>
              <wp:positionH relativeFrom="column">
                <wp:posOffset>-921385</wp:posOffset>
              </wp:positionH>
              <wp:positionV relativeFrom="paragraph">
                <wp:posOffset>32385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57D5" w:rsidRPr="001057D5" w:rsidRDefault="001057D5" w:rsidP="001057D5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نموذج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الحضور والانصراف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</w:t>
                          </w:r>
                          <w:r w:rsidRPr="001057D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رمز النموذج: </w:t>
                          </w:r>
                          <w:r w:rsidRPr="001057D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0130-F052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                     الإصدار الأول رمضان 1437هـ</w:t>
                          </w:r>
                        </w:p>
                        <w:p w:rsidR="009F71F3" w:rsidRPr="009F71F3" w:rsidRDefault="002B0B3F" w:rsidP="009F71F3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F71F3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ربيع الثاني 1440هـ</w:t>
                          </w:r>
                        </w:p>
                        <w:p w:rsidR="00293608" w:rsidRPr="00293608" w:rsidRDefault="00293608" w:rsidP="00293608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الإصدار الأول رمضان 14378هـ</w:t>
                          </w:r>
                        </w:p>
                        <w:p w:rsidR="00B66FFF" w:rsidRPr="00B66FFF" w:rsidRDefault="000847E1" w:rsidP="000847E1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847E1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-F54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               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رمضان</w:t>
                          </w:r>
                          <w:r w:rsidR="009C1EB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37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72.55pt;margin-top:2.5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" fillcolor="#027b98" stroked="f" strokeweight="2pt">
              <v:fill opacity="54227f"/>
              <v:textbox>
                <w:txbxContent>
                  <w:p w14:paraId="386039F7" w14:textId="77777777" w:rsidR="001057D5" w:rsidRPr="001057D5" w:rsidRDefault="001057D5" w:rsidP="001057D5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نموذج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الحضور والانصراف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</w:t>
                    </w:r>
                    <w:r w:rsidRPr="001057D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رمز النموذج: </w:t>
                    </w:r>
                    <w:r w:rsidRPr="001057D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0130-F052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                     الإصدار الأول رمضان 1437هـ</w:t>
                    </w:r>
                  </w:p>
                  <w:p w14:paraId="2A2C7038" w14:textId="52C79206" w:rsidR="009F71F3" w:rsidRPr="009F71F3" w:rsidRDefault="002B0B3F" w:rsidP="009F71F3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F71F3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ربيع الثاني 1440هـ</w:t>
                    </w:r>
                  </w:p>
                  <w:p w14:paraId="16E7CA53" w14:textId="42D2DBE8" w:rsidR="00293608" w:rsidRPr="00293608" w:rsidRDefault="00293608" w:rsidP="00293608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الإصدار الأول رمضان 14378هـ</w:t>
                    </w:r>
                  </w:p>
                  <w:p w14:paraId="47D67DE7" w14:textId="2D7905FF" w:rsidR="00B66FFF" w:rsidRPr="00B66FFF" w:rsidRDefault="000847E1" w:rsidP="000847E1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 w:rsidRPr="000847E1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-F54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               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رمضان</w:t>
                    </w:r>
                    <w:r w:rsidR="009C1EB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37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0هـ</w:t>
                    </w:r>
                  </w:p>
                </w:txbxContent>
              </v:textbox>
            </v:rect>
          </w:pict>
        </mc:Fallback>
      </mc:AlternateContent>
    </w:r>
  </w:p>
  <w:p w:rsidR="002D57BC" w:rsidRDefault="002D57BC" w:rsidP="000847E1">
    <w:pPr>
      <w:pStyle w:val="a3"/>
      <w:tabs>
        <w:tab w:val="clear" w:pos="8306"/>
        <w:tab w:val="right" w:pos="8448"/>
      </w:tabs>
      <w:ind w:right="-900"/>
      <w:rPr>
        <w:rtl/>
      </w:rPr>
    </w:pPr>
  </w:p>
  <w:p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C2D"/>
      </v:shape>
    </w:pict>
  </w:numPicBullet>
  <w:abstractNum w:abstractNumId="0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4">
    <w:nsid w:val="1AE74EE6"/>
    <w:multiLevelType w:val="hybridMultilevel"/>
    <w:tmpl w:val="2F7023A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90C33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="PNU" w:hint="default"/>
        <w:b w:val="0"/>
        <w:bCs w:val="0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D1C17"/>
    <w:multiLevelType w:val="hybridMultilevel"/>
    <w:tmpl w:val="DF348032"/>
    <w:lvl w:ilvl="0" w:tplc="0409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AB72C4"/>
    <w:multiLevelType w:val="hybridMultilevel"/>
    <w:tmpl w:val="48706B58"/>
    <w:lvl w:ilvl="0" w:tplc="040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8">
    <w:nsid w:val="57FE7530"/>
    <w:multiLevelType w:val="hybridMultilevel"/>
    <w:tmpl w:val="69CC2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3C7556"/>
    <w:multiLevelType w:val="hybridMultilevel"/>
    <w:tmpl w:val="7AD02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3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11"/>
  </w:num>
  <w:num w:numId="16">
    <w:abstractNumId w:val="25"/>
  </w:num>
  <w:num w:numId="17">
    <w:abstractNumId w:val="16"/>
  </w:num>
  <w:num w:numId="18">
    <w:abstractNumId w:val="26"/>
  </w:num>
  <w:num w:numId="19">
    <w:abstractNumId w:val="9"/>
  </w:num>
  <w:num w:numId="20">
    <w:abstractNumId w:val="12"/>
  </w:num>
  <w:num w:numId="21">
    <w:abstractNumId w:val="19"/>
  </w:num>
  <w:num w:numId="22">
    <w:abstractNumId w:val="18"/>
  </w:num>
  <w:num w:numId="23">
    <w:abstractNumId w:val="14"/>
  </w:num>
  <w:num w:numId="24">
    <w:abstractNumId w:val="21"/>
  </w:num>
  <w:num w:numId="25">
    <w:abstractNumId w:val="3"/>
  </w:num>
  <w:num w:numId="26">
    <w:abstractNumId w:val="15"/>
  </w:num>
  <w:num w:numId="27">
    <w:abstractNumId w:val="10"/>
  </w:num>
  <w:num w:numId="2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0847E1"/>
    <w:rsid w:val="0009436E"/>
    <w:rsid w:val="001057D5"/>
    <w:rsid w:val="00105F28"/>
    <w:rsid w:val="0018686B"/>
    <w:rsid w:val="001A4BA6"/>
    <w:rsid w:val="001D128A"/>
    <w:rsid w:val="001D7255"/>
    <w:rsid w:val="001E0AAA"/>
    <w:rsid w:val="001E571A"/>
    <w:rsid w:val="00213CBD"/>
    <w:rsid w:val="00220373"/>
    <w:rsid w:val="00234146"/>
    <w:rsid w:val="00285FDF"/>
    <w:rsid w:val="00293608"/>
    <w:rsid w:val="002B0B3F"/>
    <w:rsid w:val="002D57BC"/>
    <w:rsid w:val="00361EF7"/>
    <w:rsid w:val="00395FE0"/>
    <w:rsid w:val="003C7DFC"/>
    <w:rsid w:val="003E4170"/>
    <w:rsid w:val="00403F6B"/>
    <w:rsid w:val="00477C76"/>
    <w:rsid w:val="0049093E"/>
    <w:rsid w:val="004B3BE7"/>
    <w:rsid w:val="004D19F5"/>
    <w:rsid w:val="004D2D1E"/>
    <w:rsid w:val="005236CB"/>
    <w:rsid w:val="00524593"/>
    <w:rsid w:val="005345A3"/>
    <w:rsid w:val="005446C9"/>
    <w:rsid w:val="005561E7"/>
    <w:rsid w:val="00560C7D"/>
    <w:rsid w:val="0056729C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239D0"/>
    <w:rsid w:val="00851957"/>
    <w:rsid w:val="00880F3E"/>
    <w:rsid w:val="008C4186"/>
    <w:rsid w:val="008D4F9D"/>
    <w:rsid w:val="008F1EB0"/>
    <w:rsid w:val="009062CD"/>
    <w:rsid w:val="00967A82"/>
    <w:rsid w:val="00987E7F"/>
    <w:rsid w:val="00992215"/>
    <w:rsid w:val="00994E7F"/>
    <w:rsid w:val="00995B4F"/>
    <w:rsid w:val="009B13D2"/>
    <w:rsid w:val="009C1EB5"/>
    <w:rsid w:val="009D36BA"/>
    <w:rsid w:val="009F61FC"/>
    <w:rsid w:val="009F71F3"/>
    <w:rsid w:val="00A0398E"/>
    <w:rsid w:val="00A10508"/>
    <w:rsid w:val="00A15BA9"/>
    <w:rsid w:val="00A35336"/>
    <w:rsid w:val="00A5659D"/>
    <w:rsid w:val="00AA37BA"/>
    <w:rsid w:val="00AB089B"/>
    <w:rsid w:val="00AB6C6F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2595"/>
    <w:rsid w:val="00C76410"/>
    <w:rsid w:val="00CA6A77"/>
    <w:rsid w:val="00CD6F94"/>
    <w:rsid w:val="00D16846"/>
    <w:rsid w:val="00D245E4"/>
    <w:rsid w:val="00D5386C"/>
    <w:rsid w:val="00D80929"/>
    <w:rsid w:val="00D861F2"/>
    <w:rsid w:val="00D862BF"/>
    <w:rsid w:val="00DA5E18"/>
    <w:rsid w:val="00DE0CA4"/>
    <w:rsid w:val="00DF423A"/>
    <w:rsid w:val="00E10F7F"/>
    <w:rsid w:val="00E563D9"/>
    <w:rsid w:val="00EC1FA9"/>
    <w:rsid w:val="00EE12A2"/>
    <w:rsid w:val="00F2172C"/>
    <w:rsid w:val="00F24264"/>
    <w:rsid w:val="00F308E8"/>
    <w:rsid w:val="00F361F5"/>
    <w:rsid w:val="00F425E6"/>
    <w:rsid w:val="00F7238B"/>
    <w:rsid w:val="00F75D5B"/>
    <w:rsid w:val="00F96FC9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E1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56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شبكة جدول51"/>
    <w:basedOn w:val="a1"/>
    <w:next w:val="a6"/>
    <w:uiPriority w:val="59"/>
    <w:rsid w:val="008C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شبكة جدول52"/>
    <w:basedOn w:val="a1"/>
    <w:next w:val="a6"/>
    <w:uiPriority w:val="59"/>
    <w:rsid w:val="0052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شبكة جدول23"/>
    <w:basedOn w:val="a1"/>
    <w:next w:val="a6"/>
    <w:uiPriority w:val="59"/>
    <w:rsid w:val="0029360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6"/>
    <w:uiPriority w:val="59"/>
    <w:rsid w:val="00293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6"/>
    <w:uiPriority w:val="59"/>
    <w:rsid w:val="0082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AA37B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شبكة جدول31"/>
    <w:basedOn w:val="a1"/>
    <w:next w:val="a6"/>
    <w:uiPriority w:val="59"/>
    <w:rsid w:val="00AA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شبكة جدول24"/>
    <w:basedOn w:val="a1"/>
    <w:next w:val="a6"/>
    <w:uiPriority w:val="59"/>
    <w:rsid w:val="002B0B3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Shading Accent 1"/>
    <w:basedOn w:val="a1"/>
    <w:uiPriority w:val="60"/>
    <w:rsid w:val="002B0B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شبكة جدول25"/>
    <w:basedOn w:val="a1"/>
    <w:next w:val="a6"/>
    <w:uiPriority w:val="59"/>
    <w:rsid w:val="001057D5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6"/>
    <w:uiPriority w:val="59"/>
    <w:rsid w:val="0010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A7F569-C53A-4102-8FDD-2038C44A8020}"/>
</file>

<file path=customXml/itemProps2.xml><?xml version="1.0" encoding="utf-8"?>
<ds:datastoreItem xmlns:ds="http://schemas.openxmlformats.org/officeDocument/2006/customXml" ds:itemID="{C3C42894-43E1-4CA6-A400-A968F0CDB8BC}"/>
</file>

<file path=customXml/itemProps3.xml><?xml version="1.0" encoding="utf-8"?>
<ds:datastoreItem xmlns:ds="http://schemas.openxmlformats.org/officeDocument/2006/customXml" ds:itemID="{9F3CAE07-FA6A-4C13-9AD9-FB28EBBD235B}"/>
</file>

<file path=customXml/itemProps4.xml><?xml version="1.0" encoding="utf-8"?>
<ds:datastoreItem xmlns:ds="http://schemas.openxmlformats.org/officeDocument/2006/customXml" ds:itemID="{5119F9AE-2329-4163-AFE4-6DD3E056D4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2022-08-04T08:08:00Z</dcterms:created>
  <dcterms:modified xsi:type="dcterms:W3CDTF">2022-08-04T08:08:00Z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