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pPr w:leftFromText="180" w:rightFromText="180" w:vertAnchor="page" w:horzAnchor="margin" w:tblpXSpec="center" w:tblpY="3196"/>
        <w:bidiVisual/>
        <w:tblW w:w="138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890"/>
        <w:gridCol w:w="1530"/>
        <w:gridCol w:w="1260"/>
        <w:gridCol w:w="1820"/>
        <w:gridCol w:w="1960"/>
        <w:gridCol w:w="1530"/>
        <w:gridCol w:w="2610"/>
      </w:tblGrid>
      <w:tr w:rsidR="006971F2" w:rsidRPr="006971F2" w14:paraId="4926BE23" w14:textId="77777777" w:rsidTr="004867C9">
        <w:trPr>
          <w:trHeight w:val="1320"/>
        </w:trPr>
        <w:tc>
          <w:tcPr>
            <w:tcW w:w="1286" w:type="dxa"/>
            <w:shd w:val="clear" w:color="auto" w:fill="31849B" w:themeFill="accent5" w:themeFillShade="BF"/>
            <w:vAlign w:val="center"/>
          </w:tcPr>
          <w:p w14:paraId="05C7E1C8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bookmarkStart w:id="0" w:name="_GoBack"/>
            <w:bookmarkEnd w:id="0"/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shd w:val="clear" w:color="auto" w:fill="31849B" w:themeFill="accent5" w:themeFillShade="BF"/>
            <w:vAlign w:val="center"/>
          </w:tcPr>
          <w:p w14:paraId="602D64C9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14:paraId="48805686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آلية التدريب</w:t>
            </w:r>
          </w:p>
        </w:tc>
        <w:tc>
          <w:tcPr>
            <w:tcW w:w="1260" w:type="dxa"/>
            <w:shd w:val="clear" w:color="auto" w:fill="31849B" w:themeFill="accent5" w:themeFillShade="BF"/>
            <w:vAlign w:val="center"/>
          </w:tcPr>
          <w:p w14:paraId="7E8434E8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مدة التدريب</w:t>
            </w:r>
          </w:p>
        </w:tc>
        <w:tc>
          <w:tcPr>
            <w:tcW w:w="1820" w:type="dxa"/>
            <w:shd w:val="clear" w:color="auto" w:fill="31849B" w:themeFill="accent5" w:themeFillShade="BF"/>
            <w:vAlign w:val="center"/>
          </w:tcPr>
          <w:p w14:paraId="30EEAD81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عدد الطالبات المسجلات للتدريب</w:t>
            </w:r>
          </w:p>
        </w:tc>
        <w:tc>
          <w:tcPr>
            <w:tcW w:w="1960" w:type="dxa"/>
            <w:shd w:val="clear" w:color="auto" w:fill="31849B" w:themeFill="accent5" w:themeFillShade="BF"/>
            <w:vAlign w:val="center"/>
          </w:tcPr>
          <w:p w14:paraId="4F830634" w14:textId="77777777" w:rsidR="006971F2" w:rsidRPr="006971F2" w:rsidRDefault="006971F2" w:rsidP="004867C9">
            <w:pPr>
              <w:ind w:left="-144" w:right="-144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32"/>
                <w:szCs w:val="32"/>
                <w:rtl/>
              </w:rPr>
              <w:t>عدد الطالبات اللاتي أتممن التدريب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14:paraId="7091D8A5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32"/>
                <w:szCs w:val="32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تقييم جهات التدريب</w:t>
            </w:r>
          </w:p>
        </w:tc>
        <w:tc>
          <w:tcPr>
            <w:tcW w:w="2610" w:type="dxa"/>
            <w:shd w:val="clear" w:color="auto" w:fill="31849B" w:themeFill="accent5" w:themeFillShade="BF"/>
            <w:vAlign w:val="center"/>
          </w:tcPr>
          <w:p w14:paraId="26313764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32"/>
                <w:szCs w:val="32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32"/>
                <w:szCs w:val="32"/>
                <w:rtl/>
              </w:rPr>
              <w:t>الصعوبات التي واجهت الكليات والحلول المقترحة</w:t>
            </w:r>
          </w:p>
        </w:tc>
      </w:tr>
      <w:tr w:rsidR="004867C9" w:rsidRPr="006971F2" w14:paraId="495CDE12" w14:textId="77777777" w:rsidTr="004867C9">
        <w:trPr>
          <w:trHeight w:val="637"/>
        </w:trPr>
        <w:tc>
          <w:tcPr>
            <w:tcW w:w="1286" w:type="dxa"/>
            <w:vMerge w:val="restart"/>
            <w:vAlign w:val="center"/>
          </w:tcPr>
          <w:p w14:paraId="6E59112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69F3766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3C125603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267A8FF3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46F1357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2E9D0E6B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A3EDFD5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391DDABA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4AB27252" w14:textId="77777777" w:rsidTr="004867C9">
        <w:trPr>
          <w:trHeight w:val="612"/>
        </w:trPr>
        <w:tc>
          <w:tcPr>
            <w:tcW w:w="1286" w:type="dxa"/>
            <w:vMerge/>
          </w:tcPr>
          <w:p w14:paraId="0AC043D7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0CF746C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05631890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45B1FEB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58867BD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3A4ABA02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FCEA7B5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1604A173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393669F2" w14:textId="77777777" w:rsidTr="004867C9">
        <w:trPr>
          <w:trHeight w:val="637"/>
        </w:trPr>
        <w:tc>
          <w:tcPr>
            <w:tcW w:w="1286" w:type="dxa"/>
            <w:vMerge/>
          </w:tcPr>
          <w:p w14:paraId="3AD8A0CF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239E0A0E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00F4814C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3F10FBA7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0993149B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6A8A4291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528A0B9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12AAB03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1791B90A" w14:textId="77777777" w:rsidTr="004867C9">
        <w:trPr>
          <w:trHeight w:val="637"/>
        </w:trPr>
        <w:tc>
          <w:tcPr>
            <w:tcW w:w="1286" w:type="dxa"/>
            <w:vMerge/>
          </w:tcPr>
          <w:p w14:paraId="778B4573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34F43321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175A57A0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7FE0586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5CAC925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637686CA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51DF143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78BD772C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3ADAFCCB" w14:textId="77777777" w:rsidTr="004867C9">
        <w:trPr>
          <w:trHeight w:val="637"/>
        </w:trPr>
        <w:tc>
          <w:tcPr>
            <w:tcW w:w="1286" w:type="dxa"/>
            <w:vMerge/>
          </w:tcPr>
          <w:p w14:paraId="4C747765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2B153176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6717588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05AD0D8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5AEC30D5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321A37D7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32DD127E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661B280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24C2A79F" w14:textId="77777777" w:rsidTr="004867C9">
        <w:trPr>
          <w:trHeight w:val="637"/>
        </w:trPr>
        <w:tc>
          <w:tcPr>
            <w:tcW w:w="1286" w:type="dxa"/>
            <w:vMerge/>
          </w:tcPr>
          <w:p w14:paraId="6B74011B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5C5B590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37742575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7DCDDC42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5D87B940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3ADAAE0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72534451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7F70C857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023A1848" w14:textId="77777777" w:rsidTr="004867C9">
        <w:trPr>
          <w:trHeight w:val="637"/>
        </w:trPr>
        <w:tc>
          <w:tcPr>
            <w:tcW w:w="1286" w:type="dxa"/>
            <w:vMerge/>
          </w:tcPr>
          <w:p w14:paraId="428E9BFE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74033E4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3B793649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3424582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71577F07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44B110BA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7DB79AC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19D7ADFA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</w:tbl>
    <w:p w14:paraId="5833C80B" w14:textId="77777777" w:rsidR="002D58FF" w:rsidRPr="002D58FF" w:rsidRDefault="002D58FF" w:rsidP="002D58FF">
      <w:pPr>
        <w:rPr>
          <w:rFonts w:ascii="Calibri" w:eastAsia="Calibri" w:hAnsi="Calibri" w:cs="Arial"/>
        </w:rPr>
      </w:pPr>
    </w:p>
    <w:p w14:paraId="7C5628FC" w14:textId="77777777" w:rsidR="006971F2" w:rsidRPr="006971F2" w:rsidRDefault="006971F2" w:rsidP="006971F2">
      <w:pPr>
        <w:jc w:val="center"/>
        <w:rPr>
          <w:rFonts w:ascii="Sakkal Majalla" w:eastAsia="Times New Roman" w:hAnsi="Sakkal Majalla" w:cs="Sakkal Majalla"/>
          <w:color w:val="000000"/>
          <w:sz w:val="32"/>
          <w:szCs w:val="32"/>
          <w:rtl/>
        </w:rPr>
      </w:pPr>
    </w:p>
    <w:p w14:paraId="106F4861" w14:textId="77777777" w:rsidR="006971F2" w:rsidRPr="006971F2" w:rsidRDefault="006971F2" w:rsidP="006971F2">
      <w:pPr>
        <w:jc w:val="center"/>
        <w:rPr>
          <w:rFonts w:ascii="Calibri" w:eastAsia="Calibri" w:hAnsi="Calibri" w:cs="Arial"/>
          <w:b/>
          <w:bCs/>
          <w:rtl/>
        </w:rPr>
      </w:pPr>
      <w:r w:rsidRPr="006971F2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تقرير التدريب الميداني للفصل الدراسي الأول من العام الجامعي</w:t>
      </w:r>
      <w:r w:rsidRPr="006971F2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 </w:t>
      </w:r>
      <w:r w:rsidRPr="006971F2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1442ه</w:t>
      </w:r>
    </w:p>
    <w:p w14:paraId="18387C65" w14:textId="77777777" w:rsidR="006971F2" w:rsidRPr="006971F2" w:rsidRDefault="006971F2" w:rsidP="006971F2">
      <w:pPr>
        <w:jc w:val="center"/>
        <w:rPr>
          <w:rFonts w:ascii="Calibri" w:eastAsia="Calibri" w:hAnsi="Calibri" w:cs="Arial"/>
          <w:b/>
          <w:bCs/>
          <w:rtl/>
        </w:rPr>
      </w:pPr>
      <w:r w:rsidRPr="006971F2">
        <w:rPr>
          <w:rFonts w:ascii="Calibri" w:eastAsia="Calibri" w:hAnsi="Calibri" w:cs="Arial" w:hint="cs"/>
          <w:b/>
          <w:bCs/>
          <w:rtl/>
        </w:rPr>
        <w:lastRenderedPageBreak/>
        <w:t>في ظل جائحة كورونا</w:t>
      </w:r>
    </w:p>
    <w:p w14:paraId="48C4655C" w14:textId="77777777" w:rsidR="006971F2" w:rsidRPr="006971F2" w:rsidRDefault="006971F2" w:rsidP="006971F2">
      <w:pPr>
        <w:rPr>
          <w:rFonts w:ascii="Calibri" w:eastAsia="Calibri" w:hAnsi="Calibri" w:cs="Arial"/>
        </w:rPr>
      </w:pPr>
    </w:p>
    <w:p w14:paraId="19FAA058" w14:textId="749940A4" w:rsidR="0009435F" w:rsidRPr="002D58FF" w:rsidRDefault="0009435F" w:rsidP="002D58FF">
      <w:pPr>
        <w:rPr>
          <w:rtl/>
        </w:rPr>
      </w:pPr>
    </w:p>
    <w:sectPr w:rsidR="0009435F" w:rsidRPr="002D58FF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F8866" w14:textId="77777777" w:rsidR="003A2525" w:rsidRDefault="003A2525" w:rsidP="005561E7">
      <w:pPr>
        <w:spacing w:after="0" w:line="240" w:lineRule="auto"/>
      </w:pPr>
      <w:r>
        <w:separator/>
      </w:r>
    </w:p>
  </w:endnote>
  <w:endnote w:type="continuationSeparator" w:id="0">
    <w:p w14:paraId="70D91F9D" w14:textId="77777777" w:rsidR="003A2525" w:rsidRDefault="003A252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24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24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19C3A" w14:textId="77777777" w:rsidR="003A2525" w:rsidRDefault="003A2525" w:rsidP="005561E7">
      <w:pPr>
        <w:spacing w:after="0" w:line="240" w:lineRule="auto"/>
      </w:pPr>
      <w:r>
        <w:separator/>
      </w:r>
    </w:p>
  </w:footnote>
  <w:footnote w:type="continuationSeparator" w:id="0">
    <w:p w14:paraId="7FA4B78A" w14:textId="77777777" w:rsidR="003A2525" w:rsidRDefault="003A252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ED808FC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353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3FBFADBA" w:rsidR="004E4C08" w:rsidRPr="004E4C08" w:rsidRDefault="004E4C08" w:rsidP="004867C9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="004867C9" w:rsidRP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4867C9" w:rsidRPr="004867C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4867C9" w:rsidRP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تقرير</w:t>
                          </w:r>
                          <w:r w:rsidR="004867C9" w:rsidRPr="004867C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4867C9" w:rsidRP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التدريب</w:t>
                          </w:r>
                          <w:r w:rsidR="004867C9" w:rsidRPr="004867C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4867C9" w:rsidRP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الميداني</w:t>
                          </w:r>
                          <w:r w:rsid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النموذج: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</w:t>
                          </w:r>
                          <w:r w:rsidR="0089297B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F</w:t>
                          </w:r>
                          <w:r w:rsid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="004867C9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الأخر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42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" fillcolor="#027b98" stroked="f" strokeweight="2pt">
              <v:fill opacity="53970f"/>
              <v:textbox>
                <w:txbxContent>
                  <w:p w14:paraId="2FDFF1EA" w14:textId="3FBFADBA" w:rsidR="004E4C08" w:rsidRPr="004E4C08" w:rsidRDefault="004E4C08" w:rsidP="004867C9">
                    <w:pPr>
                      <w:spacing w:after="0" w:line="259" w:lineRule="auto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</w:t>
                    </w:r>
                    <w:r w:rsidR="004867C9" w:rsidRP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4867C9" w:rsidRPr="004867C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4867C9" w:rsidRP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تقرير</w:t>
                    </w:r>
                    <w:r w:rsidR="004867C9" w:rsidRPr="004867C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4867C9" w:rsidRP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التدريب</w:t>
                    </w:r>
                    <w:r w:rsidR="004867C9" w:rsidRPr="004867C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4867C9" w:rsidRP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الميداني</w:t>
                    </w:r>
                    <w:r w:rsid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النموذج: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</w:t>
                    </w:r>
                    <w:r w:rsidR="0089297B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F</w:t>
                    </w:r>
                    <w:r w:rsid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="004867C9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جمادى الأخر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42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8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"/>
  </w:num>
  <w:num w:numId="34">
    <w:abstractNumId w:val="25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211AB"/>
    <w:rsid w:val="00041B60"/>
    <w:rsid w:val="00091EF1"/>
    <w:rsid w:val="0009435F"/>
    <w:rsid w:val="00097951"/>
    <w:rsid w:val="000A1ABD"/>
    <w:rsid w:val="000A2EED"/>
    <w:rsid w:val="000F1C0A"/>
    <w:rsid w:val="00171B7C"/>
    <w:rsid w:val="001A13C7"/>
    <w:rsid w:val="001B6243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58FF"/>
    <w:rsid w:val="002D660D"/>
    <w:rsid w:val="003208AE"/>
    <w:rsid w:val="003A2525"/>
    <w:rsid w:val="003C610A"/>
    <w:rsid w:val="003C7DFC"/>
    <w:rsid w:val="003E4170"/>
    <w:rsid w:val="004867C9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971F2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9297B"/>
    <w:rsid w:val="008D4F9D"/>
    <w:rsid w:val="008D5244"/>
    <w:rsid w:val="00936CC6"/>
    <w:rsid w:val="009523EC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C5509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9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9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D9DC6-ADEC-4C76-9222-75C3836F4821}"/>
</file>

<file path=customXml/itemProps2.xml><?xml version="1.0" encoding="utf-8"?>
<ds:datastoreItem xmlns:ds="http://schemas.openxmlformats.org/officeDocument/2006/customXml" ds:itemID="{6C8068DC-2824-4E55-8B3C-442B13860FB5}"/>
</file>

<file path=customXml/itemProps3.xml><?xml version="1.0" encoding="utf-8"?>
<ds:datastoreItem xmlns:ds="http://schemas.openxmlformats.org/officeDocument/2006/customXml" ds:itemID="{4DCE48DA-DE5A-4C1E-93FA-00369B55BB3F}"/>
</file>

<file path=customXml/itemProps4.xml><?xml version="1.0" encoding="utf-8"?>
<ds:datastoreItem xmlns:ds="http://schemas.openxmlformats.org/officeDocument/2006/customXml" ds:itemID="{8A3B07FE-CE91-4DF6-A367-7E7C21B85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2021-02-03T10:20:00Z</cp:lastPrinted>
  <dcterms:created xsi:type="dcterms:W3CDTF">2022-08-04T08:08:00Z</dcterms:created>
  <dcterms:modified xsi:type="dcterms:W3CDTF">2022-08-04T08:08:00Z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