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7619F" w14:textId="77777777" w:rsidR="00C671BB" w:rsidRPr="00C671BB" w:rsidRDefault="00C671BB" w:rsidP="00C671BB">
      <w:pPr>
        <w:spacing w:after="160" w:line="259" w:lineRule="auto"/>
        <w:rPr>
          <w:rFonts w:ascii="Calibri" w:eastAsia="Calibri" w:hAnsi="Calibri" w:cs="Arial" w:hint="cs"/>
          <w:sz w:val="10"/>
          <w:szCs w:val="10"/>
          <w:rtl/>
        </w:rPr>
      </w:pPr>
      <w:bookmarkStart w:id="0" w:name="_GoBack"/>
      <w:bookmarkEnd w:id="0"/>
    </w:p>
    <w:p w14:paraId="65740189" w14:textId="6A31BC92" w:rsidR="00C671BB" w:rsidRPr="00B8276F" w:rsidRDefault="00C671BB" w:rsidP="00C671BB">
      <w:pPr>
        <w:bidi w:val="0"/>
        <w:ind w:left="-810" w:hanging="90"/>
        <w:jc w:val="center"/>
        <w:rPr>
          <w:rFonts w:ascii="Calibri" w:eastAsia="Calibri" w:hAnsi="Calibri" w:cs="PNU"/>
          <w:rtl/>
        </w:rPr>
      </w:pPr>
      <w:r w:rsidRPr="00B8276F">
        <w:rPr>
          <w:rFonts w:ascii="Calibri" w:eastAsia="Calibri" w:hAnsi="Calibri" w:cs="PNU" w:hint="cs"/>
          <w:b/>
          <w:bCs/>
          <w:rtl/>
        </w:rPr>
        <w:t>اليوم</w:t>
      </w:r>
      <w:r w:rsidRPr="00B8276F">
        <w:rPr>
          <w:rFonts w:ascii="Calibri" w:eastAsia="Calibri" w:hAnsi="Calibri" w:cs="PNU" w:hint="cs"/>
          <w:rtl/>
        </w:rPr>
        <w:t>:...................................</w:t>
      </w:r>
      <w:r w:rsidR="00B8276F">
        <w:rPr>
          <w:rFonts w:ascii="Calibri" w:eastAsia="Calibri" w:hAnsi="Calibri" w:cs="PNU" w:hint="cs"/>
          <w:rtl/>
        </w:rPr>
        <w:t>.................</w:t>
      </w:r>
      <w:r w:rsidRPr="00B8276F">
        <w:rPr>
          <w:rFonts w:ascii="Calibri" w:eastAsia="Calibri" w:hAnsi="Calibri" w:cs="PNU" w:hint="cs"/>
          <w:rtl/>
        </w:rPr>
        <w:t>.</w:t>
      </w:r>
      <w:r w:rsidRPr="00B8276F">
        <w:rPr>
          <w:rFonts w:ascii="Calibri" w:eastAsia="Calibri" w:hAnsi="Calibri" w:cs="PNU" w:hint="cs"/>
          <w:b/>
          <w:bCs/>
          <w:rtl/>
        </w:rPr>
        <w:t>التاريخ</w:t>
      </w:r>
      <w:r w:rsidRPr="00B8276F">
        <w:rPr>
          <w:rFonts w:ascii="Calibri" w:eastAsia="Calibri" w:hAnsi="Calibri" w:cs="PNU" w:hint="cs"/>
          <w:rtl/>
        </w:rPr>
        <w:t>:......../........./........</w:t>
      </w:r>
      <w:r w:rsidRPr="00B8276F">
        <w:rPr>
          <w:rFonts w:ascii="Calibri" w:eastAsia="Calibri" w:hAnsi="Calibri" w:cs="PNU" w:hint="cs"/>
          <w:b/>
          <w:bCs/>
          <w:rtl/>
        </w:rPr>
        <w:t>14هـ</w:t>
      </w:r>
    </w:p>
    <w:p w14:paraId="2E6BE2A7" w14:textId="4BC774C3" w:rsidR="00C671BB" w:rsidRPr="00B8276F" w:rsidRDefault="00182AC4" w:rsidP="00C671BB">
      <w:pPr>
        <w:ind w:left="-540" w:right="-810"/>
        <w:rPr>
          <w:rFonts w:ascii="Calibri" w:eastAsia="Calibri" w:hAnsi="Calibri" w:cs="PNU"/>
          <w:sz w:val="24"/>
          <w:szCs w:val="24"/>
          <w:rtl/>
        </w:rPr>
      </w:pPr>
      <w:r w:rsidRPr="00B8276F">
        <w:rPr>
          <w:rFonts w:ascii="Calibri" w:eastAsia="Calibri" w:hAnsi="Calibri" w:cs="PNU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90919" wp14:editId="1B7CCFAD">
                <wp:simplePos x="0" y="0"/>
                <wp:positionH relativeFrom="column">
                  <wp:posOffset>3283322</wp:posOffset>
                </wp:positionH>
                <wp:positionV relativeFrom="paragraph">
                  <wp:posOffset>79375</wp:posOffset>
                </wp:positionV>
                <wp:extent cx="123825" cy="114300"/>
                <wp:effectExtent l="0" t="0" r="28575" b="19050"/>
                <wp:wrapNone/>
                <wp:docPr id="14" name="شكل بيضاو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4" o:spid="_x0000_s1026" style="position:absolute;left:0;text-align:left;margin-left:258.55pt;margin-top:6.25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" filled="f" strokeweight="2pt"/>
            </w:pict>
          </mc:Fallback>
        </mc:AlternateContent>
      </w:r>
      <w:r w:rsidRPr="00B8276F">
        <w:rPr>
          <w:rFonts w:ascii="Calibri" w:eastAsia="Calibri" w:hAnsi="Calibri" w:cs="PNU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E7C99" wp14:editId="3DD7437E">
                <wp:simplePos x="0" y="0"/>
                <wp:positionH relativeFrom="column">
                  <wp:posOffset>4000654</wp:posOffset>
                </wp:positionH>
                <wp:positionV relativeFrom="paragraph">
                  <wp:posOffset>78105</wp:posOffset>
                </wp:positionV>
                <wp:extent cx="123825" cy="114300"/>
                <wp:effectExtent l="0" t="0" r="28575" b="19050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" o:spid="_x0000_s1026" style="position:absolute;left:0;text-align:left;margin-left:315pt;margin-top:6.15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" filled="f" strokeweight="2pt"/>
            </w:pict>
          </mc:Fallback>
        </mc:AlternateContent>
      </w:r>
      <w:r w:rsidRPr="00B8276F">
        <w:rPr>
          <w:rFonts w:ascii="Calibri" w:eastAsia="Calibri" w:hAnsi="Calibri" w:cs="PNU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E8AF4" wp14:editId="1151D3D2">
                <wp:simplePos x="0" y="0"/>
                <wp:positionH relativeFrom="column">
                  <wp:posOffset>1917700</wp:posOffset>
                </wp:positionH>
                <wp:positionV relativeFrom="paragraph">
                  <wp:posOffset>79375</wp:posOffset>
                </wp:positionV>
                <wp:extent cx="123825" cy="114300"/>
                <wp:effectExtent l="0" t="0" r="28575" b="19050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" o:spid="_x0000_s1026" style="position:absolute;left:0;text-align:left;margin-left:151pt;margin-top:6.25pt;width:9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" filled="f" strokeweight="2pt"/>
            </w:pict>
          </mc:Fallback>
        </mc:AlternateContent>
      </w:r>
      <w:r w:rsidR="00B8276F" w:rsidRPr="00B8276F">
        <w:rPr>
          <w:rFonts w:ascii="Calibri" w:eastAsia="Calibri" w:hAnsi="Calibri" w:cs="PNU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FB7D5" wp14:editId="36354326">
                <wp:simplePos x="0" y="0"/>
                <wp:positionH relativeFrom="column">
                  <wp:posOffset>492673</wp:posOffset>
                </wp:positionH>
                <wp:positionV relativeFrom="paragraph">
                  <wp:posOffset>77623</wp:posOffset>
                </wp:positionV>
                <wp:extent cx="123825" cy="114300"/>
                <wp:effectExtent l="0" t="0" r="28575" b="19050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5" o:spid="_x0000_s1026" style="position:absolute;left:0;text-align:left;margin-left:38.8pt;margin-top:6.1pt;width:9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" filled="f" strokeweight="2pt"/>
            </w:pict>
          </mc:Fallback>
        </mc:AlternateContent>
      </w:r>
      <w:r w:rsidR="00C671BB" w:rsidRPr="00B8276F">
        <w:rPr>
          <w:rFonts w:ascii="Calibri" w:eastAsia="Calibri" w:hAnsi="Calibri" w:cs="PNU" w:hint="cs"/>
          <w:b/>
          <w:bCs/>
          <w:sz w:val="24"/>
          <w:szCs w:val="24"/>
          <w:rtl/>
        </w:rPr>
        <w:t>الاسم</w:t>
      </w:r>
      <w:r w:rsidR="00C671BB" w:rsidRPr="00B8276F">
        <w:rPr>
          <w:rFonts w:ascii="Calibri" w:eastAsia="Calibri" w:hAnsi="Calibri" w:cs="PNU" w:hint="cs"/>
          <w:sz w:val="24"/>
          <w:szCs w:val="24"/>
          <w:rtl/>
        </w:rPr>
        <w:t xml:space="preserve"> :.....................</w:t>
      </w:r>
      <w:r>
        <w:rPr>
          <w:rFonts w:ascii="Calibri" w:eastAsia="Calibri" w:hAnsi="Calibri" w:cs="PNU" w:hint="cs"/>
          <w:sz w:val="24"/>
          <w:szCs w:val="24"/>
          <w:rtl/>
        </w:rPr>
        <w:t>...........</w:t>
      </w:r>
      <w:r w:rsidR="00C671BB" w:rsidRPr="00B8276F">
        <w:rPr>
          <w:rFonts w:ascii="Calibri" w:eastAsia="Calibri" w:hAnsi="Calibri" w:cs="PNU" w:hint="cs"/>
          <w:sz w:val="24"/>
          <w:szCs w:val="24"/>
          <w:rtl/>
        </w:rPr>
        <w:t xml:space="preserve">....................          </w:t>
      </w:r>
      <w:r w:rsidR="00C671BB" w:rsidRPr="00B8276F">
        <w:rPr>
          <w:rFonts w:ascii="Calibri" w:eastAsia="Calibri" w:hAnsi="Calibri" w:cs="PNU" w:hint="cs"/>
          <w:b/>
          <w:bCs/>
          <w:rtl/>
        </w:rPr>
        <w:t>طالبة           عضو هيئة إدارية             عضو هيئة تعليمية            أخرى</w:t>
      </w:r>
      <w:r w:rsidR="00C671BB" w:rsidRPr="00B8276F">
        <w:rPr>
          <w:rFonts w:ascii="Calibri" w:eastAsia="Calibri" w:hAnsi="Calibri" w:cs="PNU" w:hint="cs"/>
          <w:sz w:val="24"/>
          <w:szCs w:val="24"/>
          <w:rtl/>
        </w:rPr>
        <w:t xml:space="preserve">:...................    </w:t>
      </w:r>
    </w:p>
    <w:p w14:paraId="7BE2DA22" w14:textId="786E88DE" w:rsidR="00C671BB" w:rsidRPr="00B8276F" w:rsidRDefault="00C671BB" w:rsidP="00C671BB">
      <w:pPr>
        <w:bidi w:val="0"/>
        <w:ind w:left="-900" w:right="-574"/>
        <w:jc w:val="right"/>
        <w:rPr>
          <w:rFonts w:ascii="Calibri" w:eastAsia="Calibri" w:hAnsi="Calibri" w:cs="PNU"/>
          <w:sz w:val="24"/>
          <w:szCs w:val="24"/>
          <w:rtl/>
        </w:rPr>
      </w:pPr>
      <w:r w:rsidRPr="00B8276F">
        <w:rPr>
          <w:rFonts w:ascii="Calibri" w:eastAsia="Calibri" w:hAnsi="Calibri" w:cs="PNU" w:hint="cs"/>
          <w:b/>
          <w:bCs/>
          <w:sz w:val="24"/>
          <w:szCs w:val="24"/>
          <w:rtl/>
        </w:rPr>
        <w:t>رقم الهوية الوطنية /الإقامة</w:t>
      </w:r>
      <w:r w:rsidRPr="00B8276F">
        <w:rPr>
          <w:rFonts w:ascii="Calibri" w:eastAsia="Calibri" w:hAnsi="Calibri" w:cs="PNU" w:hint="cs"/>
          <w:sz w:val="24"/>
          <w:szCs w:val="24"/>
          <w:rtl/>
        </w:rPr>
        <w:t>:.............................</w:t>
      </w:r>
      <w:r w:rsidR="00182AC4">
        <w:rPr>
          <w:rFonts w:ascii="Calibri" w:eastAsia="Calibri" w:hAnsi="Calibri" w:cs="PNU" w:hint="cs"/>
          <w:sz w:val="24"/>
          <w:szCs w:val="24"/>
          <w:rtl/>
        </w:rPr>
        <w:t>.............................</w:t>
      </w:r>
      <w:r w:rsidRPr="00B8276F">
        <w:rPr>
          <w:rFonts w:ascii="Calibri" w:eastAsia="Calibri" w:hAnsi="Calibri" w:cs="PNU" w:hint="cs"/>
          <w:sz w:val="24"/>
          <w:szCs w:val="24"/>
          <w:rtl/>
        </w:rPr>
        <w:t xml:space="preserve">.............   </w:t>
      </w:r>
      <w:r w:rsidRPr="00B8276F">
        <w:rPr>
          <w:rFonts w:ascii="Calibri" w:eastAsia="Calibri" w:hAnsi="Calibri" w:cs="PNU" w:hint="cs"/>
          <w:b/>
          <w:bCs/>
          <w:sz w:val="24"/>
          <w:szCs w:val="24"/>
          <w:rtl/>
        </w:rPr>
        <w:t>الرقم الجامعي/الوظيفي</w:t>
      </w:r>
      <w:r w:rsidRPr="00B8276F">
        <w:rPr>
          <w:rFonts w:ascii="Calibri" w:eastAsia="Calibri" w:hAnsi="Calibri" w:cs="PNU" w:hint="cs"/>
          <w:sz w:val="24"/>
          <w:szCs w:val="24"/>
          <w:rtl/>
        </w:rPr>
        <w:t>:............</w:t>
      </w:r>
      <w:r w:rsidR="00182AC4">
        <w:rPr>
          <w:rFonts w:ascii="Calibri" w:eastAsia="Calibri" w:hAnsi="Calibri" w:cs="PNU" w:hint="cs"/>
          <w:sz w:val="24"/>
          <w:szCs w:val="24"/>
          <w:rtl/>
        </w:rPr>
        <w:t>.........</w:t>
      </w:r>
      <w:r w:rsidRPr="00B8276F">
        <w:rPr>
          <w:rFonts w:ascii="Calibri" w:eastAsia="Calibri" w:hAnsi="Calibri" w:cs="PNU" w:hint="cs"/>
          <w:sz w:val="24"/>
          <w:szCs w:val="24"/>
          <w:rtl/>
        </w:rPr>
        <w:t>......................................</w:t>
      </w:r>
    </w:p>
    <w:p w14:paraId="48D756C4" w14:textId="77777777" w:rsidR="00C671BB" w:rsidRPr="00B8276F" w:rsidRDefault="00C671BB" w:rsidP="00C671BB">
      <w:pPr>
        <w:bidi w:val="0"/>
        <w:ind w:left="-900" w:right="-574"/>
        <w:jc w:val="right"/>
        <w:rPr>
          <w:rFonts w:ascii="Calibri" w:eastAsia="Calibri" w:hAnsi="Calibri" w:cs="PNU"/>
          <w:sz w:val="24"/>
          <w:szCs w:val="24"/>
          <w:rtl/>
        </w:rPr>
      </w:pPr>
      <w:r w:rsidRPr="00B8276F">
        <w:rPr>
          <w:rFonts w:ascii="Calibri" w:eastAsia="Calibri" w:hAnsi="Calibri" w:cs="PNU" w:hint="cs"/>
          <w:b/>
          <w:bCs/>
          <w:sz w:val="24"/>
          <w:szCs w:val="24"/>
          <w:rtl/>
        </w:rPr>
        <w:t>أرقام التواصل: 1</w:t>
      </w:r>
      <w:r w:rsidRPr="00B8276F">
        <w:rPr>
          <w:rFonts w:ascii="Calibri" w:eastAsia="Calibri" w:hAnsi="Calibri" w:cs="PNU" w:hint="cs"/>
          <w:sz w:val="24"/>
          <w:szCs w:val="24"/>
          <w:rtl/>
        </w:rPr>
        <w:t xml:space="preserve">/............................................................  </w:t>
      </w:r>
      <w:r w:rsidRPr="00B8276F">
        <w:rPr>
          <w:rFonts w:ascii="Calibri" w:eastAsia="Calibri" w:hAnsi="Calibri" w:cs="PNU" w:hint="cs"/>
          <w:b/>
          <w:bCs/>
          <w:sz w:val="24"/>
          <w:szCs w:val="24"/>
          <w:rtl/>
        </w:rPr>
        <w:t>2</w:t>
      </w:r>
      <w:r w:rsidRPr="00B8276F">
        <w:rPr>
          <w:rFonts w:ascii="Calibri" w:eastAsia="Calibri" w:hAnsi="Calibri" w:cs="PNU" w:hint="cs"/>
          <w:sz w:val="24"/>
          <w:szCs w:val="24"/>
          <w:rtl/>
        </w:rPr>
        <w:t>/..................................................................</w:t>
      </w:r>
    </w:p>
    <w:p w14:paraId="08288655" w14:textId="77777777" w:rsidR="00C671BB" w:rsidRPr="00B8276F" w:rsidRDefault="00C671BB" w:rsidP="00C671BB">
      <w:pPr>
        <w:bidi w:val="0"/>
        <w:ind w:left="-900" w:right="-574"/>
        <w:jc w:val="right"/>
        <w:rPr>
          <w:rFonts w:ascii="Calibri" w:eastAsia="Calibri" w:hAnsi="Calibri" w:cs="PNU"/>
          <w:sz w:val="24"/>
          <w:szCs w:val="24"/>
          <w:rtl/>
        </w:rPr>
      </w:pPr>
      <w:r w:rsidRPr="00B8276F">
        <w:rPr>
          <w:rFonts w:ascii="Calibri" w:eastAsia="Calibri" w:hAnsi="Calibri" w:cs="PNU" w:hint="cs"/>
          <w:b/>
          <w:bCs/>
          <w:sz w:val="24"/>
          <w:szCs w:val="24"/>
          <w:rtl/>
        </w:rPr>
        <w:t>البريد الإلكتروني</w:t>
      </w:r>
      <w:r w:rsidRPr="00B8276F">
        <w:rPr>
          <w:rFonts w:ascii="Calibri" w:eastAsia="Calibri" w:hAnsi="Calibri" w:cs="PNU" w:hint="cs"/>
          <w:sz w:val="24"/>
          <w:szCs w:val="24"/>
          <w:rtl/>
        </w:rPr>
        <w:t>:...................................................................................................................................</w:t>
      </w:r>
    </w:p>
    <w:p w14:paraId="15B6184A" w14:textId="77777777" w:rsidR="00C671BB" w:rsidRPr="00C671BB" w:rsidRDefault="00C671BB" w:rsidP="00C671BB">
      <w:pPr>
        <w:bidi w:val="0"/>
        <w:ind w:left="-900" w:right="-540"/>
        <w:jc w:val="right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B8276F">
        <w:rPr>
          <w:rFonts w:ascii="Calibri" w:eastAsia="Calibri" w:hAnsi="Calibri" w:cs="PNU" w:hint="cs"/>
          <w:b/>
          <w:bCs/>
          <w:sz w:val="32"/>
          <w:szCs w:val="32"/>
          <w:rtl/>
        </w:rPr>
        <w:t>نص الطلب</w:t>
      </w:r>
      <w:r w:rsidRPr="00C671BB">
        <w:rPr>
          <w:rFonts w:ascii="Calibri" w:eastAsia="Calibri" w:hAnsi="Calibri" w:cs="AL-Mohanad" w:hint="cs"/>
          <w:b/>
          <w:bCs/>
          <w:sz w:val="32"/>
          <w:szCs w:val="32"/>
          <w:rtl/>
        </w:rPr>
        <w:t>:</w:t>
      </w:r>
    </w:p>
    <w:p w14:paraId="05CE8536" w14:textId="17E5FDDC" w:rsidR="00C671BB" w:rsidRPr="00B8276F" w:rsidRDefault="00C671BB" w:rsidP="00C671BB">
      <w:pPr>
        <w:bidi w:val="0"/>
        <w:spacing w:after="0" w:line="480" w:lineRule="auto"/>
        <w:ind w:left="-900" w:right="-574"/>
        <w:jc w:val="right"/>
        <w:rPr>
          <w:rFonts w:ascii="Calibri" w:eastAsia="Calibri" w:hAnsi="Calibri" w:cs="PNU"/>
          <w:sz w:val="24"/>
          <w:szCs w:val="24"/>
          <w:rtl/>
        </w:rPr>
      </w:pPr>
      <w:r w:rsidRPr="00B8276F">
        <w:rPr>
          <w:rFonts w:ascii="Calibri" w:eastAsia="Calibri" w:hAnsi="Calibri" w:cs="PNU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276F">
        <w:rPr>
          <w:rFonts w:ascii="Calibri" w:eastAsia="Calibri" w:hAnsi="Calibri" w:cs="PNU" w:hint="cs"/>
          <w:sz w:val="24"/>
          <w:szCs w:val="24"/>
          <w:rtl/>
        </w:rPr>
        <w:t>............................................................................................................</w:t>
      </w:r>
      <w:r w:rsidRPr="00B8276F">
        <w:rPr>
          <w:rFonts w:ascii="Calibri" w:eastAsia="Calibri" w:hAnsi="Calibri" w:cs="PNU" w:hint="cs"/>
          <w:sz w:val="24"/>
          <w:szCs w:val="24"/>
          <w:rtl/>
        </w:rPr>
        <w:t>.</w:t>
      </w:r>
    </w:p>
    <w:p w14:paraId="5ED9102E" w14:textId="20F2F9E0" w:rsidR="00C671BB" w:rsidRPr="00B8276F" w:rsidRDefault="00C671BB" w:rsidP="007B7C24">
      <w:pPr>
        <w:bidi w:val="0"/>
        <w:spacing w:after="0" w:line="480" w:lineRule="auto"/>
        <w:ind w:left="-900" w:right="-574"/>
        <w:jc w:val="right"/>
        <w:rPr>
          <w:rFonts w:ascii="Calibri" w:eastAsia="Calibri" w:hAnsi="Calibri" w:cs="PNU"/>
          <w:sz w:val="24"/>
          <w:szCs w:val="24"/>
          <w:rtl/>
        </w:rPr>
      </w:pPr>
      <w:r w:rsidRPr="00B8276F">
        <w:rPr>
          <w:rFonts w:ascii="Calibri" w:eastAsia="Calibri" w:hAnsi="Calibri" w:cs="PNU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276F">
        <w:rPr>
          <w:rFonts w:ascii="Calibri" w:eastAsia="Calibri" w:hAnsi="Calibri" w:cs="PNU" w:hint="cs"/>
          <w:sz w:val="24"/>
          <w:szCs w:val="24"/>
          <w:rtl/>
        </w:rPr>
        <w:t>...............</w:t>
      </w:r>
      <w:r w:rsidRPr="00B8276F">
        <w:rPr>
          <w:rFonts w:ascii="Calibri" w:eastAsia="Calibri" w:hAnsi="Calibri" w:cs="PNU" w:hint="cs"/>
          <w:sz w:val="24"/>
          <w:szCs w:val="24"/>
          <w:rtl/>
        </w:rPr>
        <w:t>.</w:t>
      </w:r>
    </w:p>
    <w:p w14:paraId="337D250B" w14:textId="46DCCBF6" w:rsidR="00766358" w:rsidRPr="00B8276F" w:rsidRDefault="00766358" w:rsidP="00C671BB">
      <w:pPr>
        <w:rPr>
          <w:rFonts w:ascii="Calibri" w:eastAsia="Calibri" w:hAnsi="Calibri" w:cs="PNU"/>
          <w:sz w:val="24"/>
          <w:szCs w:val="24"/>
          <w:rtl/>
        </w:rPr>
      </w:pPr>
    </w:p>
    <w:sectPr w:rsidR="00766358" w:rsidRPr="00B8276F" w:rsidSect="00994E7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941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E0ACC" w14:textId="77777777" w:rsidR="005574C8" w:rsidRDefault="005574C8" w:rsidP="005561E7">
      <w:pPr>
        <w:spacing w:after="0" w:line="240" w:lineRule="auto"/>
      </w:pPr>
      <w:r>
        <w:separator/>
      </w:r>
    </w:p>
  </w:endnote>
  <w:endnote w:type="continuationSeparator" w:id="0">
    <w:p w14:paraId="36F4AC79" w14:textId="77777777" w:rsidR="005574C8" w:rsidRDefault="005574C8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46022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276F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276F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61811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8054037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69CC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69CC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E32D2" w14:textId="77777777" w:rsidR="005574C8" w:rsidRDefault="005574C8" w:rsidP="005561E7">
      <w:pPr>
        <w:spacing w:after="0" w:line="240" w:lineRule="auto"/>
      </w:pPr>
      <w:r>
        <w:separator/>
      </w:r>
    </w:p>
  </w:footnote>
  <w:footnote w:type="continuationSeparator" w:id="0">
    <w:p w14:paraId="1B68B0B3" w14:textId="77777777" w:rsidR="005574C8" w:rsidRDefault="005574C8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170A679">
          <wp:simplePos x="0" y="0"/>
          <wp:positionH relativeFrom="column">
            <wp:posOffset>-936537</wp:posOffset>
          </wp:positionH>
          <wp:positionV relativeFrom="paragraph">
            <wp:posOffset>-217805</wp:posOffset>
          </wp:positionV>
          <wp:extent cx="7609222" cy="10678510"/>
          <wp:effectExtent l="0" t="0" r="0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226FE371" w:rsidR="0050295C" w:rsidRDefault="00E71C99" w:rsidP="007B7C24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8B9233E" w14:textId="53C6BB57" w:rsidR="00E71C99" w:rsidRPr="00B66FFF" w:rsidRDefault="007B7C24" w:rsidP="007B7C24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</w:t>
                          </w:r>
                          <w:r w:rsidRPr="007B7C2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B7C2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7B7C2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B7C2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تقديم</w:t>
                          </w:r>
                          <w:r w:rsidRPr="007B7C2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B7C2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طلب</w:t>
                          </w:r>
                          <w:r w:rsidRPr="007B7C2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040C44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="00E71C99"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</w:t>
                          </w:r>
                          <w:r w:rsidR="00E71C99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الإصدار الأول جمادى الأولى 1437هـ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6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78B9233E" w14:textId="53C6BB57" w:rsidR="00E71C99" w:rsidRPr="00B66FFF" w:rsidRDefault="007B7C24" w:rsidP="007B7C24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</w:t>
                    </w:r>
                    <w:r w:rsidRPr="007B7C2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B7C2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7B7C2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B7C2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تقديم</w:t>
                    </w:r>
                    <w:r w:rsidRPr="007B7C2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B7C2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طلب</w:t>
                    </w:r>
                    <w:r w:rsidRPr="007B7C2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040C44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="00E71C99"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</w:t>
                    </w:r>
                    <w:r w:rsidR="00E71C99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الإصدار الأول جمادى الأولى 1437هـ</w:t>
                    </w: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 xml:space="preserve">وحدة </w:t>
    </w:r>
    <w:r w:rsidR="007B7C24">
      <w:rPr>
        <w:rFonts w:ascii="PNU" w:hAnsi="PNU" w:cs="PNU" w:hint="cs"/>
        <w:color w:val="007580"/>
        <w:rtl/>
      </w:rPr>
      <w:t>خدمة المستفيدين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3E9A03F7">
          <wp:simplePos x="0" y="0"/>
          <wp:positionH relativeFrom="column">
            <wp:posOffset>-922174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46CE8B01" w:rsidR="0050295C" w:rsidRPr="00B66FFF" w:rsidRDefault="0050295C" w:rsidP="00C671BB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 xml:space="preserve">وحدة </w:t>
    </w:r>
    <w:r w:rsidR="00C671BB">
      <w:rPr>
        <w:rFonts w:ascii="PNU" w:hAnsi="PNU" w:cs="PNU" w:hint="cs"/>
        <w:color w:val="007580"/>
        <w:rtl/>
      </w:rPr>
      <w:t>خدمة المستفيدين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038083" w14:textId="2DEBD460" w:rsidR="003C0B20" w:rsidRPr="003C0B20" w:rsidRDefault="003C0B20" w:rsidP="00C671BB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C671BB" w:rsidRPr="00C671B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C671BB" w:rsidRPr="00C671B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C671BB" w:rsidRPr="00C671B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تقديم</w:t>
                          </w:r>
                          <w:r w:rsidR="00C671BB" w:rsidRPr="00C671B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C671BB" w:rsidRPr="00C671B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طلب</w:t>
                          </w:r>
                          <w:r w:rsidR="00C671B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</w:t>
                          </w:r>
                          <w:r w:rsidR="00C671BB" w:rsidRPr="00C671B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C671BB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الإصدار الأول جمادى الأولى 1437هـ</w:t>
                          </w:r>
                        </w:p>
                        <w:p w14:paraId="47D67DE7" w14:textId="04C9B3CD" w:rsidR="0050295C" w:rsidRPr="003C0B20" w:rsidRDefault="0050295C" w:rsidP="00975592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9038083" w14:textId="2DEBD460" w:rsidR="003C0B20" w:rsidRPr="003C0B20" w:rsidRDefault="003C0B20" w:rsidP="00C671BB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C671BB" w:rsidRPr="00C671B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C671BB" w:rsidRPr="00C671B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C671BB" w:rsidRPr="00C671B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تقديم</w:t>
                    </w:r>
                    <w:r w:rsidR="00C671BB" w:rsidRPr="00C671B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C671BB" w:rsidRPr="00C671B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طلب</w:t>
                    </w:r>
                    <w:r w:rsidR="00C671B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</w:t>
                    </w:r>
                    <w:r w:rsidR="00C671BB" w:rsidRPr="00C671B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C671BB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الإصدار الأول جمادى الأولى 1437هـ</w:t>
                    </w:r>
                  </w:p>
                  <w:p w14:paraId="47D67DE7" w14:textId="04C9B3CD" w:rsidR="0050295C" w:rsidRPr="003C0B20" w:rsidRDefault="0050295C" w:rsidP="00975592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0869"/>
    <w:rsid w:val="000014CD"/>
    <w:rsid w:val="00006FF1"/>
    <w:rsid w:val="00011F12"/>
    <w:rsid w:val="00013ED0"/>
    <w:rsid w:val="00035944"/>
    <w:rsid w:val="00040C44"/>
    <w:rsid w:val="00041B60"/>
    <w:rsid w:val="0008738E"/>
    <w:rsid w:val="000A4564"/>
    <w:rsid w:val="00105F28"/>
    <w:rsid w:val="00113676"/>
    <w:rsid w:val="00154CB5"/>
    <w:rsid w:val="0016334C"/>
    <w:rsid w:val="00182AC4"/>
    <w:rsid w:val="0018686B"/>
    <w:rsid w:val="001A1100"/>
    <w:rsid w:val="001A4BA6"/>
    <w:rsid w:val="001D7255"/>
    <w:rsid w:val="001E0AAA"/>
    <w:rsid w:val="001E571A"/>
    <w:rsid w:val="00203007"/>
    <w:rsid w:val="0022583C"/>
    <w:rsid w:val="00234146"/>
    <w:rsid w:val="00246524"/>
    <w:rsid w:val="002740F6"/>
    <w:rsid w:val="002A155A"/>
    <w:rsid w:val="002D57BC"/>
    <w:rsid w:val="003C0B20"/>
    <w:rsid w:val="003C7DFC"/>
    <w:rsid w:val="003E4170"/>
    <w:rsid w:val="003F3253"/>
    <w:rsid w:val="004B3BE7"/>
    <w:rsid w:val="004E780A"/>
    <w:rsid w:val="0050295C"/>
    <w:rsid w:val="005345A3"/>
    <w:rsid w:val="005561E7"/>
    <w:rsid w:val="005574C8"/>
    <w:rsid w:val="005609E8"/>
    <w:rsid w:val="00560C7D"/>
    <w:rsid w:val="00574EA1"/>
    <w:rsid w:val="00585077"/>
    <w:rsid w:val="005A1507"/>
    <w:rsid w:val="005E52CA"/>
    <w:rsid w:val="005F1EF0"/>
    <w:rsid w:val="00602D52"/>
    <w:rsid w:val="00606CF8"/>
    <w:rsid w:val="00634063"/>
    <w:rsid w:val="00642C7C"/>
    <w:rsid w:val="0069736A"/>
    <w:rsid w:val="006A7D34"/>
    <w:rsid w:val="006D364C"/>
    <w:rsid w:val="00730A33"/>
    <w:rsid w:val="00731BD5"/>
    <w:rsid w:val="00733405"/>
    <w:rsid w:val="00733B22"/>
    <w:rsid w:val="00766358"/>
    <w:rsid w:val="00781441"/>
    <w:rsid w:val="00790C6D"/>
    <w:rsid w:val="007B7C24"/>
    <w:rsid w:val="007C4827"/>
    <w:rsid w:val="007D068F"/>
    <w:rsid w:val="007D0C03"/>
    <w:rsid w:val="00810EE8"/>
    <w:rsid w:val="00851957"/>
    <w:rsid w:val="00880F3E"/>
    <w:rsid w:val="00892E04"/>
    <w:rsid w:val="008D4F9D"/>
    <w:rsid w:val="00926E45"/>
    <w:rsid w:val="0093203E"/>
    <w:rsid w:val="009569A2"/>
    <w:rsid w:val="009625E6"/>
    <w:rsid w:val="00967A82"/>
    <w:rsid w:val="00975592"/>
    <w:rsid w:val="00987E7F"/>
    <w:rsid w:val="00994E7F"/>
    <w:rsid w:val="009B13D2"/>
    <w:rsid w:val="009C1EB5"/>
    <w:rsid w:val="009D36BA"/>
    <w:rsid w:val="00A0398E"/>
    <w:rsid w:val="00A15BA9"/>
    <w:rsid w:val="00A35336"/>
    <w:rsid w:val="00AB089B"/>
    <w:rsid w:val="00AE0D40"/>
    <w:rsid w:val="00B13ED2"/>
    <w:rsid w:val="00B35B6E"/>
    <w:rsid w:val="00B66FFF"/>
    <w:rsid w:val="00B80810"/>
    <w:rsid w:val="00B8276F"/>
    <w:rsid w:val="00BC38C8"/>
    <w:rsid w:val="00BC62E8"/>
    <w:rsid w:val="00BE1247"/>
    <w:rsid w:val="00C0226C"/>
    <w:rsid w:val="00C11103"/>
    <w:rsid w:val="00C11452"/>
    <w:rsid w:val="00C13FD0"/>
    <w:rsid w:val="00C671BB"/>
    <w:rsid w:val="00C70825"/>
    <w:rsid w:val="00C76410"/>
    <w:rsid w:val="00C80085"/>
    <w:rsid w:val="00CA7A9D"/>
    <w:rsid w:val="00CD6F94"/>
    <w:rsid w:val="00D10AAB"/>
    <w:rsid w:val="00D245E4"/>
    <w:rsid w:val="00D5386C"/>
    <w:rsid w:val="00D569CC"/>
    <w:rsid w:val="00D80929"/>
    <w:rsid w:val="00D81901"/>
    <w:rsid w:val="00D861F2"/>
    <w:rsid w:val="00D862BF"/>
    <w:rsid w:val="00DA5E18"/>
    <w:rsid w:val="00DE0CA4"/>
    <w:rsid w:val="00DF423A"/>
    <w:rsid w:val="00E15B37"/>
    <w:rsid w:val="00E563D9"/>
    <w:rsid w:val="00E71C99"/>
    <w:rsid w:val="00E744B0"/>
    <w:rsid w:val="00EC1FA9"/>
    <w:rsid w:val="00EE12A2"/>
    <w:rsid w:val="00EE4F99"/>
    <w:rsid w:val="00F14AAB"/>
    <w:rsid w:val="00F2172C"/>
    <w:rsid w:val="00F24264"/>
    <w:rsid w:val="00F425E6"/>
    <w:rsid w:val="00F7238B"/>
    <w:rsid w:val="00F75D5B"/>
    <w:rsid w:val="00FB3831"/>
    <w:rsid w:val="00FB54AF"/>
    <w:rsid w:val="00FC7F77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شبكة جدول8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شبكة جدول10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شبكة جدول132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شبكة جدول16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شبكة جدول17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شبكة جدول8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شبكة جدول10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شبكة جدول132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شبكة جدول16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شبكة جدول17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7197E2-E923-4DB2-9ED7-3DB8714475C8}"/>
</file>

<file path=customXml/itemProps2.xml><?xml version="1.0" encoding="utf-8"?>
<ds:datastoreItem xmlns:ds="http://schemas.openxmlformats.org/officeDocument/2006/customXml" ds:itemID="{7AA8A115-F937-42D2-AFEF-1530B02DAAD1}"/>
</file>

<file path=customXml/itemProps3.xml><?xml version="1.0" encoding="utf-8"?>
<ds:datastoreItem xmlns:ds="http://schemas.openxmlformats.org/officeDocument/2006/customXml" ds:itemID="{8E0A314D-D76A-47EF-87C5-BFFD1C578D61}"/>
</file>

<file path=customXml/itemProps4.xml><?xml version="1.0" encoding="utf-8"?>
<ds:datastoreItem xmlns:ds="http://schemas.openxmlformats.org/officeDocument/2006/customXml" ds:itemID="{46FEBE1B-D775-400D-A258-3A72CC4500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2022-08-04T09:27:00Z</dcterms:created>
  <dcterms:modified xsi:type="dcterms:W3CDTF">2022-08-04T09:27:00Z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